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d4a1" w14:textId="61ed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4 сентября 1998 года N 840 и от 7 апреля 2000 года N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2001 года N 1665.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Кодексом Республики Казахстан от 
12 июня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
бюджет" (Налоговым кодексом)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4 сентября 
1998 года N 840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P980840_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порядке уплаты и ставках 
сборов за право реализации товаров на рынках Республики Казахстан" (САПП 
Республики Казахстан, 1998 г., N 30, ст. 266);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22 апреля 1999 
года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Правительства 
Республики Казахстан от 4 сентября 1998 года N 840" (САПП Республики 
Казахстан, 1997 г., N 14, ст. 140);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постановление Правительства Республики Казахстан от 7 апреля 2000 
года N 520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P000520_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порядке исчисления и уплаты 
сбора за использование юридическими (кроме государственных предприятий, 
государственных учреждений и некоммерческих организаций) и физическими 
лицами слов "Казахстан", "Республика", "Национальный" (полных, а также 
любых производных от них) в их фирменных наименованиях, знаках 
обслуживания, товарных знаках" (САПП Республики Казахстан, 2000 г., N 18, 
ст. 194).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Государственным органам Республики Казахстан до 1 января 2002 года 
привести в соответствие с настоящим постановлением свои ранее принятые 
нормативные правовые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подписания, кроме 
пункта 1 настоящего постановления, который вводится в действие с 1 января 
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