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7c78" w14:textId="70f7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Республиканского государственного предприятия "Казаэронавигация"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2001 года N 1759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14 сентября 2001 года N 1199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P011199_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Индикативном плане социально- экономического развития Республики Казахстан на 2002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развития Республиканского государственного предприятия "Казаэронавигация" на 2002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29 декабря 2001 г. N 1759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План развития Республиканского государственного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предприятия "Казаэронавигация" на 2002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Список используемых сокращений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РГП         Республиканское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          Воздушное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ИКАО        Международная организация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ИАТА        Международная ассоциация авиаперевозчиков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АНО         Аэронавигационное обслуживание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АРМ         Автоматизированное рабочее место диспетчера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ОВД         Организация воздушного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СNS/АТМ     Концепция "Связь, Навигация, Наблюдение в интересах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воздушного движения"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НОТАМ       Аэронавигационная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САИ         Служба аэронавигационной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ЭРТОС       Эксплуатация радиотехнического оборудования и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АФТН        Авиационная сеть фиксированной электросвязи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КДП-ПРЦ     Командно-диспетчерский пункт передающего Радиоцентра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АРМ         Автоматизированное рабочее место диспетчера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ОРЛ         Обзорный радиолокатор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АНС         Аэронавигационные сборы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РТО         Радиотехническое оборудование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Глава 1. Характеристика национальной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предприятия: Республиканское государственное предприятие по управлению воздушным движением, технической эксплуатации наземных средств радиотехнического обеспечения полетов и электросвязи Министерства транспорта и коммуникаций Республики Казахстан (РГП "Казаэронавигация") создано постановлением Кабинета Министров Республики Казахстан от 10 мая 1994 года N 489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P940489_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приказом Министерства транспорта и коммуникаций Республики Казахстан от 22 июня 1995 года N 133 "О выделении предприятия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"Казаэронавигация" из состава Национальной акционерной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"Казакстан aye жолы" в целях повышения безопасности полетов и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функционирования единой системы управления воздушным движением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Основные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управление воздушным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безопасности выполнения полетов в воздушном пространстве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(ВП РК);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координирование порядка использования ВП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планирование воздушного движения в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обеспечение эксплуатации, технического обслуживания, ремонта,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ввода в эксплуатацию радиотехнического оборудования и средств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взимание платы за аэронавигационное обслуживание в ВП 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обеспечение полетов аэронавигационной информацией;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 и участие в расследовании инцидентов и нарушений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ВП РК;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участие в разработке правил, наставлений, инструкций и других нормативных актов, регулирующих безопасное использование ВП.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октября 2001 г.: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Уставной капитал: 2,1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Активы: 14,0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Годовой оборот: 5,1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Ввиду исключительных прав на эксплуатацию и техническое обслуживание аэронавигационной системы Республики Казахстан РГП "Казаэронавигация" имеет статус естественного монополиста и согласно Закону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Z980272_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естественных монополиях" внесено в Государственный регистр субъектов естественных монополий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Агентством Республики Казахстан по регулированию естественных монополий, защите конкуренции и поддержке малого бизнеса утверждаются тарифы предприятия на аэронавигационные услуги, и осуществляется контроль над формированием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2. Анализ производственно-финансового развития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компании за 2000-2001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РГП "Казаэронавигация" входят 17 филиалов, осуществляющих аэронавигационное обслуживание в верхнем воздушном пространстве, местных воздушных линиях и в районах аэродромов Республики Казахстан. Модернизация оборудования и оптимизация процедур управления воздушным движением позволяет осуществлять аэронавигационное обслуживание из 12 районов ОВД. Диспетчерские пункты "Вышка" введены уже в 15 аэропортах.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Существующая сеть международных воздушных трасс, протяженность которых в настоящее время составляет 49 000 км и количество международных коридоров - 72, позволяет удовлетворить потребности всех пользователей воздушного пространства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в связи с общемировым экономическим спадом и вызванным им снижением пассажирского и грузового потока между Европой и Азией объем воздушного движения в воздушном пространстве Республики Казахстан в 2001 г. составит 53,6 тыс. полетов за 9 месяцев, что на 7% меньше, чем в 2000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полетно-информационного обслуживания в предприятии создан НОТАМ офис и внедряется система предполетной подготовки экипажей по типу "Брифинг".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 процесс аэронавигационного обеспечения полетов и проведено обучение персонала, что позволило дополнительно сократить расходы и оптимизировать численность специалистов САИ до 43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Специалистами службы ЭРТОС в 2000-2001 гг. был выполнен комплекс сложных и трудоемких работ по восстановлению и поддержанию в работоспособном состоянии РТО, т.к. 82% из более 4500 единиц РТО выработало свой ресурс, требуется замена 87% всего объема кабельных и 62% радиорелейных линий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техническую поддержку РТО и летные проверки радионавигационных систем в 2000-2001 гг., в общей сложности, составили свыше 260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2001 г. средняя штатная численность предприятия составляет 2645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товаров, работ,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доля доходов, свыше 82%, формируется за счет рейсов иностранных авиакомпаний; 12% за счет авиакомпаний Казахстана и менее 6% за счет оказания услуг прочей деятельности (связь, аренда основных средств, коммунальные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Производственными показателями, отражающими объем аэронавигационного обслуживания воздушных судов в воздушном пространстве Республики Казахстан на маршруте полетов и в районе аэродрома, являются самолето-километры, самолето-вылеты и тоннаж максимальной взлетной массы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показатели в 2001 г. составят: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93,6 млн. самолето-километров, снижение к 2000 году на 1%, или на 614 тыс. км.;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31,45 тыс. самолето-вылетов, рост к 2000 году на 12%, или на 3,4 тыс. вылетов;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1 390 тыс. тонн самолето-вылетов, рост к 2000 году на 13%, или на 64 тыс.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Финансовые результаты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плану развития РГП "Казаэронавигация" на 2001-2005 годы, доход в 2001 году должен был составить 7 760 млн. тенге, что на 5,7% больше, чем за 2000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по итогам деятельности за 2001 год доход составит 7 289 млн. тенге, что на 6% или на 471 млн. тенге меньше запланированного предприятием.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сравнению с 2000 годом доход уменьшится на 1% или на 54 млн. тенге. Снижение дохода предприятия в 2001 году к плану обусловлено сокращением транзитных полетов иностранных авиакомпаний по сравнению с предыдущим периодом в результате событий, произошедших 11 сентября 2001 года в США и активизации военных действий в Афганистане.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предприятия в 2001 году составят 4 779 млн. тенге, что на 0,5% меньше запланированного. К факту 2000 года расходы возрастут на 9,3%, в основном за счет повышения цен на потребляемые товары и услуги; а также за счет роста курса доллара США к тенге на услуги и товарно-материальные ценности (ТМЦ), оплачиваемые в валюте, или по курсу доллара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оплату труда предприятие ожидает израсходовать 1171 млн. тенге, что в пределах запланированного фонда. К 2000 году рост составит 16,3%. На долю расходов по оплате труда в общих затратах приходится 24,5%.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налог (26% и 21% с 01.07.01 г. от облагаемого фонда оплаты труда) составит 248 млн. тенге, или 5% общих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проведения модернизации радиотехнических средств и систем телекоммуникаций, замены устаревшего оборудования, в 2001 году по сравнению с 2000 годом увеличится стоимость основных средств предприятия на 3 427 млн. тенге, или на 39%.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амортизационных отчислений, соответственно, в 2001 году составит 896 млн. тенге, с ростом к 2000 году на 28%. На долю амортизационных отчислений приходится 19% всех затрат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товаров, работ и услуг производственного характера (приобретение запасных частей, оплата услуг телекоммуникаций, электроэнергия, облет радиотехнических средств, подготовка кадров, текущий ремонт основных средств и т.д.) предприятие прогнозирует израсходовать 858 млн. тенге, или 18% всего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расходы (командировочные, общехозяйственные, канцелярские, почтово-телеграфные и телефонные, услуги банка, проценты за кредиты, НДС на затраты и накладные расходы) составят 1606 млн. тенге, или 34% всех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 предприятия до налогообложения в 2001 году составит 2510 млн. тенге, со снижением к плану на 7% и к 2000 году на 15%.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2001 года будет перечислено из чистого дохода предприятия в государственный бюджет 4% или 65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Дебиторская задолженность в 2001 году составит 4 150 млн. тенге, с ростом к 2000 году на 160 млн. тенге. На 1 января 2001 года наибольший удельный вес в дебиторской задолженности составляли услуги по временной финансовой помощи и по обязательствам, оплаченным РГП "Казаэронавигация" по решению Министерства транспорта и коммуникаций Республики Казахстан за ЗАО "Эйр Казахстан" - 1503 млн. тенге или 38% задолженности. Текущая дебиторская задолженность по услугам АНО составляла 1377 млн. тенге или 35% от задолженности. На авансы, выданные поставщикам, за счет будущих поставок и прочую дебиторскую задолженность, включая долгосрочную, приходилось 27% задолженности. На конец 2001 года сохранится дебиторская задолженность на услуги АНО, в связи с низкой платежеспособностью казахстанских авиакомпаний.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Кредиторская задолженность РГП "Казаэронавигация" в 2001 году составит 3 606 млн. тенге, против 4 135 млн. тенге в 2000 году. Снижение кредиторской задолженности связано с выплатами обязательств по долгосрочным кредитам, согласно графику платежей фирме "AIRSYS ATM" по контракту на поставку навигационного оборудования, ЗАО "Эксимбанк Казахстан" и ОАО "Народный Банк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2001 год РГП "Казаэронавигация" не имело просроченной задолженности по платежам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Динамика тарифов и цен на продукцию, работы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РГП "Казаэронавигация" за аэронавигационное обслуживание в верхнем воздушном пространстве и районе аэродрома утверждены постановлением Комитета по ценовой и антимонопольной политике Агентства по стратегическому планированию и реформам Республики Казахстан от 16.03.98 г. N 1/10.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Взимание аэронавигационных сборов с пользователей воздушного пространства Республики Казахстан производится РГП "Казаэронавигация" на основании публикуемого Республикой Казахстан Циркуляра аэронавигационной информации через клиринговую палату Международной ассоциации авиаперевозчиков (IATA) и путем заключения договоров с пользователями.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аэронавигационных сборов зависят от максимальной взлетной массы воздушного судна, типа выполняемого полета и государственной принадлежности авиакомпании. Тарифы для казахстанских авиакомпаний ниже ставок применяемых к иностранным авиакомпаниям, так как предусмотрен понижающий коэффициент 0,5 к ставкам аэронавигационных сборов при выполнении внутренних регулярных рейсов казахстанскими авиаперевозчиками: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Агентства Республики Казахстан по регулированию естественных монополий, защите конкуренции и поддержке малого бизнеса от 15 сентября 1999 года N 68/2-ОД плата за аэронавигационное обслуживание с эксплуатантов воздушных судов-резидентов Республики Казахстан, осуществляющих внутренние регулярные перевозки, взимается по курсу, установленному Национальным Банком Республики Казахстан на 1 апреля 1999 года (87,5 тенге за 1 доллар США);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Комитета Республики Казахстан по регулированию естественных монополий и защите конкуренции от 21.08.98 г. N 3/6 установлена 10% скидка к тарифу за аэронавигационное обслуживание в районе аэродрома для авиаперевозчиков-резидентов РК при условии 100% предоплаты в течение месяца. Этим же приказом, льготы распространяются на полеты, связанные с применением авиации в народном хозяйстве, облетом радиотехнических средств аэронавигации и материальной части воздушных судов, а также тренировочные полеты.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Применяемая дифференциация тарифов была предназначена для поддержки отечественных авиаперевозчиков и стимулирования социально значимых внутриреспубликанских рейсов, но она не привела к существенному росту внутренних перевозок и снижению или стабилизации пассажирских тарифов.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уменьшение количества рейсов между Европой и Азией в результате террористических актов 11 сентября 2001 г. и начала активных военных действий в Афганистане и вызванное этим обострение конкуренции на мировом рынке аэронавигационных услуг, усиливает необходимость пересмотра действующей тарифной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время, являясь субъектом естественной монополии и соблюдая особый порядок формирования затрат, утвержденный Агентством Республики Казахстан по регулированию естественных монополий, защите конкуренции и поддержке малого бизнеса, РГП "Казаэронавигация" не может самостоятельно устанавливать ставки тарифов, исходя из рыночной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Инвестиционная деятельность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2000-2001 годы РГП "Казаэронавигация" выполнило поставленные задачи, связанные с вводом нового и эксплуатацией имеющегося радиотехнического оборудования и средств связи (далее - РТО). Было введено в эксплуатацию следующее оборудование: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 комплекта вторичных радиолокаторов МВРЛ-СВК (Актау, Жезказган,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Костанай, Атырау) по контракту с "AIRSYS АТМ";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комплекта вторичных аэродромных радиолокаторов МВРЛ-СВК в Астане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 комплектов автоматизированных рабочих мест диспетчеров "Синтез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АРМ - Р" (Актау, Жезказган, Костанай, Атырау);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комплекта АРМ-А в Астане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СП-90 в Атырау;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ВОР/ДМЕ в Астане;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РП-95 в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 комплекта источников бесперебойного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комплектов процессоров данных DРS;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 наземных станций спутниковой связи в Алматы, Семипалатинске,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Актобе, Уральске, Кызылорде;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 центра коммутации сообщений (ЦКС) в Шымкенте и Жезказгане;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Цифровое оборудование фирмы "CISCO" в Алматы, Уральске, Кызылорде,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Актобе, Астана, Семипалатинск, Балхаш, Тараз,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Радиорелейные станции в Таразе, Петропавловске, Шымкенте;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диспетчерская голосовая связь "DENRO" в Алматы, Астане и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 многоканальных цифровых магнитофонов.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Общая сумма инвестиций за 2000-2001 годы составит 7 206 млн.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Инвестиционная программа 2001 года составлена с учетом участия в строительстве "Транспорт-тауэр", выплаты по которому составят 1760 тыс. долларов США. Общая сумма инвестиции 2001 года составляет по программе 17,5 млн. долларов США, или 2596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3. План развития национальной компании на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товаров, работ и услуг, финансовая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основу разработки плана развития РГП "Казаэронавигация" на 2002 г. заложена общегосударственная стратегия, направленная на дальнейшее углубление и ускорение социально-экономических реформ в Республике Казахстан посредством развития реального сектора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Стратегической целью плана 2002 года является определение путей и методов развития аэронавигационной системы Республики Казахстан, направленного на удовлетворение потребностей пользователей воздушного пространства РК в аэронавигационном обслуживании, отвечающего всем требованиям мирового авиационного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поставленной цели предполагает внедрение наиболее передовых технологий в области организации воздушного движения, ввод в эксплуатацию самого современного радиотехнического оборудования и систем авиационной электросвязи, дальнейшую оптимизацию структуры предприятия и потребует тесной координации и сложения усилий всех заинтересованных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результатах производственно-финансовой деятельности РГП "Казаэронавигация" за 2000-2001 годы, прогнозах международных организаций гражданской авиации ИКАО и ИАТА, учитывая дестабилизацию экономической и политической ситуации в мире, предполагаемом значительном уменьшении трафика воздушного движения между Европой и Юго-Восточной Азией, а также на проведении активной маркетинговой работы по увеличению интенсивности воздушного движения, в 2002 году предстоит выполнить следующие основные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добиться сохранения производственных показателей, характеризующих основную деятельность РГП "Казаэронавигация" - аэронавигационное обслуживание воздушных судов пользователей воздушного пространства Республики Казахстан (АНО),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самолето-километры ниже уровня оценки 2001 года на 2% и ниже на 4% по сравнению с фактом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самолето-вылеты на уровне оценки 2001 года и на 12% больше факта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тоннаж самолето-вылетов на уровне оценки 2001 года и на 13% больше факта 2000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получить доход от основной деятельности в размере 7 105 млн. тенге, с ростом к факту 2000 года на 5% и к оценке 2001 года на 3% больше;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получить доход от неосновной деятельности - 188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израсходовать на производственные цели 5 028 млн. тенге, что на 17% больше, чем в 2000 году и к оценке 2001 года на 5% больше;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израсходовать на неосновную деятельность 153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получить доход до налогообложения на сумму 2 393 млн. тенге, со снижением к оценке 2001 года на 5% или на 117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перечислить в бюджет 833 млн. тенге подоходного налога с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 чистого дохода предприятия в государственный бюджет перечислить 6% или 93,6 млн. тенге, 94% или 1 466 млн. тенге направить на формирование резервного капитала, в т.ч. 966 млн. тенге на развитие производства, 500 млн. тенге на создание резерва по безнадежной дебиторской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 "Казаэронавигация" планирует активизировать свою претензионно-исковую работу с авиакомпаниями, в целях снижения имеющейся дебиторской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предприятие продолжит совместную работу с международным информационно-координационным советом по вопросам аэронавигационного обслуживания ИКСАНО, а также будет привлекать юридические компании для повышения эффективности претензионно-исковой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РГП "Казаэронавигация" планирует снизить долгосрочную кредиторскую задолженность 2 240 млн. тенге, что ниже по сравнению с 2000 годом на 30% и на 33% меньше оценки к 2001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Планирование тарифов и цен на продукцию, работы и услуги и их обоснование.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в 2001 году дохода предприятия по сравнению с планом в результате обострившейся конкуренции на мировом рынке аэронавигационных услуг, уменьшение потока транзитных рейсов иностранных авиакомпаний, усиливает необходимость внедрения более гибкой тарифной системы при расчете аэронавигационных сборов (АНС).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возможностей применения более гибкой системы тарифов за АНО является переход к существующей методике расчета сборов по формуле ЕURОСОNТRОL: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R=T*D V * Wеight/50,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R - аэронавигационные сборы, Т - коэффициент "Unit Rаtе", D - протяженность полета, км, Weight - максимальный взлетный вес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Формула предусматривает использование коэффициента "Unit rаtе", который определяется по специальной таблице и имеет более гибкую зависимость от максимальной взлетной массы воздушного судна и протяженности совершенного полета. Таблица для определения вышеуказанного коэффициента к формуле дифференцирована по 10 весовым группам и 4 группам фактической протяженности полета.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методика расчета АНС требует ведения в предприятии более высокого учета организации АНС, наличия более точных данных о парке воздушных судов операторов и ортодромической протяженности трасс, по которым осуществляются полеты.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повышающих коэффициентов, утвержденных Агентством Республики Казахстан по регулированию естественных монополий, защите конкуренции и поддержке малого бизнеса, к ставкам АНС при применении формулы EUROCONTROL может быть дополнительным инструментом по регулированию регулярности потоков.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растущий объем внутренних рейсов, выполняемых казахстанскими компаниями, позволяет обосновать отмену понижающего коэффициента и фиксированного курса доллара США для внутренних регулярных рейсов, принятых в свое время для поддержки малого отечественного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 апреля 2002 года предприятие планирует отработать финансово-экономическое обоснование необходимости перехода к методике расчета АНС по формуле EUROCONTROL и технологию производства АНС, отвечающую требованиям ЕURОСОNТRОL.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политике Международной организации гражданской авиации (ИКАО) в отношении АНС Doc 9082/6 провайдер аэронавигационных услуг должен проводить консультации с пользователями аэронавигационного обслуживания по изменению систем взимания и уровня сборов. В этой связи РГП "Казаэронавигация" планирует согласовать возможные изменения тарифов, наряду с антимонопольным органом, с ИАТА (Международной ассоциацией авиаперевозчиков).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Инвестиционная программа.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Инвестиции в основные средства на 2002 год прогнозируются на сумму 2 162 млн. тенге. Инвестиции за счет собственных средств РГП "Казаэронавигация" будут использованы на замену и развитие радиотехнических средств и электросвязи, приобретение производственно необходимых основных средств, строительно-монтажные работы, в том числе на строительство здания "Транспорт Тауэр".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 "Казаэронавигация" в 2002 году планирует выплатить по обязательствам ранее заключенных контрактов с фирмами "Thomson - CSF Airsys" и "Airsys ATM GmbH" 3 млн. долларов США, что составляет 22% от инвестиционной программы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ОАО "Народный Банк Казахстана" предстоит выплатить 2,5 млн. долларов США в счет погашения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Инвестиционная программа предусматривает замену, приобретение и ввод следующих крупных объектов РТО: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радиорелейные станции на сумму 810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мультиплексоры на сумму 980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аппаратура отображения радиолокационной информации (АРМ) - 300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радиомаячные системы посадки - 627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навигации (ВОР/ДМЕ) - 643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модернизация и ремонт ОРЛ-А ДРЛ7СМ - 1 млн.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локационная позиция "Амур" - 615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вычислительной техники - 352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строительно-монтажных работ - 510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строительно-монтажные работы здания "Транспорт Тауэр" - 2 250 тыс. долларов США;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прочие инвестиции - 268 тыс.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Маркетинговый план.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среднесрочного планирования маркетинговой службы является использование преимуществ маршрутов, проходящих в воздушном пространстве Республики Казахстан, для привлечения дополнительного потока транзитного движения в направлении Европа и страны Южной, Восточной, Юго-Восточной Азии и Ближнего Востока.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работы по решению данной задачи и соответственно привлечению дополнительных потоков на территорию Республики Казахстан необходимо проведение комплекса мероприятий, требующего применения совместных усилий различных государственных органов - Комитета гражданской авиации, Министерства транспорта и коммуникаций, Министерства иностранных дел, Министерства обороны, Агентства Республики Казахстан по регулированию естественных монополий, защите конкуренции и поддержке малого бизнеса. Данный комплекс мероприятий заключается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взаимодействие с полномочными органами сопредельных государств (включая правительственный уровень) по организации и планированию воздушных потоков и открытию новых международных воздушных трасс: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связь с правительственными учреждениями через посольства Республики Казахстан в соответствующих государствах,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авиационными администрациями государств, включая посольства и представительства авиакомпании "Эйр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соответствующих структур Министерства обороны для решения вопросов с военными ведомствами заинтересованных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отработка между субъектами гражданской авиации единой скоординированной политики по привлечению потоков воздушного движения на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сервисной инфраструктуры аэропортов Республики Казахстан для повышения качества обслуживания транзитных рейсов: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транзитных зон,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аэропортовых сборов, удовлетворяющих требованиям пользователей и эксплуатантов,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политики ценообразования на авиатопливо;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проведение переговоров с аэронавигационными службами сопредельных государств по вопросам максимального использования потенциала воздушных трасс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и проведение переговоров непосредственно с авиакомпаниями по вопросам использования воздушного пространства Республики Казахстан при выполнении транзитных полетов и рейсов с посадками;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привлечение посольства Республики Казахстан и представительства авиакомпании "Эйр Казахстан" в Китае для решения вопросов по выполнению авиакомпаниями Китая (Air Сhinа, China Sоuthеrn, China Eastern) полетов через новый коридор на границе Казахстана и Китая;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привлечение посольств Республики Казахстан в Германии, Италии, Франции, Нидерландах, Швейцарии, Турции, Израиле, России, на Украине, Беларуси, Прибалтийских государствах к работам по переориентации маршрутов полетов их авиакомпаний (Lufthаnsа, Аlitаliа, Air Frаnсе, КLМ, Swissаir, Turkish Аirlinеs, EL AL Israel и т.д.) на Трансазиатские маршруты, проходящие по территории Республики Казахстан, при выполнении рейсов из Европы в страны Юго-Восточной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дальнейшая реализация проекта, осуществляемого совместно с ТАСИС, "Воздушные трассы Южного Кольца, фаза II" по повышению безопасности полетов и эффективности использования воздушных трасс в данном регионе, путем создания единых технологий и стандартов в области международной аэронавигации, посредством внедрения концепции СNS/АТМ ИКАО;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упрощение процедур получения разрешения на использование воздушного пространства Республики Казахстан путем разработки проведения совместных мероприятий Министерством транспорта и коммуникаций, Министерством иностранных дел и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взаимодействие с международными организациями гражданской авиации ИКАО, 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участие в международных совещаниях и выставках в области авиатранспортного сектора и в частности аэронавигации, а также организация и проведение подобных мероприятий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взаимодействие с Агентством Республики Казахстан по регулированию естественных монополий, защите конкуренции и поддержке малого бизнеса по вопросам разработки и внедрения нормативно-правовой базы по применению ставок сборов за АНО, позволяющей оперативно реагировать на изменения условий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вышеуказанного маркетингового плана предприятие планирует сохранить в 2002 году стабильные производственные и финансовые показатели.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программа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Среднесписочная численность предприятия в 2002 году составит 2645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средней заработной платы в месяц в 2002 году составит 39160 тенге, с ростом к 2000 году на 21% и к оценке 2001 года на 6,1% в основном за счет увеличения индекса потребительских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вводом нового оборудования, изменением состава пользователей воздушного пространства Республики Казахстан, повышаются требования к профессиональной подготовке авиадиспетчеров и инженерно-технического персонала РГП "Казаэронавигация".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Республике Казахстан нет учебных заведений, способных проводить профессиональную и языковую подготовку специалистов СОВД и СЭРТОС. Поэтому основной упор делается на подготовку персонала в зарубежных учебных центрах за счет собственных средств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предприятие направит 330 специалистов СОВД и СЭРТОС на курсы повышения квалификации в следующие учебные заведения: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Специализированный колледж в Рудлоу Манор (Великобритания),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профессиональная и языковая подготовка специалистов СОВД, 140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Санкт-Петербургский государственный университет аэрокосмического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приборостроения (Россия), 60 специалистов СЭРТОС;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Обучение специалистов СЭРТОС на заводах-изготовителях 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оборудования,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Казахстанские вузы, 30 человек специалистов СЭРТОС.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профессиональной замены кадров, из вузов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будет приглашено на работу на конкурсной основе 20 молодых 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СОВД и СЭРТОС.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Приложение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План развития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РГП "Казаэронавигация"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  Наименование показателя     ! Ед. !2000 г.!2001 г.!2001 г.!2002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       ! изм.!отчет  ! план  !оценка !прогноз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____!_______________________________!_____!_______!_______!_______!________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Основные средства      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8831   12258   12258    14840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Амортизация основных средств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нематериальных активов       тенге      700     882     896     1008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Уставный капитал        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2100    2100    2100     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Объем произведенных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всего в натуральном выражении: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самолето-вылеты               вылеты   28086   28200   31450    31450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тоннаж самолето-вылетов      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тонн      1226    1231    1390     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самолеты-километры            тыс. км. 94194   95800   92000   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средний тариф на единицу продукции: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тоннаж самолето-вылетов       тенге/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тонн       363     377     374     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самолеты-километры            тенге/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100км     6682    6957    6896     7268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Инвестиции в основной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счет всех источников       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финансирования, всего          тенге     4626    2596    2300    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средств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за счет внешних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(кредиты банков)                         2780      59     242     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собственных средств                  1846    2537    2058     1974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Доход, всего            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7343    7760    7289     7421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 от реализации услуг-всего          6919    7315    7015     7233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от АНО -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естественной монополии                   6756    7150    6881     7105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прочие доходы                           163     165     134     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 от неосновн. деятельности           424     445     274     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Расходы, всего          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4370    5054    4779     5028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них: - расходы на оплату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труда                                    1008    1172    1172     1172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 расходы на сырье, материалы,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услуги                                    497     917     858      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другие затраты,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амотриз отч.                             2865    2965    2749     2905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 Себестоимость реализованных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услуг-всего                              2341    3019    2947     3225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Себестоимость основных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услуг, АНО                               2205    2884    2856     3186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расходы на сырье,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материалы, оплату услуг                   425     843     786      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оплату труда                   835     992     992      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отчисления от оплаты труда                209     211     211     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амортизация ОС и НА                       675     838     867     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затраты                             61       0       0     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 Расходы периода                          1818    1875    1685     1650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т.ч.: - общие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административные                         1586    1558    1376     1374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них расходы на оплату труда            130     144     150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проценты за кредиты                     186     263     263     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на социальную сферу              46      54      46      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 Расходы от неосновной деят-сти            211     160     147     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Доход до налогообложения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2973    2706    2510     2393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Подоходный налог        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1054     982     880     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Чистый доход (убыток)   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1919    1724    1630     1560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Норматив отчислений в бюджет   %           3%      4%      4%       6%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Перечисление в бюджет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чистого дохода                              0      69      65      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Долгосрочная дебиторская      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задолженность                  тенге        0       0       0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покупатели и заказчики              0       0       0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Долгосрочная кредиторская      млн.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задолженность                  тенге     3189    2670    3386     2240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по кредитам банка                3189    2670    2604     1740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Численность работников         чел.      2596    2645    2645     2645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Фонд заработной платы         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тенге     1002    1165    1165     1165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Среднемесячная заработная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плата                          тенге    32351   36918   36918    36918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 Наименование показателя ! В том числе по кварталам:! 2002 г.!2002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 !__________________________! в % к  ! в %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 !  I   !  II  !  III !  IV !2000 г. !2001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 !      !      !      !     !  факт  !оценка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____!_________________________!______!______!______!_____!________!________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средства                                    168,04%  121,06%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Амортизация основных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нематериальных активов     230    240    260   278  144,00%  112,50%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Уставный капитал           2100   2100   2100  2100  100,00%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 Объем произведенных услуг, 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натуральном выражении: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самолето-вылеты            6460   8210   8930  7850  111,98%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тоннаж самолето-вылетов     290    330    410   360  113,38%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самолеты-километры        20300  22900  24300 22500   95,55%   97,83%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средний тариф на единицу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тоннаж самолето-вылетов                              108,54%  105,35%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самолеты-километры                                   108,77%  105,39%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Инвестиции в основной капитал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счет всех источников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финансирования, всего                                  46,74%   94,00%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средств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                                                 0,00%    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за счет внешних займов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(кредиты банков)                                        6,76%   77,69%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собственных средств                               106,93%   95,92%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 Доход, всего                1570   1830   2180  1841  101,06%  101,81%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 от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услуг-всего                 1530   1782   2130  1791  104,54%  103,11%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от АНО -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естественной монополии      1500   1752   2097  1756  105,17%  103,26%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прочие доходы               30     30     33    35   78,53%   95,52%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 от неосновн.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                  40     48     50    50   44,34%   68,61%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Расходы, всего              1250   1210   1321  1247  115,06%  105,21%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них: - расходы на оплату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труда                        311    245    313   303  116,27%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 расходы на сырье, материалы,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услуги                       223    238    245   245  191,35%  110,84%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- другие затраты,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амотриз отч.                 722    660    759   764  101,40%  105,67%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5.1. Себестоимость реализованных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услуг-всего                  825    790    810   800  137,76%  109,43%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Себестоимость основных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услуг, АНО                   818    779    809   780  144,49%  111,55%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расходы на сырье,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материалы, оплату услуг      216    230    235   220  212,00%  114,63%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на оплату труда      282    230    248   232  118,80%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отчисления от оплаты труда    55     44     46    42   89,47%   88,63%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амортизация ОС и НА          240    245    250   256  146,81%  114,30%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другие затраты                25     30     30    30  188,52%    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 Расходы периода              390    385    471   404   90,76%   97,92%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т.ч.: - общие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административные             270    350    370   384   86,63%   99,85%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 них расходы на оплату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труда                         42     36     38    34  115,38%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проценты за кредиты        110     20     85        115,59%   81,75%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расходы на социальную сферу 10     15     16    20  132,61%  132,61%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Расходы от неосновной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деят-сти                      35     35     40    43   72,51%  104,08%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Доход до налогообложения     320    620    859   594   80,49%   95,34%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Подоходный налог                                       79,03%   94,66%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Чистый доход (убыток)                                  81,29%   95,71%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Норматив отчислений в бюджет                          200,00%  150,00%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Перечисление в бюджет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чистого дохода                                          0,00%  143,56%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Долгосрочная дебиторская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задолженность                                           0,00%    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покупатели и заказчики                          0,00%    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Долгосрочная кредиторская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задолженность                                          70,24%   66,15%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т.ч.: по кредитам банка                              54,56%   66,82%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Численность работников      2640   2640   2645  2655  101,89%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Фонд заработной платы        309    243    311   302  116,27%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Среднемесячная заработная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плата                      39015  30798  39268 38131  114,12%  100,00%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Приложение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План доходов от реализации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РГП "Казаэронавигация"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Показатели        !               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          2000 факт       !        2001 план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!__________________________!________________________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  кол-во !  тенге !   $   ! кол-во !  тенге !  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_______________________!_________!________!_______!________!________!______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самолето-километры,      94194                      95800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тыс. 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тоннаж самолето-вылетов,  1226                       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тыс. 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Тарифные ставки: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АНО ВВП, тенге за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100 км                           6681,52   47,01          6957,48   47,01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АНО РА, тенге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тонну                             362,78    2,55           377,40    2,55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Доходы, тыс:                       7343471   51667          7760000   52432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Аэронавигационное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обслуживание из них:             6755799   47533          7148320   48299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ВВП                            6293591   44281          6665390   45036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РА                              444766    3129           464580    3139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ПАНХ                             17442     123            18350    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Прочие доходы                     587672    4135           611680    4133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 тарифов АНО, %%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АНО ВВП за 100 км                                    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АНО Ра за тонну                                      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Показатели        !               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      2001 оценка         !      2002 прогноз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!__________________________!________________________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  кол-во !  тенге !   $   ! кол-во !  тенге !  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_______________________!_________!________!_______!________!________!______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самолето-километры,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тыс. км                  92000                      90000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тоннаж самолето-вылетов,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тыс. тонн                 1390                       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Тарифные ставки: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АНО ВВП, тенге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100 км                         6896,37     47,01          7267,75   47,01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АНО РА, тенге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тонну                           374,09      2,55           394,34    2,55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Доходы, тыс:                     7288966     49551          7421503   48005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Аэронавигационное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обслуживание из них:           6880656     46775          7105103   45958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ВВП                          6344658     43132          6540971   42309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РА                            519978      3535           548131    3545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ПАНХ                           16020       109            16000    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Прочие доходы                   408310      2776           316400    2047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 тарифов АНО, %%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АНО ВВП за 100 км                           0,00     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АНО Ра за тонну                             0,00                     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Показатели        !                %% 2002 г.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      2000 г. факт        !    2001 г. оценка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!__________________________!________________________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!  кол-во !  тенге !   $   ! кол-во !  тенге !   $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_______________________!_________!________!_______!________!________!______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самолето-километры,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тыс. км                  95,55                      97,83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тоннаж самолето-вылетов,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тыс. тонн               113,38                     100,00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Тарифные ставки: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АНО ВВП, тенге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100 км                          108,77    100,00           105,39  100,00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АНО РА, тенге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тонну                           108,70     99,93           105,41  100,03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Доходы, тыс:                      101,06     92,91           101,82   96,88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Аэронавигационное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обслуживание из них:            105,17     96,69           103,26   98,25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ВВП                           103,93     95,55           103,09   98,09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РА                            123,24    113,30           105,41  100,30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ПАНХ                           91,73     84,33            99,88   95,03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Прочие доходы                    53,84     49,50            77,49   73,73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Рост тарифов АНО, %%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АНО ВВП за 100 км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АНО Ра за тонну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Приложение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План продукция (товары,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РГП "Казаэронавигация"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показателей!N стр!   2000 год, факт     !   2001 год, план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!______________________!_____________________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!Всего! Объем  ! Объем !Всего! Объем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     ! услуг  ! услуг !     ! услуг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     !регули- !нерегу-!     !регули- !нере-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     !руемого !лируе- !     !руемого !гули-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     ! вида   !мых    !     ! вида   !руемых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!     !     !деятель-!видов  !     !деятель-!видов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     !ности   !деяте- !     !ности   !деяте-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     !        !льности!     !        !льнос-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 !     !        !       !     !        !ти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________________________!_____!_____!________!_______!_____!________!______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!  2  !   3 !    4   !    5  !   6 !    7   !   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________________________!_____!_____!________!_______!_____!________!______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произведенной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(товаров,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фактической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себестоимости,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млн. тенге         100   4370    3442     928   5054    4104     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натуральных показателях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самолето-вылеты, к-во        28086   28086          28200   28200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-самолето-километры,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тыс.км.                        94194   94194          95800   95800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тоннаж самолето-вылетов,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тыс.тонн                        1226    1226           1231    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произведенной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(товаров,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текущих ценах (без НДС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акцизов), доходы-всего,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 тенге                103   7343    6755     588   7760    7150    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натуральных показателях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заключенных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договоров,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шт./объемы               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юридическими лицами    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населением             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показателей!     2001 год, оценка   !  2002 год, 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!________________________!_________________________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 Всего ! Объем  ! Объем ! Всего! Объем  !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! услуг  ! услуг !      ! услуг  !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!регули- !нерегу-!      !регули- !нерегули-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!руемого !лируе- !      !руемого !руемых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! вида   !мых    !      !вида    !видов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!       !деятель-!видов  !      !деятель-!деятель-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!ности   !деяте- !      !ности   !ности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!       !        !льности!      !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________________________!_______!________!_______!______!________!_________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!   9   !   10   !   11  !  12  !   13   !   14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________________________!_______!________!_______!______!________!_________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произведенной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 (товаров, услуг)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фактической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себестоимости,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исходы всего, млн. тенге    4779     4067     712   5028     4158     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натуральных показателях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самолето-вылеты, к-во    31450    31450          31450    31450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самолето-километры,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тыс.км.                    92000    92000          90000    90000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тоннаж самолето-вылетов,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тыс.тонн                    1390     1390           1390     1390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произведенной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продукции(товаров, услуг)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текущих ценах (без НДС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акцизов), доходы-всего,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 тенге                  7289     6881     408   7421     7105     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натуральных показателях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Количество заключенных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договоров, всего шт./объемы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юридическими лицами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населением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Приложение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План по расходам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РГП "Казаэронавигация" на 2001-2005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   !      2000 г. факт          !         2001 г. план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показателей   !____________________________!_____________________________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!Всего!в т.ч.!по регу-!в т.ч.!Всего!в т.ч.!по регу-!в т.ч.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!рас- !расхо-!лируемой!расхо-!рас- !расхо-!лируемой!расхо-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!ходов!ды пе-!деятель-!ды пе-!ходов!ды пе-!деятель-!ды пе-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 !риода !ности   !риода !     !риода !ности   !риода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________________!_____!______!________!______!_____!______!________!_______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 !  2  !   3  !    4   !   5  !  6  !  7   !    8   !  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________________!_____!______!________!______!_____!______!________!_______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затраты-всего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(сумма стр.201,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202,203,204,205,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206,207),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 тенге         497     54     478     53    917     57      897      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сырье, запчасти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материалы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них       29      2      28      2    150      3      145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Покупные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полуфабрикаты,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вспомогательные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них        0      0       0      0      0      0        0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Топливо-всего,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него             43      5      42      5     77      6       75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Электроэнергия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нее       77      2      68      2     92      2       90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работ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сторонними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них      336     45     329     44    553     46      542     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сооружений          43      4      43      4    140      4      136      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         5      1       5      1     10      2        9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затраты             12      0      11      0     45      0       45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износ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            697     14     687     14    879     16      852     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нематериальных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активов              3      1       3      1      3      1        3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 на кап.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годам-всего,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            2713           2704          2596            2375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расходы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(сумма 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231,232,233,238,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239), из них      1939   1387    1124    854   1773   1340      956    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Суточные во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командировок         9      2       9      2     12      3       11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арендная плата       8      6       8      6      2      0        2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сборы - всего,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             404    195     305    153    441    224      333     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социальный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              240     31     233     24    248     31      241     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акцизы               0      0       0      0      0      0         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оплата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сторонних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        247    222     244     219   472    427      263    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затраты    1271    962     558     474   846    686      347     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процентам          186    186     186     186   263    263      263     263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платы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натуральной форме)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всего, из них    902    118     878     117  1049    130     1020    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выплаты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натуральной форме    0      0       0       0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           726            705           858             833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вспомогательный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            58             56            61             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 - всего,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             118    118     117     117   130    130      127     127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головной офис       66     66      65      65    73     73       72     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отчисления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фонды              100     12      86      12   116     14      113     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пособия работникам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         46     46       0       0    54     54        0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(сумма строк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200,210,220,230,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240,245,250,260)  4370   1818    3442    1237  5054    1875     4104  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   !     2001 г. оценка         !     2002 г. 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показателей   !____________________________!_____________________________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!Всего!в т.ч.!по регу-!в т.ч.!Всего!в т.ч.!по регу-!в т.ч.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!рас- !расхо-!лируемой!расхо-!рас- !расхо-!лируемой!расхо-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!ходов!ды пе-!деятель-!ды пе-!ходов!ды пе-!деятель-!ды пе-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 !риода !ности   !риода !     !риода !ности   !риода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________________!_____!______!________!______!_____!______!________!_______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 !  10 !  11  !   12   !  13  !  14 !  15  !   16   !  17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________________!_____!______!________!______!_____!______!________!_______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затраты-всего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(сумма стр.201,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202,203,204,205,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206,207),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млн. тенге         858     56      839     53   951     70      919     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сырье, запчасти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материалы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них      154      3      149      2   190      4      186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Покупные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полуфабрикаты,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вспомогательные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них                                     0      0        0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Топливо-всего,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него             77      6       75     5     98      7       93      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Электроэнергия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нее       84      2       82     2     84      3       81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приобретенные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обменному курсу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работ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сторонними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организациями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всего, из них      504     45      494    44    558     56      538     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сооружений         140      4      136     4    140      4      136      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оборудования        10      2        9     2     10      2        9      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материальные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затраты             39      0       39     0     21      0       21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износ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            892     16      880    15   1005     17      974     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нематериальных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активов              3      1        3     1      3      1        3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затрат на кап.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вложения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годам-всего,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            2300            2300         2162            2162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расходы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(сумма 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231,232,233,238,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239,240), из них  1542   1153      943   732   1633   1151      908     791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Суточные во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командировок        12      3       11     3     15      4       14      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арендная плата       2      0        2     0      4      0        4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налоговые платежи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сборы - всего,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             441    224      333   189    498    252      376     213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социальный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              248     31      241    30    221     27      189     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акцизы               0      0              0      0      0        0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оплата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сторонних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        472    427      263   255    500    452      211    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другие затраты     615    499      334   285    616    443      303    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процентам          263    263      263   263    215    215      215     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фонд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платы (включая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натуральной форме)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всего, из них   1049    136     1026   133   1049    136     1026    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выплаты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натуральной форме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           852             833          852             833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вспомогательный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            61              60           61             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 - всего,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             136    136      133   133    136    136      133     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головной офис       73     73       72    72     73     73       72     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отчисления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накопительные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фонды              116     14      113    14    116     14      113     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пособия работникам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предприятия         56     46        0     0     56     46        0       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(сумма строк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200,210,220,230,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240,245,250,260)  4779   1685     4067  1211   5028   1650     4158    1234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Приложение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Инвестиционный план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РГП "Казаэронавигация"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 !  N Контракта, поставщик    !Наименование проекта, работ!Планируемая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          !                           !сумма инвес-!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                           !                           !тиций, USD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____!____________________________!___________________________!____________!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!               2            !            3              !      4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____!____________________________!___________________________!____________!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Договора с ТОО "Техмаркет-Плюс" Модернизация сети связи          17000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86 от 11.05.01 и N 98 от      АФТН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28.05.01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Контракт с фирмой "SIEMENS АG"  Поставка радиорелейного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№VАNN 33-0797 А-102 от          оборудования (радиомодемы)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04.04.01                        12 комплектов 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"аэропорт-город" в т.ч.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а/п Караганда, Костанай,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Кокшетау, Аральск, Актау,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Усть-Каменогорск, Балхаш,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Уральск, Жезказган,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Актюбинск, Кызыл-Орда,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Павлодар; 12 комплектов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КДП-ПРЦ в т.ч. в а/п Астана,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Караганда, Кокшетау,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Костанай, Жезказган,            810000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Контракт с фирмой "SIEMENS AG"  Поставка мультиплексорного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№VАNN 33-0797 А-112 от          оборудования                    980000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02.07.01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Договоры с ЗАО "ВНИИ РА-ОВД"    Поставка и ввод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(г. Санкт-Петербург) N 542А     эксплуатацию аппаратуры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19.02.01, N 541А от          отображения радиолокационной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19.02.01                        информации (АРМ диспетчера)     300000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Договор с НИИИТ-РТС             Модернизация радиомаячных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(г.Челябинск) N 265/148         систем посадки (РМС)            627000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28.03.01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Контракт с фирмой "Alkatel"     Модернизация азимутально-дальномерных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1989 г.                         систем (ВОР/ДМЕ)                643000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Контракт N ДРЛ-7СМ-248/114      Модернизация,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10.05.01 с ФГУП ЧРЗ "Полет"  ОРЛ-А ДРЛ-7СМ, а/п Шымкент     1000000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Договор с ВНИИРА ОВД N 20       Поставка локационной 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 11.03.98                     "Амур", а/п Шымкент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615500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Договора были заключены в       Модернизация системы ОВД       3011200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период существования НААК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"Казакстан aye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Контракт с фирмой "Siemens"     Поставка радионавигационного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408563-0210-001 от 29.03.93   оборудования                   1030000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Контракт с фирмой               Поставка аэродромных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"Thomson-CSF Airsys" N 607/РВР  РЛС "STAR-2000"                1981200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16.03.96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               Кредит ОАО "Народный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сберегательный банк РК"        2500000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                           Таможенные пошлины              100000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Создание локальных сетей и      Оборудование вычислительной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внедрение версии 7-7 системы    техники                         351730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"1-С бухгалтерия"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Капитальный и косметический     Строительно-монтажные работы    510000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ремонт зданий и сооружений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РГП "Казаэронавигация"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Долевое участие в               СМР здания "Транспорт Тауер"   2250000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строительно-монтажных работах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                        Приобретение мебели             150000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                               Транспортные средства            28000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                              Оборудование инфраструктуры      90000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в долл. США:                                                13983430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в тыс. тенге:                                                2161838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доллара США:                                                    154,6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Реализация плана будет осуществляется за счет собственных средств 1 974 млн. тенге + заемные средства 188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инвестиционный план предусматривает замену и развитие средств радиотехнического оборудования и электросвязи по ранее заключенным договорам и контрактам. При этом в связи с сокращением планируемых доходов предприятия, из проекта исключены ранее предполагавшиеся инвестиции на модернизацию оборудования на сумму 10,5 млн. долларов США, предусмотренных в Плане развития РГП "Казаэронавигация" на 2001-2005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