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23dc" w14:textId="f1b2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Генеральное соглашение между Правительством Республики Казахстан, республиканскими объединениями профсоюзов и республиканскими объединениями работодателей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Генеральное соглашение г. Астана 28 февраля 2002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Z000129_ </w:t>
      </w:r>
      <w:r>
        <w:rPr>
          <w:rFonts w:ascii="Times New Roman"/>
          <w:b w:val="false"/>
          <w:i w:val="false"/>
          <w:color w:val="000000"/>
          <w:sz w:val="28"/>
        </w:rPr>
        <w:t>"О социальном партнерстве в Республике Казахстан" Правительство Республики Казахстан (Правительство), республиканские объединения профессиональных союзов (профсоюзы) и республиканские объединения работодателей (работодатели), в дальнейшем - Стороны, в целях конструктивного взаимодействия для реализации основных задач, изложенных в Послании Президента Республики Казахстан народу Казахстана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K012002_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положении в стране и об основных направлениях внутренней и внешней политики на 2002 год", заключили настоящее Генеральное соглашение на 2002 год на основе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точного и неукоснительного соблюдения норм действующего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взаимного уважения и максимально возможного достижения компромисса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интересов работников, работодателей и исполнительной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равноправного участия в реализации стратегии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развития государства и содействия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практическому осуществлению на местах.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Основные направления сотрудничества Сторон: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I. В сфере развития экономики и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принимают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Проводить экономическую политику, направленную на рост валового внутреннего продукта, снижение уровня инфляции, развитие отечественного производства, сферы услуг и других сфер деятельности, рост доходов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Совершенствовать систему регулирования цен и тарифов на продукцию и услуги естественных монополий, контролировать обоснованность их формирования и представлять информацию республиканским объединениям работников и республиканским объединениям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Совместно с акиматами областей, городов Астаны и Алматы формировать экономические условия для обеспечения дальнейшего развития предпринимательства, малого и среднего бизнеса, а также способствовать предоставлению кредитов товаропроизводителям по приемлемым ставкам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Разработать комплекс мер, стимулирующих перепрофилирование предприятий с бесперспективным производством на выпуск конкурентоспособной продукции, создание современных, импортозамещающих и экспорто-ориентированных производств и обеспечивающих защиту внутреннего рынка товаров от недобросовестной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Осуществлять разработку и реализацию комплексных, целевых и отраслевых государственных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Продолжить работу по внедрению международных стандартов сертификации товаров отечественных 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принимает на себя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Предоставлять один раз в полугодие в Республиканскую трехстороннюю комиссию по социальному партнерству и регулированию социальных и трудовых отношений (далее по тексту - РТК) информацию о социально-экономическом положении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Привлекать к полноправному участию представителей профсоюзов и работодателей в работе межведомственных комиссий, рабочих групп Правительства по подготовке и рассмотрению проектов законов и программ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Привлекать республиканские объединения работодателей и республиканские объединения профсоюзов к обсуждению условий вступления Казахстана в ВТО, разработать комплекс защитных, антидемпинговых мер, нетарифных методов защиты внутреннего рынка, отечественных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товаропроизводителей.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Республиканские объединения профсоюзов и республиканские,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объединения работодателей принимают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Разъяснять основные направления стратегии социально-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 развития государства и способствовать ее практическому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осуществлению на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Организовывать проведение конкурсов профессионального мастерства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Организовать повсеместно работу по проведению переговоров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заключению соглашений на отраслевом, региональном уровнях и коллективных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договоров в организациях всех форм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Проводить политику развития современных отечественных наукоемких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 и использования отечественных научных разработок.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II. В сфере развития рынка труда, трудовых отношений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занятости населения Стороны принимают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Обеспечить совместный контроль за соблюдением трудового законодательства в рамках полномочий каждой из Сторон, определенных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 допускать проведения мероприятий, влекущих за собой массовое высвобождение работников, рост безработицы; превышения уровня безработицы, рассчитанного по методологии МОТ более 9,0 процента от численности экономически активного населения (по регистрируемой безработице - более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3,0 процента от численности экономически активного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Рассмотреть на заседании РТК проект программы обучения новым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рыночным трудовым отношениям.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Оказывать методическую и информационную помощь республиканским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объединениям работодателей и республиканским объединениям профсоюзов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заключению трехсторонних отраслевых и региональных соглашений,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коллективных и индивидуальных трудовых договоров.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Изучить международную практику мониторинга по нарушению трудовых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принимает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Привлекать представителей профсоюзов и работодателей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разработке комплекса мер, обеспечивающих занятость, стимулирующих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новых рабочих мест, и снижения уровня безработицы, с последующей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реализацией в соответствующих нормативных правовых актах.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Представлять в РТК информацию о состоянии рынка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Обеспечить контроль за соблюдением установленной квоты на ввоз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Республику Казахстан иностранной рабочей силы.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Разработать комплекс мер, обеспечивающих привлечение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(казахстанских) кадров уровней квалификации на предприятиях с иностранным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Продолжить работу по дальнейшему совершенствованию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оплаты труда работников организаций, финансируемых из бюджета, и сближения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с уровнем оплаты труда в производственных отраслях.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Способствовать обеспечению намеченных на 2002 год темпов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доходов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В рамках созданных рабочих групп подготовить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 законодательства о труде.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Совместно с республиканскими объединениями работодателей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республиканскими объединениями профсоюзов продолжить реализацию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Республиканские объединения профсоюзов и республиканские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объединения работодателей принимают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Формировать практику рассмотрения индивидуальных и коллективных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трудовых споров в рамках согласительных комиссий в организациях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На основе взаимных консультаций разработать рекомендации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 порядка и содержательной части трудовых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В тесном взаимодействии с акиматами (областей, городов и районов)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поддержке МОТ организовать изучение опыта по развертыванию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"промышленных зон", технопарков, бизнес-инкубаторов.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III. В сфере развития социальной политики,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обеспечения социальных гарантий, охраны труда,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экологической безопасности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принимают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28. Обеспечить реализацию мероприятий, предусмотренных правительственной Программой по борьбе с бедностью и безработицей.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Продолжить с участием международных организаций обследование промышленных предприятий, подлежащих реструктуризации, с определением ее социальных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Разработать региональные и отраслевые программы по созданию здоровых и безопасных условий труда и производственной среды, обеспечить контроль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Провести с участием международных организаций обследование состояния охраны труда на предприятиях нефтяной и газовой отрасли в части соблюдения норм безопасности и охраны труда с последующим обсуждением на РТК.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Рассматривать на заседаниях республиканской, региональных, отраслевых комиссий по социальному партнерству состояние безопасности труда на производстве, производственного травматизма, профессиональной заболеваемости и принимать меры к улучшению положения по этим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Изучить международный опыт социальной защиты и пенсионного обеспечения работников, труд которых связан с вредными, тяжелыми и опасными условиями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Содействовать развитию спорта и укреплению здоровья населения в рамках объявленного Президентом Республики Казахстан 2002 года - Годом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принимает на себя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Поэтапно реализовывать Программу реабилитации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Продолжить работу по созданию центров социальной адаптации лиц, не имеющих определенного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соответствии с действующим законодательством осуществлять постоянный контроль за деятельностью накопительных пенсионных фондов и их рейтинговой оценкой.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Не допускать при проведении децентрализации необоснованного сокращения численности работников бюджетных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Своевременно производить выплату пенсий и государственных пособий. Обеспечить поэтапное (согласно графикам) погашение задолженностей прошлых лет по социальным выплатам.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Обеспечить своевременность и полноту отчислений обязательных пенсионных взносов работников в накопительные пенсионные фонды и принять меры по погашению задолженности перед пенсионными фондами.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комплексном обследовании организаций всех форм собственности по соблюдению законодательства о труде и охране труда по мере необходимости включать представителей профсоюзов.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Ускорить внесение в Парламент РК проекта Закона Республики Казахстан "Об обязательном страховании ответственности работодателя за причинение вреда жизни и здоровью работника при исполнении им трудовых (служебных) обязанностей".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Повысить эффективность контроля за использованием природных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и охраной окружающей среды, регулярно информировать население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состоянии окружающей природной среды, радиационной обстановки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принимаемых мерах по их оздоровлению.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Совместно с МОТ продолжить работу по созданию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учебного центра по безопасности и охране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45. Обеспечить выполнение Национального плана действий по улучшению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женщин и Концепции государственной молодежной политики.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Работодатели принимают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46. Внести на рассмотрение РТК предложения по введению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налоговых преференций для работодателей в части средств, направляемых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подготовку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47. Обеспечить своевременность и полноту отчислений обязательных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пенсионных взносов работников в накопительные пенсионные фонды и принять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по погашению задолженности перед пенсионными фондами.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Профсоюзы принимают на себя обязательства: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48. Принимать меры по обеспечению санаторно-курортным лечением трудящихся, малообеспеченных граждан и инвалидов, отдыху и оздоровлению детей и учащейся молодежи. Продолжить работу по пропаганде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Осуществлять общественный контроль по созданию безопасных и здоровых условий труда на производстве. Принимать участие в расследовании несчастных случаев на производстве, разработке мер по их предотвращению, не допускать необоснованного обвинения пострадавших.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Предоставлять бесплатные консультации и правовую помощь пострадавшим работникам и семьям погибших на производстве в разрешении вопросов своевременного и полного возмещения работодателем вреда, причиненного работнику увечьем или другим повреждением здоровья, связанным с выполнением им трудовых обязанностей, а также выплаты единовременного пособия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Организовать обучение представителей профсоюзов, занимающихся вопросами охраны труда и экологической безопасности, изучать и распространять положительный опыт работы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IV. В сфере совершенствования социального партнерства,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координации деятельности Сторон Стороны принимают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себя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Содействовать развитию нормативной правовой базы по регулированию договорных отношений, принятию законодательных актов, обеспечивающих необходимые полномочия и гарантии субъектов социального партнерства на всех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В рамках РТК проводить консультации и обсуждения вопросов, затрагивающих интересы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Продолжить работу по обучению государственных служащих, работников и работодателей по вопросам социального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В целях обмена опытом организационной, методической и разъяснительной работы подготовить и провести серию "круглых столов", семинаров по вопросам социального партнерства с поочередным приглашением представителей региональных и отраслевых комиссий социального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Практиковать заслушивание отчетов на заседаниях РТК руководителей центральных и местных исполнительных органов о проводимой работе отраслевых и региональных комиссий по социальному партнерству, рассматривая их как постоянно действующий механизм согласования интересов работников и работодателей по социально-экономическим и трудовым проблемам.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Рекомендовать областным, городским, районным комиссиям по социальному партнерству вести учетную регистрацию коллективных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принимает на себя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Освещать в рамках госзаказа в средствах массовой информации вопросы социального партнерства, ход выполнения Генерального, региональных и отраслевых соглашений, коллективных договоров, а также принимаемые меры по предупреждению и разрешению социальных и трудовых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Обеспечить ведение учетной регистрации заключенных областных и отраслевых соглашений в Министерстве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Предусматривать в договорах приватизации государственных предприятий обязательное включение пунктов о выполнении социальных обязательств перед работниками данных предприятий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Продолжить работу по ратификации конвенций Международной организации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соответствии с Уставом МОТ обеспечить своевременное формирование, направление и финансирование трехсторонней правительственной делегации для участия в работе ежегодных сессий 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Республиканские объединения профсоюзов и республиканские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объединения работодателей принимают на себя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Информировать членские организации о принимаемых Правительством РК постановлениях и других решениях по вопросам социальных, трудовых и связанных с ними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Оказывать практическое организационное и методическое содействие работе отраслевых и региональных комиссий социального партнерства, заключению соответствующих соглашений и коллективных договоров на уровне регионов, отраслей и организаций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Не препятствовать безналичной уплате членских взносов при наличии заявлений членов профсоюза и если данный вопрос оговорен в коллективном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Обеспечивать освещение вопросов социального партнерства, хода выполнения Генерального, региональных и отраслевых соглашений, коллективных договоров, а также принимаемых мер по предупреждению и разрешению социальных и трудовых конфликтов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Разработать предложения и рекомендации для активизации деятельности работодателей, в том числе и иностранных, для представления своих интересов и участия в работе соответствующих комиссий социального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Действие Генерального соглашения и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 его выполнением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Стороны признают настоящее Генеральное соглашение основным документом социального партнерства, устанавливающим основные направления и необходимые действия по проведению согласованной социально-экономической политики в Республике Казахстан на 2002 год, и принимают на себя обязательства руководствоваться Генеральным соглашением, соблюдая все его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Каждый из участников Сторон, подписавший настоящее Генеральное соглашение, признает свою ответственность в пределах своих полномочий и обязуется сотрудничать в разрешении возникающих проблем на принципах социального диалога и консенсуса.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В период действия настоящего Генерального соглашения изменения и дополнения в него могут вноситься по взаимному согласию Сторон только в письменном виде. Изменения и дополнения оформляются отдельными протоколами и вступают в силу со дня подписания. Положения и рекомендации социально-экономического характера, вытекающие из настоящего Генерального соглашения и рекомендаций (решений) РТК, в пределах компетенции должны быть учтены при заключении региональных (областных, городских, районных), отраслевых (тарифных) соглашений и коллективных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Генеральное соглашение на последующий год заключается не позднее 25 декабря, отраслевые и региональные соглашения - не позднее января, коллективные договоры - не позднее февраля.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Правительство, республиканские объединения работодателей и профсоюзов, подписавшие настоящее Генеральное соглашение, не несут ответственности за принятые на 2002 год обязательства в рамках отраслевых, региональных соглашений и коллективных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В период действия настоящего Соглашения республиканские объединения профсоюзов, подписавшие его, и их подразделения на местах не будут проводить акций протеста без предварительного рассмотрения и разрешения конфликтной ситуации между Сторонами соответствующих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В месячный срок после подписания Генерального соглашения Стороны обязуются разработать план мероприятий, необходимый для реализации принятых обязательств, и представить его на утверждение РТК.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Решения (рекомендации) РТК являются формой реализации настоящего Генерального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Контроль за ходом выполнения Генерального соглашения осуществляется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социальном партнерстве в Республике Казахстан", Положением о Республиканской трехсторонней комиссии по социальному партнерству и регулированию социальных и трудовых отношений и Правилами по разработке и заключению Генерального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Информация об исполнении пунктов Генерального соглашения и аналитического материала представляется Сторонами социального партнерства на первое заседание РТК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Стороны настоящего Генерального соглашения будут содействовать освещению деятельности РТК, вопросов развития социального партнерства, социальных и трудовых отношений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После подписания Генерального соглашения Стороны в недельный срок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обеспечивают его публикацию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80. Соглашение вступает в силу с момента его подписания и действует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заключения нового или его пересмотра, или в течение трех месяцев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истечения срока 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Астане 28 февраля 2002 года в семи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 на государственном и русском языках. У каждого из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находится по одному экземпляру данного Генерального 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Настоящее Генеральное соглашение подписали: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республиканских объединений профсоюзов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Федерации профсоюзов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 Конфедерации свободных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профсоюзов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республиканских объединений работодателей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 Конфедерации работодателей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исполкома Конгресса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предпринимателей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Евразийской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ассоциации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