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02a6" w14:textId="c880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комплекса производств по промышленной переработке наркотикосодержащих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2002 года N 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борьбы с наркоманией и наркобизнесом, а также создания импортозамещающих производств по промышленной переработке наркотикосодержащих растений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по инвестициям Министерства иностранных дел Республики Казахстан в установленном законодательством порядке включить промышленную переработку наркотикосодержащих растений в Список наиболее важных производств для привлечения прямых отечественных и иностранных инвестиций.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экономики и торговли Республики Казахстан совместно с Министерством образования и науки Республики Казахстан в установленном законодательством порядке определить: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головного разработчика технико-экономического обоснования по созданию комплекса производств по промышленной переработке наркотикосодержащих растений в республике (при определении источника финансирования);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основного исполнителя проекта по созданию комплекса производств по промышленной переработке наркотикосодержащих растений (далее - Исполнитель проекта).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предусматривать в годовых бюджетных заявках формирование государственного заказа для научного изучения выращивания культурных сортов конопли и ее промышленного применения.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Республики Казахстан рассмотреть возможность выдачи в установленном законодательством порядке Исполнителю проекта, которым в соответствии с пунктом 2 настоящего постановления определено товарищество с ограниченной ответственностью "XELORIA", лицензии на культивирование, сбор, заготовку растений и трав, содержащих наркотические средства и психотропные вещества, а также на разработку, производство, переработку, перевозку, пересылку, приобретение, хранение, распределение, реализацию, использование, уничтожение наркотических средств, психотропных веществ и прекурсоров.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4 в редакции постановления Правительства РК от 30.05.2008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4-1. Министерству индустрии и торговли Республики Казахстан рассмотреть возможность в установленном законодательством порядке учреждения Исполнителем проекта совместно с Республиканским государственным предприятием на праве хозяйственного ведения "Научный центр противоинфекционных препаратов" Комитета по инвестициям и промышленности Министерства индустрии и торговли Республики Казахстан акционерного общества "Международный центр по изучению и созданию новых лекарственных средств из конопли и ее производных.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Постановление дополнено пунктом 4-1 в соответствии с постановлением Правительства РК от 30.05.2008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4-2. Министерству здравоохранения Республики Казахстан рассмотреть возможность выдачи в установленном законодательством порядке Исполнителю проекта лицензии на производство, перевозку, приобретение, хранение, распределение, реализацию, использование, уничтожение наркотических средств, психотропных веществ и прекурсоров в системе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Постановление дополнено пунктом 4-2 в соответствии с постановлением Правительства РК от 30.05.2008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Акиму Жамбылской области в установленном законодательством порядке: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проведение инвентаризации земельных участков с местами сплошного произрастания конопли в Шуйском, Моюнкумском и Меркенском районах области;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инвентаризации обеспечить предоставление Исполнителю проекта земельных участков в вышеуказанных районах на праве землепользования для культивирования, сбора и заготовки наркотикосодержащих растений и организацию производств по ее промышленной переработке общей площадью 25000 га;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возможность выделения Исполнителю проекта необходимых производственных мощностей, в том числе простаивающих, для организации производств по промышленной переработке наркотикосодержащих растений и хранения продуктов ее переработки.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внутренних дел Республики Казахстан совместно с Комитетом национальной безопасности Республики Казахстан (по согласованию) обеспечить организацию контроля за культивированием, сбором и заготовкой наркотикосодержащих растений в рамках проекта.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6 с изменениями, внесенными постановлением Правительства РК от 30.05.2008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