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a7743" w14:textId="58a77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2002 год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января 2002 года N 42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 апреля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Z990357_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бюджетной системе"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паспорта республиканских бюджетных программ Министерства финансов Республики Казахстан на 2002 год согласно приложениям 1-3.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 3 января 2002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Приложение 1 к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от 11 января 2002 года N 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Министерство финансов Республики Казахстан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Администратор бюджетной программы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Паспорт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республиканской бюджетной программы 042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"Обслуживание правительственного долга" на 2002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43 877 407 000 (сорок три миллиарда восемьсот семьдесят семь миллионов четыреста семь тысяч)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статья 11 Закона Республики Казахстан от 2 августа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Z990464_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государственном и гарантированном государством заимствовании и долге".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республиканский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Цель бюджетной программы: обслуживание правительственного долга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Задачи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выплата вознаграждения по правительственным займам;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оплата комиссионного вознаграждения за привлечение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правительственных займов.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N! Код !Код под-! Наименование про- ! Мероприятие по 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!про- !програм-!грамм (подпрограмм)!реализации прог-!реали- ! 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!грам-!мы      !                   !раммы (подпрог-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!мы   !        !                   !раммы)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-!-----!--------!-------------------!----------------!-------!-------------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1!  2  !    3   !         4         !        5       !   6   !     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-!-----!--------!-------------------!----------------!-------!-------------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 042           Обслуживание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правительственного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долга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011    Выплата вознаграж-  Выплата возна-   В течение Министерс-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дений (интересов)   граждения по     2002 года 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 займам           правительственным         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займам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030    Выплаты комиссион-  Оплата комис-    В течение Министерс-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ных за размещение   сионного         2002 года 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займов              вознаграждения            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за привлечение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правительственных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займов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Ожидаемые результаты выполнения бюджетной программы: выполнение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обязательств по обслуживанию правительственного долга.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Приложение N 2 к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от 11 января 2002 года N 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Министерство финансов Республики Казахстан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Администратор бюджетной программы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Паспорт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республиканской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"Участие в уставном капитале Банка Развития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на 2002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2 500 000 000 (два миллиарда пятьсот миллионов)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Указ Президента Республики Казахстан от 28 декабря 2000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U000531_ </w:t>
      </w:r>
      <w:r>
        <w:rPr>
          <w:rFonts w:ascii="Times New Roman"/>
          <w:b w:val="false"/>
          <w:i w:val="false"/>
          <w:color w:val="000000"/>
          <w:sz w:val="28"/>
        </w:rPr>
        <w:t>"О Банке развития Казахстана", статья 16 Закона Республики Казахстан от 25 апреля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Z010178_ </w:t>
      </w:r>
      <w:r>
        <w:rPr>
          <w:rFonts w:ascii="Times New Roman"/>
          <w:b w:val="false"/>
          <w:i w:val="false"/>
          <w:color w:val="000000"/>
          <w:sz w:val="28"/>
        </w:rPr>
        <w:t>"О Банке Развития Казахстана", постановление Правительства Республики Казахстан от 18 мая 2001 года N 659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P010659_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закрытого акционерного общества "Банк Развития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Цель бюджетной программы: обеспечить возможность привлечения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закрытым акционерным обществом "Банк Развития Казахстана" (далее - ЗАО)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заемных средств без предоставления государственных гарантий, а также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ежегодное выделение средне- и долгосрочных кредитов.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Задача бюджетной программы: формирование уставного капитала ЗАО.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N!Код бюд- !Код ! Наименование про- ! Мероприятия по 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!жетной   !под-!граммы (подпрог-   !реализации прог-!реали- ! 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!программы!про-!    раммы)         !раммы (подпрог-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         !гра-!                   !раммы)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         !ммы !                   !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-!---------!----!-------------------!----------------!-------!-------------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050         "Участие в уставном  1. Направление   До апреля Министер-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капитале Банка       средств респуб-  2002 года 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Развития Казахстана" ликанского бюд-           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жета на форми-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рование устав-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ного капитала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ЗАО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Ожидаемые результаты выполнения бюджетной программы: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Обеспечение выполнения задач ЗАО, поставленных перед ним согласно Закону Республики Казахстан от 25 апреля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Z010178_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Банке Развития Казахстана":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среднесрочное (на срок пять лет и более) и долгосрочное (на срок десять лет и более - до двадцати лет) кредитование инвестиционных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кредитование экспортных операций резидентов Республики Казахстан с целью стимулирования экспорта продукции, выпускаемой на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стимулирование кредитования производственного сектора экономики Республики Казахстан путем выдачи гарантийных обязательств по займам и кредитам, предоставляемым другими кредитными институтами, а также софинансирования;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совершенствование механизмов финансирования инвестиционных проектов, реализуемых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Приложение 3 к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от 11 января 2002 года N 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Министерство финансов Республики Казахстан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Администратор бюджетной программы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Паспорт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республиканской бюджетной программы 081 "Выполнение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обязательств по государственным гарантиям" на 2002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13 553 571 000 (тринадцать миллиардов пятьсот пятьдесят три миллиона пятьсот семьдесят одна тысяча)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статьи 17, 25 Закона Республики Казахстан от 2 августа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Z990464_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и гарантированном государством заимствовании и долге", постановление Правительства Республики Казахстан от 26 июля 2000 года N 1119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P001119_ </w:t>
      </w:r>
      <w:r>
        <w:rPr>
          <w:rFonts w:ascii="Times New Roman"/>
          <w:b w:val="false"/>
          <w:i w:val="false"/>
          <w:color w:val="000000"/>
          <w:sz w:val="28"/>
        </w:rPr>
        <w:t>"О некоторых вопросах гарантированных государством займов и мониторинге отдельных юридических лиц", постановление Правительства Республики Казахстан от 15 декабря 2001 года N 1652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P011652_ </w:t>
      </w:r>
      <w:r>
        <w:rPr>
          <w:rFonts w:ascii="Times New Roman"/>
          <w:b w:val="false"/>
          <w:i w:val="false"/>
          <w:color w:val="000000"/>
          <w:sz w:val="28"/>
        </w:rPr>
        <w:t xml:space="preserve">"Некоторые вопросы предоставления государственных гарантий".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выполнение обязательств Республики Казахстан перед кредиторами в случае неуплаты заемщиком причитающихся с него согласно договору (соглашению) о займе платежей, недопущение факта дефолта по негосударственным займам, имеющим государственные гарантии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утверждение постановлением Правительства Республики Казахстан перечня заемщиков по негосударственным займам, имеющим государственные гарантии, погашение и обслуживание которых предусмотрено в республиканском бюджете на 2002 год; выплата основного долга, вознаграждения, прочих платежей по негосударственным займам,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имеющим государственные гарантии, в случае если обеспеченный гарантией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заем не будет погашен заемщиком полностью или частично на день наступления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срока платежа, и в пределах средств, предусмотренных республиканским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бюджетом на 2002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N! Код !Код под-! Наименование про- ! Мероприятие по 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!про- !програм-!грамм (подпрограмм)!реализации прог-!реали- ! 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!грам-!мы      !                   !раммы (подпрог-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!мы   !        !                   !раммы)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-!-----!--------!-------------------!----------------!-------!-------------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1!  2  !    3   !         4         !        5       !   6   !     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-!-----!--------!-------------------!----------------!-------!-------------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 081           Выполнение обяза-  В случае определе-  В те-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тельств по госу-   ния потенциально    чение 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дарственным га-    неплатежеспособного 2002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рантиям            заемщика Министер-  года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ство финансов уве-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домляет об этом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Правительство Рес-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публики Казахстан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выносит вопрос возврата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отвлеченных средств в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республиканский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на рассмотрение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Межведомственной комиссии,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созданной постановлением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Правительства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Казахстан от 21 июня 1999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года N 813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P990813_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, с пред-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ложением схем возврата (рест-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руктуризация займа, банкрот-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ство заемщика, принятие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залогового имущества).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В случае одобрения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комиссией предлагаемого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варианта возврата разраба-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тывается соответствующий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проект решения Правительства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Ожидаемые результаты выполнения бюджетной программы: выполнение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обязательств по государственным гарантиям.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