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d9fd" w14:textId="a15d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Министерства обороны Республики Казахстан на 2002 год</w:t>
      </w:r>
    </w:p>
    <w:p>
      <w:pPr>
        <w:spacing w:after="0"/>
        <w:ind w:left="0"/>
        <w:jc w:val="both"/>
      </w:pPr>
      <w:r>
        <w:rPr>
          <w:rFonts w:ascii="Times New Roman"/>
          <w:b w:val="false"/>
          <w:i w:val="false"/>
          <w:color w:val="000000"/>
          <w:sz w:val="28"/>
        </w:rPr>
        <w:t>Постановление Правительства Республики Казахстан от 23 января 2002 года N 90</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1 апреля 1999 года N 357-I "О бюджетной системе" и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15 декабря 2001 года N 273-II "О республиканском бюджете на 2002 год" Правительство Республики Казахстан постановляет:</w:t>
      </w:r>
      <w:r>
        <w:br/>
      </w:r>
      <w:r>
        <w:rPr>
          <w:rFonts w:ascii="Times New Roman"/>
          <w:b w:val="false"/>
          <w:i w:val="false"/>
          <w:color w:val="000000"/>
          <w:sz w:val="28"/>
        </w:rPr>
        <w:t>
      1. Утвердить паспорта республиканских бюджетных программ Министерства обороны Республики Казахстан на 2002 год согласно приложениям 1-19.</w:t>
      </w:r>
      <w:r>
        <w:br/>
      </w:r>
      <w:r>
        <w:rPr>
          <w:rFonts w:ascii="Times New Roman"/>
          <w:b w:val="false"/>
          <w:i w:val="false"/>
          <w:color w:val="000000"/>
          <w:sz w:val="28"/>
        </w:rPr>
        <w:t>
      </w:t>
      </w:r>
      <w:r>
        <w:rPr>
          <w:rFonts w:ascii="Times New Roman"/>
          <w:b w:val="false"/>
          <w:i w:val="false"/>
          <w:color w:val="ff0000"/>
          <w:sz w:val="28"/>
        </w:rPr>
        <w:t>Сноска. В пункт 1 внесены изменения - постановлениями Правительства РК от 21 мая 2002 г.</w:t>
      </w:r>
      <w:r>
        <w:rPr>
          <w:rFonts w:ascii="Times New Roman"/>
          <w:b w:val="false"/>
          <w:i w:val="false"/>
          <w:color w:val="000000"/>
          <w:sz w:val="28"/>
        </w:rPr>
        <w:t> </w:t>
      </w:r>
      <w:r>
        <w:rPr>
          <w:rFonts w:ascii="Times New Roman"/>
          <w:b w:val="false"/>
          <w:i w:val="false"/>
          <w:color w:val="000000"/>
          <w:sz w:val="28"/>
        </w:rPr>
        <w:t xml:space="preserve">N 90a </w:t>
      </w:r>
      <w:r>
        <w:rPr>
          <w:rFonts w:ascii="Times New Roman"/>
          <w:b w:val="false"/>
          <w:i w:val="false"/>
          <w:color w:val="000000"/>
          <w:sz w:val="28"/>
        </w:rPr>
        <w:t xml:space="preserve">; </w:t>
      </w:r>
      <w:r>
        <w:rPr>
          <w:rFonts w:ascii="Times New Roman"/>
          <w:b w:val="false"/>
          <w:i w:val="false"/>
          <w:color w:val="ff0000"/>
          <w:sz w:val="28"/>
        </w:rPr>
        <w:t>от 27 мая 2002 г.</w:t>
      </w:r>
      <w:r>
        <w:rPr>
          <w:rFonts w:ascii="Times New Roman"/>
          <w:b w:val="false"/>
          <w:i w:val="false"/>
          <w:color w:val="000000"/>
          <w:sz w:val="28"/>
        </w:rPr>
        <w:t> </w:t>
      </w:r>
      <w:r>
        <w:rPr>
          <w:rFonts w:ascii="Times New Roman"/>
          <w:b w:val="false"/>
          <w:i w:val="false"/>
          <w:color w:val="000000"/>
          <w:sz w:val="28"/>
        </w:rPr>
        <w:t xml:space="preserve">N 90б </w:t>
      </w:r>
      <w:r>
        <w:rPr>
          <w:rFonts w:ascii="Times New Roman"/>
          <w:b w:val="false"/>
          <w:i w:val="false"/>
          <w:color w:val="000000"/>
          <w:sz w:val="28"/>
        </w:rPr>
        <w:t xml:space="preserve">; </w:t>
      </w:r>
      <w:r>
        <w:rPr>
          <w:rFonts w:ascii="Times New Roman"/>
          <w:b w:val="false"/>
          <w:i w:val="false"/>
          <w:color w:val="ff0000"/>
          <w:sz w:val="28"/>
        </w:rPr>
        <w:t>от 6 июня 2002 г.</w:t>
      </w:r>
      <w:r>
        <w:rPr>
          <w:rFonts w:ascii="Times New Roman"/>
          <w:b w:val="false"/>
          <w:i w:val="false"/>
          <w:color w:val="000000"/>
          <w:sz w:val="28"/>
        </w:rPr>
        <w:t> </w:t>
      </w:r>
      <w:r>
        <w:rPr>
          <w:rFonts w:ascii="Times New Roman"/>
          <w:b w:val="false"/>
          <w:i w:val="false"/>
          <w:color w:val="000000"/>
          <w:sz w:val="28"/>
        </w:rPr>
        <w:t xml:space="preserve">N 90в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вступает в силу с 1 января 2002 года. </w:t>
      </w:r>
    </w:p>
    <w:bookmarkEnd w:id="0"/>
    <w:p>
      <w:pPr>
        <w:spacing w:after="0"/>
        <w:ind w:left="0"/>
        <w:jc w:val="both"/>
      </w:pPr>
      <w:r>
        <w:rPr>
          <w:rFonts w:ascii="Times New Roman"/>
          <w:b w:val="false"/>
          <w:i w:val="false"/>
          <w:color w:val="000000"/>
          <w:sz w:val="28"/>
        </w:rPr>
        <w:t>      Премьер-Министр</w:t>
      </w:r>
      <w:r>
        <w:br/>
      </w:r>
      <w:r>
        <w:rPr>
          <w:rFonts w:ascii="Times New Roman"/>
          <w:b w:val="false"/>
          <w:i w:val="false"/>
          <w:color w:val="000000"/>
          <w:sz w:val="28"/>
        </w:rPr>
        <w:t>
      Республики Казахстан</w:t>
      </w:r>
    </w:p>
    <w:bookmarkStart w:name="z3"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23 января 2002 года N 90</w:t>
      </w:r>
    </w:p>
    <w:bookmarkEnd w:id="1"/>
    <w:bookmarkStart w:name="z4" w:id="2"/>
    <w:p>
      <w:pPr>
        <w:spacing w:after="0"/>
        <w:ind w:left="0"/>
        <w:jc w:val="both"/>
      </w:pPr>
      <w:r>
        <w:rPr>
          <w:rFonts w:ascii="Times New Roman"/>
          <w:b w:val="false"/>
          <w:i w:val="false"/>
          <w:color w:val="000000"/>
          <w:sz w:val="28"/>
        </w:rPr>
        <w:t>
Министерство обороны Республики Казахстан</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Паспорт</w:t>
      </w:r>
      <w:r>
        <w:br/>
      </w:r>
      <w:r>
        <w:rPr>
          <w:rFonts w:ascii="Times New Roman"/>
          <w:b w:val="false"/>
          <w:i w:val="false"/>
          <w:color w:val="000000"/>
          <w:sz w:val="28"/>
        </w:rPr>
        <w:t>
                         бюджетной программы 200</w:t>
      </w:r>
      <w:r>
        <w:br/>
      </w:r>
      <w:r>
        <w:rPr>
          <w:rFonts w:ascii="Times New Roman"/>
          <w:b w:val="false"/>
          <w:i w:val="false"/>
          <w:color w:val="000000"/>
          <w:sz w:val="28"/>
        </w:rPr>
        <w:t>
                   "Обеспечение жильем военнослужащих"</w:t>
      </w:r>
      <w:r>
        <w:br/>
      </w:r>
      <w:r>
        <w:rPr>
          <w:rFonts w:ascii="Times New Roman"/>
          <w:b w:val="false"/>
          <w:i w:val="false"/>
          <w:color w:val="000000"/>
          <w:sz w:val="28"/>
        </w:rPr>
        <w:t>
                               на 2002 год</w:t>
      </w:r>
    </w:p>
    <w:bookmarkEnd w:id="3"/>
    <w:p>
      <w:pPr>
        <w:spacing w:after="0"/>
        <w:ind w:left="0"/>
        <w:jc w:val="both"/>
      </w:pPr>
      <w:r>
        <w:rPr>
          <w:rFonts w:ascii="Times New Roman"/>
          <w:b w:val="false"/>
          <w:i w:val="false"/>
          <w:color w:val="000000"/>
          <w:sz w:val="28"/>
        </w:rPr>
        <w:t>      1. Стоимость</w:t>
      </w:r>
      <w:r>
        <w:br/>
      </w:r>
      <w:r>
        <w:rPr>
          <w:rFonts w:ascii="Times New Roman"/>
          <w:b w:val="false"/>
          <w:i w:val="false"/>
          <w:color w:val="000000"/>
          <w:sz w:val="28"/>
        </w:rPr>
        <w:t>
      300 000 тыс. тенге.</w:t>
      </w:r>
      <w:r>
        <w:br/>
      </w:r>
      <w:r>
        <w:rPr>
          <w:rFonts w:ascii="Times New Roman"/>
          <w:b w:val="false"/>
          <w:i w:val="false"/>
          <w:color w:val="000000"/>
          <w:sz w:val="28"/>
        </w:rPr>
        <w:t>
      2. Нормативно-правовая основа бюджетной программы Закон Республики Казахстан от 9 апреля 1993 года N 2108-ХII  </w:t>
      </w:r>
      <w:r>
        <w:rPr>
          <w:rFonts w:ascii="Times New Roman"/>
          <w:b w:val="false"/>
          <w:i w:val="false"/>
          <w:color w:val="000000"/>
          <w:sz w:val="28"/>
        </w:rPr>
        <w:t>Z931500_</w:t>
      </w:r>
      <w:r>
        <w:rPr>
          <w:rFonts w:ascii="Times New Roman"/>
          <w:b w:val="false"/>
          <w:i w:val="false"/>
          <w:color w:val="000000"/>
          <w:sz w:val="28"/>
        </w:rPr>
        <w:t xml:space="preserve">  </w:t>
      </w:r>
      <w:r>
        <w:rPr>
          <w:rFonts w:ascii="Times New Roman"/>
          <w:b w:val="false"/>
          <w:i w:val="false"/>
          <w:color w:val="000000"/>
          <w:sz w:val="28"/>
        </w:rPr>
        <w:t>"Об обороне и Вооруженных Силах Республики Казахстан" ст. ст. 16, 25, 28; Закон Республики Казахстан от 16 апреля 1997 года  </w:t>
      </w:r>
      <w:r>
        <w:rPr>
          <w:rFonts w:ascii="Times New Roman"/>
          <w:b w:val="false"/>
          <w:i w:val="false"/>
          <w:color w:val="000000"/>
          <w:sz w:val="28"/>
        </w:rPr>
        <w:t>Z970094_</w:t>
      </w:r>
      <w:r>
        <w:rPr>
          <w:rFonts w:ascii="Times New Roman"/>
          <w:b w:val="false"/>
          <w:i w:val="false"/>
          <w:color w:val="000000"/>
          <w:sz w:val="28"/>
        </w:rPr>
        <w:t xml:space="preserve">  </w:t>
      </w:r>
      <w:r>
        <w:rPr>
          <w:rFonts w:ascii="Times New Roman"/>
          <w:b w:val="false"/>
          <w:i w:val="false"/>
          <w:color w:val="000000"/>
          <w:sz w:val="28"/>
        </w:rPr>
        <w:t>"О  жилищных отношениях" ст. ст. 3, 11, 13, 17; Закон Республики Казахстан от 20 января 1993 года N 1901-ХII  </w:t>
      </w:r>
      <w:r>
        <w:rPr>
          <w:rFonts w:ascii="Times New Roman"/>
          <w:b w:val="false"/>
          <w:i w:val="false"/>
          <w:color w:val="000000"/>
          <w:sz w:val="28"/>
        </w:rPr>
        <w:t>Z934000_</w:t>
      </w:r>
      <w:r>
        <w:rPr>
          <w:rFonts w:ascii="Times New Roman"/>
          <w:b w:val="false"/>
          <w:i w:val="false"/>
          <w:color w:val="000000"/>
          <w:sz w:val="28"/>
        </w:rPr>
        <w:t> </w:t>
      </w:r>
      <w:r>
        <w:rPr>
          <w:rFonts w:ascii="Times New Roman"/>
          <w:b w:val="false"/>
          <w:i w:val="false"/>
          <w:color w:val="000000"/>
          <w:sz w:val="28"/>
        </w:rPr>
        <w:t>"О статусе и социальной защите военнослужащих и членов их семей" ст. 12.</w:t>
      </w:r>
      <w:r>
        <w:br/>
      </w:r>
      <w:r>
        <w:rPr>
          <w:rFonts w:ascii="Times New Roman"/>
          <w:b w:val="false"/>
          <w:i w:val="false"/>
          <w:color w:val="000000"/>
          <w:sz w:val="28"/>
        </w:rPr>
        <w:t>
      3. Источник финансирования бюджетной программы Республиканский бюджет.</w:t>
      </w:r>
      <w:r>
        <w:br/>
      </w:r>
      <w:r>
        <w:rPr>
          <w:rFonts w:ascii="Times New Roman"/>
          <w:b w:val="false"/>
          <w:i w:val="false"/>
          <w:color w:val="000000"/>
          <w:sz w:val="28"/>
        </w:rPr>
        <w:t>
      4. Цель бюджетной программы</w:t>
      </w:r>
      <w:r>
        <w:br/>
      </w:r>
      <w:r>
        <w:rPr>
          <w:rFonts w:ascii="Times New Roman"/>
          <w:b w:val="false"/>
          <w:i w:val="false"/>
          <w:color w:val="000000"/>
          <w:sz w:val="28"/>
        </w:rPr>
        <w:t>
      Реализация жилищной политики в Вооруженных Силах Республики Казахстан.</w:t>
      </w:r>
      <w:r>
        <w:br/>
      </w:r>
      <w:r>
        <w:rPr>
          <w:rFonts w:ascii="Times New Roman"/>
          <w:b w:val="false"/>
          <w:i w:val="false"/>
          <w:color w:val="000000"/>
          <w:sz w:val="28"/>
        </w:rPr>
        <w:t>
      5. Задачи бюджетной программы</w:t>
      </w:r>
      <w:r>
        <w:br/>
      </w:r>
      <w:r>
        <w:rPr>
          <w:rFonts w:ascii="Times New Roman"/>
          <w:b w:val="false"/>
          <w:i w:val="false"/>
          <w:color w:val="000000"/>
          <w:sz w:val="28"/>
        </w:rPr>
        <w:t>
      Обеспечить отдельные категории военнослужащих Министерства обороны Республики Казахстан служебным жильем.</w:t>
      </w:r>
      <w:r>
        <w:br/>
      </w:r>
      <w:r>
        <w:rPr>
          <w:rFonts w:ascii="Times New Roman"/>
          <w:b w:val="false"/>
          <w:i w:val="false"/>
          <w:color w:val="000000"/>
          <w:sz w:val="28"/>
        </w:rPr>
        <w:t>
      Создать эффективную и рыночно адаптированную систему обеспечения жильем военнослужащих Вооруженных Сил Республики Казахстан на основе использования механизмов ипотечного кредитования, строй сбережений, долгосрочной аренды и кооперативного строительства.</w:t>
      </w:r>
      <w:r>
        <w:br/>
      </w:r>
      <w:r>
        <w:rPr>
          <w:rFonts w:ascii="Times New Roman"/>
          <w:b w:val="false"/>
          <w:i w:val="false"/>
          <w:color w:val="000000"/>
          <w:sz w:val="28"/>
        </w:rPr>
        <w:t>
      6. План мероприятий по реализации бюджетной программы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!Ответственные </w:t>
      </w:r>
    </w:p>
    <w:p>
      <w:pPr>
        <w:spacing w:after="0"/>
        <w:ind w:left="0"/>
        <w:jc w:val="both"/>
      </w:pPr>
      <w:r>
        <w:rPr>
          <w:rFonts w:ascii="Times New Roman"/>
          <w:b w:val="false"/>
          <w:i w:val="false"/>
          <w:color w:val="000000"/>
          <w:sz w:val="28"/>
        </w:rPr>
        <w:t xml:space="preserve">п/п!прог-!под- !  программ  !     реализации     !реализации! исполнители </w:t>
      </w:r>
    </w:p>
    <w:p>
      <w:pPr>
        <w:spacing w:after="0"/>
        <w:ind w:left="0"/>
        <w:jc w:val="both"/>
      </w:pPr>
      <w:r>
        <w:rPr>
          <w:rFonts w:ascii="Times New Roman"/>
          <w:b w:val="false"/>
          <w:i w:val="false"/>
          <w:color w:val="000000"/>
          <w:sz w:val="28"/>
        </w:rPr>
        <w:t xml:space="preserve">   !раммы!прог-!            !     программы      !          ! </w:t>
      </w:r>
    </w:p>
    <w:p>
      <w:pPr>
        <w:spacing w:after="0"/>
        <w:ind w:left="0"/>
        <w:jc w:val="both"/>
      </w:pPr>
      <w:r>
        <w:rPr>
          <w:rFonts w:ascii="Times New Roman"/>
          <w:b w:val="false"/>
          <w:i w:val="false"/>
          <w:color w:val="000000"/>
          <w:sz w:val="28"/>
        </w:rPr>
        <w:t xml:space="preserve">   !     !раммы!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200    000  Обеспечение  1. Проведение         В течение  Министерство </w:t>
      </w:r>
    </w:p>
    <w:p>
      <w:pPr>
        <w:spacing w:after="0"/>
        <w:ind w:left="0"/>
        <w:jc w:val="both"/>
      </w:pPr>
      <w:r>
        <w:rPr>
          <w:rFonts w:ascii="Times New Roman"/>
          <w:b w:val="false"/>
          <w:i w:val="false"/>
          <w:color w:val="000000"/>
          <w:sz w:val="28"/>
        </w:rPr>
        <w:t xml:space="preserve">                жильем       систематического      года       обороны </w:t>
      </w:r>
    </w:p>
    <w:p>
      <w:pPr>
        <w:spacing w:after="0"/>
        <w:ind w:left="0"/>
        <w:jc w:val="both"/>
      </w:pPr>
      <w:r>
        <w:rPr>
          <w:rFonts w:ascii="Times New Roman"/>
          <w:b w:val="false"/>
          <w:i w:val="false"/>
          <w:color w:val="000000"/>
          <w:sz w:val="28"/>
        </w:rPr>
        <w:t xml:space="preserve">                военнослу-   мониторинга информа-             Республики </w:t>
      </w:r>
    </w:p>
    <w:p>
      <w:pPr>
        <w:spacing w:after="0"/>
        <w:ind w:left="0"/>
        <w:jc w:val="both"/>
      </w:pPr>
      <w:r>
        <w:rPr>
          <w:rFonts w:ascii="Times New Roman"/>
          <w:b w:val="false"/>
          <w:i w:val="false"/>
          <w:color w:val="000000"/>
          <w:sz w:val="28"/>
        </w:rPr>
        <w:t xml:space="preserve">                жащих        ции о количестве                 Казахстан </w:t>
      </w:r>
    </w:p>
    <w:p>
      <w:pPr>
        <w:spacing w:after="0"/>
        <w:ind w:left="0"/>
        <w:jc w:val="both"/>
      </w:pPr>
      <w:r>
        <w:rPr>
          <w:rFonts w:ascii="Times New Roman"/>
          <w:b w:val="false"/>
          <w:i w:val="false"/>
          <w:color w:val="000000"/>
          <w:sz w:val="28"/>
        </w:rPr>
        <w:t xml:space="preserve">                             военнослужащих, </w:t>
      </w:r>
    </w:p>
    <w:p>
      <w:pPr>
        <w:spacing w:after="0"/>
        <w:ind w:left="0"/>
        <w:jc w:val="both"/>
      </w:pPr>
      <w:r>
        <w:rPr>
          <w:rFonts w:ascii="Times New Roman"/>
          <w:b w:val="false"/>
          <w:i w:val="false"/>
          <w:color w:val="000000"/>
          <w:sz w:val="28"/>
        </w:rPr>
        <w:t xml:space="preserve">                             имеющих право на </w:t>
      </w:r>
    </w:p>
    <w:p>
      <w:pPr>
        <w:spacing w:after="0"/>
        <w:ind w:left="0"/>
        <w:jc w:val="both"/>
      </w:pPr>
      <w:r>
        <w:rPr>
          <w:rFonts w:ascii="Times New Roman"/>
          <w:b w:val="false"/>
          <w:i w:val="false"/>
          <w:color w:val="000000"/>
          <w:sz w:val="28"/>
        </w:rPr>
        <w:t xml:space="preserve">                             жилье в соответствии </w:t>
      </w:r>
    </w:p>
    <w:p>
      <w:pPr>
        <w:spacing w:after="0"/>
        <w:ind w:left="0"/>
        <w:jc w:val="both"/>
      </w:pPr>
      <w:r>
        <w:rPr>
          <w:rFonts w:ascii="Times New Roman"/>
          <w:b w:val="false"/>
          <w:i w:val="false"/>
          <w:color w:val="000000"/>
          <w:sz w:val="28"/>
        </w:rPr>
        <w:t xml:space="preserve">                             с Законом Республики </w:t>
      </w:r>
    </w:p>
    <w:p>
      <w:pPr>
        <w:spacing w:after="0"/>
        <w:ind w:left="0"/>
        <w:jc w:val="both"/>
      </w:pPr>
      <w:r>
        <w:rPr>
          <w:rFonts w:ascii="Times New Roman"/>
          <w:b w:val="false"/>
          <w:i w:val="false"/>
          <w:color w:val="000000"/>
          <w:sz w:val="28"/>
        </w:rPr>
        <w:t>                             Казахстан  </w:t>
      </w:r>
      <w:r>
        <w:rPr>
          <w:rFonts w:ascii="Times New Roman"/>
          <w:b w:val="false"/>
          <w:i w:val="false"/>
          <w:color w:val="000000"/>
          <w:sz w:val="28"/>
        </w:rPr>
        <w:t xml:space="preserve">Z934000_ </w:t>
      </w:r>
    </w:p>
    <w:p>
      <w:pPr>
        <w:spacing w:after="0"/>
        <w:ind w:left="0"/>
        <w:jc w:val="both"/>
      </w:pPr>
      <w:r>
        <w:rPr>
          <w:rFonts w:ascii="Times New Roman"/>
          <w:b w:val="false"/>
          <w:i w:val="false"/>
          <w:color w:val="000000"/>
          <w:sz w:val="28"/>
        </w:rPr>
        <w:t xml:space="preserve">                             "О статусе и </w:t>
      </w:r>
    </w:p>
    <w:p>
      <w:pPr>
        <w:spacing w:after="0"/>
        <w:ind w:left="0"/>
        <w:jc w:val="both"/>
      </w:pPr>
      <w:r>
        <w:rPr>
          <w:rFonts w:ascii="Times New Roman"/>
          <w:b w:val="false"/>
          <w:i w:val="false"/>
          <w:color w:val="000000"/>
          <w:sz w:val="28"/>
        </w:rPr>
        <w:t xml:space="preserve">                             социальной защите </w:t>
      </w:r>
    </w:p>
    <w:p>
      <w:pPr>
        <w:spacing w:after="0"/>
        <w:ind w:left="0"/>
        <w:jc w:val="both"/>
      </w:pPr>
      <w:r>
        <w:rPr>
          <w:rFonts w:ascii="Times New Roman"/>
          <w:b w:val="false"/>
          <w:i w:val="false"/>
          <w:color w:val="000000"/>
          <w:sz w:val="28"/>
        </w:rPr>
        <w:t xml:space="preserve">                             военнослужащих и </w:t>
      </w:r>
    </w:p>
    <w:p>
      <w:pPr>
        <w:spacing w:after="0"/>
        <w:ind w:left="0"/>
        <w:jc w:val="both"/>
      </w:pPr>
      <w:r>
        <w:rPr>
          <w:rFonts w:ascii="Times New Roman"/>
          <w:b w:val="false"/>
          <w:i w:val="false"/>
          <w:color w:val="000000"/>
          <w:sz w:val="28"/>
        </w:rPr>
        <w:t xml:space="preserve">                             членов их семей".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Проведение         1-3 квартал </w:t>
      </w:r>
    </w:p>
    <w:p>
      <w:pPr>
        <w:spacing w:after="0"/>
        <w:ind w:left="0"/>
        <w:jc w:val="both"/>
      </w:pPr>
      <w:r>
        <w:rPr>
          <w:rFonts w:ascii="Times New Roman"/>
          <w:b w:val="false"/>
          <w:i w:val="false"/>
          <w:color w:val="000000"/>
          <w:sz w:val="28"/>
        </w:rPr>
        <w:t xml:space="preserve">                             конкурса по закупу    2002 года </w:t>
      </w:r>
    </w:p>
    <w:p>
      <w:pPr>
        <w:spacing w:after="0"/>
        <w:ind w:left="0"/>
        <w:jc w:val="both"/>
      </w:pPr>
      <w:r>
        <w:rPr>
          <w:rFonts w:ascii="Times New Roman"/>
          <w:b w:val="false"/>
          <w:i w:val="false"/>
          <w:color w:val="000000"/>
          <w:sz w:val="28"/>
        </w:rPr>
        <w:t xml:space="preserve">                             жилья.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Заключения         1-3 квартал </w:t>
      </w:r>
    </w:p>
    <w:p>
      <w:pPr>
        <w:spacing w:after="0"/>
        <w:ind w:left="0"/>
        <w:jc w:val="both"/>
      </w:pPr>
      <w:r>
        <w:rPr>
          <w:rFonts w:ascii="Times New Roman"/>
          <w:b w:val="false"/>
          <w:i w:val="false"/>
          <w:color w:val="000000"/>
          <w:sz w:val="28"/>
        </w:rPr>
        <w:t xml:space="preserve">                             договоров с постав-   2002 года </w:t>
      </w:r>
    </w:p>
    <w:p>
      <w:pPr>
        <w:spacing w:after="0"/>
        <w:ind w:left="0"/>
        <w:jc w:val="both"/>
      </w:pPr>
      <w:r>
        <w:rPr>
          <w:rFonts w:ascii="Times New Roman"/>
          <w:b w:val="false"/>
          <w:i w:val="false"/>
          <w:color w:val="000000"/>
          <w:sz w:val="28"/>
        </w:rPr>
        <w:t xml:space="preserve">                             щиками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Контроль за        1-3 квартал </w:t>
      </w:r>
    </w:p>
    <w:p>
      <w:pPr>
        <w:spacing w:after="0"/>
        <w:ind w:left="0"/>
        <w:jc w:val="both"/>
      </w:pPr>
      <w:r>
        <w:rPr>
          <w:rFonts w:ascii="Times New Roman"/>
          <w:b w:val="false"/>
          <w:i w:val="false"/>
          <w:color w:val="000000"/>
          <w:sz w:val="28"/>
        </w:rPr>
        <w:t xml:space="preserve">                             выполнением обязате-  2002 года </w:t>
      </w:r>
    </w:p>
    <w:p>
      <w:pPr>
        <w:spacing w:after="0"/>
        <w:ind w:left="0"/>
        <w:jc w:val="both"/>
      </w:pPr>
      <w:r>
        <w:rPr>
          <w:rFonts w:ascii="Times New Roman"/>
          <w:b w:val="false"/>
          <w:i w:val="false"/>
          <w:color w:val="000000"/>
          <w:sz w:val="28"/>
        </w:rPr>
        <w:t xml:space="preserve">                             льств со стороны </w:t>
      </w:r>
    </w:p>
    <w:p>
      <w:pPr>
        <w:spacing w:after="0"/>
        <w:ind w:left="0"/>
        <w:jc w:val="both"/>
      </w:pPr>
      <w:r>
        <w:rPr>
          <w:rFonts w:ascii="Times New Roman"/>
          <w:b w:val="false"/>
          <w:i w:val="false"/>
          <w:color w:val="000000"/>
          <w:sz w:val="28"/>
        </w:rPr>
        <w:t xml:space="preserve">                             поставщика с состав- </w:t>
      </w:r>
    </w:p>
    <w:p>
      <w:pPr>
        <w:spacing w:after="0"/>
        <w:ind w:left="0"/>
        <w:jc w:val="both"/>
      </w:pPr>
      <w:r>
        <w:rPr>
          <w:rFonts w:ascii="Times New Roman"/>
          <w:b w:val="false"/>
          <w:i w:val="false"/>
          <w:color w:val="000000"/>
          <w:sz w:val="28"/>
        </w:rPr>
        <w:t xml:space="preserve">                             лением акта приема </w:t>
      </w:r>
    </w:p>
    <w:p>
      <w:pPr>
        <w:spacing w:after="0"/>
        <w:ind w:left="0"/>
        <w:jc w:val="both"/>
      </w:pPr>
      <w:r>
        <w:rPr>
          <w:rFonts w:ascii="Times New Roman"/>
          <w:b w:val="false"/>
          <w:i w:val="false"/>
          <w:color w:val="000000"/>
          <w:sz w:val="28"/>
        </w:rPr>
        <w:t xml:space="preserve">                             передачи жилья </w:t>
      </w:r>
    </w:p>
    <w:p>
      <w:pPr>
        <w:spacing w:after="0"/>
        <w:ind w:left="0"/>
        <w:jc w:val="both"/>
      </w:pPr>
      <w:r>
        <w:rPr>
          <w:rFonts w:ascii="Times New Roman"/>
          <w:b w:val="false"/>
          <w:i w:val="false"/>
          <w:color w:val="000000"/>
          <w:sz w:val="28"/>
        </w:rPr>
        <w:t xml:space="preserve">                             (квартир). </w:t>
      </w:r>
    </w:p>
    <w:p>
      <w:pPr>
        <w:spacing w:after="0"/>
        <w:ind w:left="0"/>
        <w:jc w:val="both"/>
      </w:pPr>
      <w:r>
        <w:rPr>
          <w:rFonts w:ascii="Times New Roman"/>
          <w:b w:val="false"/>
          <w:i w:val="false"/>
          <w:color w:val="000000"/>
          <w:sz w:val="28"/>
        </w:rPr>
        <w:t xml:space="preserve">                             Закрепление приобре- </w:t>
      </w:r>
    </w:p>
    <w:p>
      <w:pPr>
        <w:spacing w:after="0"/>
        <w:ind w:left="0"/>
        <w:jc w:val="both"/>
      </w:pPr>
      <w:r>
        <w:rPr>
          <w:rFonts w:ascii="Times New Roman"/>
          <w:b w:val="false"/>
          <w:i w:val="false"/>
          <w:color w:val="000000"/>
          <w:sz w:val="28"/>
        </w:rPr>
        <w:t xml:space="preserve">                             тенного жилья в </w:t>
      </w:r>
    </w:p>
    <w:p>
      <w:pPr>
        <w:spacing w:after="0"/>
        <w:ind w:left="0"/>
        <w:jc w:val="both"/>
      </w:pPr>
      <w:r>
        <w:rPr>
          <w:rFonts w:ascii="Times New Roman"/>
          <w:b w:val="false"/>
          <w:i w:val="false"/>
          <w:color w:val="000000"/>
          <w:sz w:val="28"/>
        </w:rPr>
        <w:t xml:space="preserve">                             качестве служебного </w:t>
      </w:r>
    </w:p>
    <w:p>
      <w:pPr>
        <w:spacing w:after="0"/>
        <w:ind w:left="0"/>
        <w:jc w:val="both"/>
      </w:pPr>
      <w:r>
        <w:rPr>
          <w:rFonts w:ascii="Times New Roman"/>
          <w:b w:val="false"/>
          <w:i w:val="false"/>
          <w:color w:val="000000"/>
          <w:sz w:val="28"/>
        </w:rPr>
        <w:t xml:space="preserve">                             фонда Министерства </w:t>
      </w:r>
    </w:p>
    <w:p>
      <w:pPr>
        <w:spacing w:after="0"/>
        <w:ind w:left="0"/>
        <w:jc w:val="both"/>
      </w:pPr>
      <w:r>
        <w:rPr>
          <w:rFonts w:ascii="Times New Roman"/>
          <w:b w:val="false"/>
          <w:i w:val="false"/>
          <w:color w:val="000000"/>
          <w:sz w:val="28"/>
        </w:rPr>
        <w:t xml:space="preserve">                             обороны Республики </w:t>
      </w:r>
    </w:p>
    <w:p>
      <w:pPr>
        <w:spacing w:after="0"/>
        <w:ind w:left="0"/>
        <w:jc w:val="both"/>
      </w:pPr>
      <w:r>
        <w:rPr>
          <w:rFonts w:ascii="Times New Roman"/>
          <w:b w:val="false"/>
          <w:i w:val="false"/>
          <w:color w:val="000000"/>
          <w:sz w:val="28"/>
        </w:rPr>
        <w:t xml:space="preserve">                             Казахстан. Уведом- </w:t>
      </w:r>
    </w:p>
    <w:p>
      <w:pPr>
        <w:spacing w:after="0"/>
        <w:ind w:left="0"/>
        <w:jc w:val="both"/>
      </w:pPr>
      <w:r>
        <w:rPr>
          <w:rFonts w:ascii="Times New Roman"/>
          <w:b w:val="false"/>
          <w:i w:val="false"/>
          <w:color w:val="000000"/>
          <w:sz w:val="28"/>
        </w:rPr>
        <w:t xml:space="preserve">                             ление соответствую- </w:t>
      </w:r>
    </w:p>
    <w:p>
      <w:pPr>
        <w:spacing w:after="0"/>
        <w:ind w:left="0"/>
        <w:jc w:val="both"/>
      </w:pPr>
      <w:r>
        <w:rPr>
          <w:rFonts w:ascii="Times New Roman"/>
          <w:b w:val="false"/>
          <w:i w:val="false"/>
          <w:color w:val="000000"/>
          <w:sz w:val="28"/>
        </w:rPr>
        <w:t xml:space="preserve">                             щих жилищных </w:t>
      </w:r>
    </w:p>
    <w:p>
      <w:pPr>
        <w:spacing w:after="0"/>
        <w:ind w:left="0"/>
        <w:jc w:val="both"/>
      </w:pPr>
      <w:r>
        <w:rPr>
          <w:rFonts w:ascii="Times New Roman"/>
          <w:b w:val="false"/>
          <w:i w:val="false"/>
          <w:color w:val="000000"/>
          <w:sz w:val="28"/>
        </w:rPr>
        <w:t xml:space="preserve">                             комиссий для расп- </w:t>
      </w:r>
    </w:p>
    <w:p>
      <w:pPr>
        <w:spacing w:after="0"/>
        <w:ind w:left="0"/>
        <w:jc w:val="both"/>
      </w:pPr>
      <w:r>
        <w:rPr>
          <w:rFonts w:ascii="Times New Roman"/>
          <w:b w:val="false"/>
          <w:i w:val="false"/>
          <w:color w:val="000000"/>
          <w:sz w:val="28"/>
        </w:rPr>
        <w:t xml:space="preserve">                             ределения жилья </w:t>
      </w:r>
    </w:p>
    <w:p>
      <w:pPr>
        <w:spacing w:after="0"/>
        <w:ind w:left="0"/>
        <w:jc w:val="both"/>
      </w:pPr>
      <w:r>
        <w:rPr>
          <w:rFonts w:ascii="Times New Roman"/>
          <w:b w:val="false"/>
          <w:i w:val="false"/>
          <w:color w:val="000000"/>
          <w:sz w:val="28"/>
        </w:rPr>
        <w:t xml:space="preserve">                             (квартир) среди </w:t>
      </w:r>
    </w:p>
    <w:p>
      <w:pPr>
        <w:spacing w:after="0"/>
        <w:ind w:left="0"/>
        <w:jc w:val="both"/>
      </w:pPr>
      <w:r>
        <w:rPr>
          <w:rFonts w:ascii="Times New Roman"/>
          <w:b w:val="false"/>
          <w:i w:val="false"/>
          <w:color w:val="000000"/>
          <w:sz w:val="28"/>
        </w:rPr>
        <w:t xml:space="preserve">                             военнослужащих и </w:t>
      </w:r>
    </w:p>
    <w:p>
      <w:pPr>
        <w:spacing w:after="0"/>
        <w:ind w:left="0"/>
        <w:jc w:val="both"/>
      </w:pPr>
      <w:r>
        <w:rPr>
          <w:rFonts w:ascii="Times New Roman"/>
          <w:b w:val="false"/>
          <w:i w:val="false"/>
          <w:color w:val="000000"/>
          <w:sz w:val="28"/>
        </w:rPr>
        <w:t xml:space="preserve">                             служащих Вооруженных </w:t>
      </w:r>
    </w:p>
    <w:p>
      <w:pPr>
        <w:spacing w:after="0"/>
        <w:ind w:left="0"/>
        <w:jc w:val="both"/>
      </w:pPr>
      <w:r>
        <w:rPr>
          <w:rFonts w:ascii="Times New Roman"/>
          <w:b w:val="false"/>
          <w:i w:val="false"/>
          <w:color w:val="000000"/>
          <w:sz w:val="28"/>
        </w:rPr>
        <w:t xml:space="preserve">                             Сил Республики </w:t>
      </w:r>
    </w:p>
    <w:p>
      <w:pPr>
        <w:spacing w:after="0"/>
        <w:ind w:left="0"/>
        <w:jc w:val="both"/>
      </w:pPr>
      <w:r>
        <w:rPr>
          <w:rFonts w:ascii="Times New Roman"/>
          <w:b w:val="false"/>
          <w:i w:val="false"/>
          <w:color w:val="000000"/>
          <w:sz w:val="28"/>
        </w:rPr>
        <w:t xml:space="preserve">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Выделение          В течение </w:t>
      </w:r>
    </w:p>
    <w:p>
      <w:pPr>
        <w:spacing w:after="0"/>
        <w:ind w:left="0"/>
        <w:jc w:val="both"/>
      </w:pPr>
      <w:r>
        <w:rPr>
          <w:rFonts w:ascii="Times New Roman"/>
          <w:b w:val="false"/>
          <w:i w:val="false"/>
          <w:color w:val="000000"/>
          <w:sz w:val="28"/>
        </w:rPr>
        <w:t xml:space="preserve">                             военнослужащим и      года </w:t>
      </w:r>
    </w:p>
    <w:p>
      <w:pPr>
        <w:spacing w:after="0"/>
        <w:ind w:left="0"/>
        <w:jc w:val="both"/>
      </w:pPr>
      <w:r>
        <w:rPr>
          <w:rFonts w:ascii="Times New Roman"/>
          <w:b w:val="false"/>
          <w:i w:val="false"/>
          <w:color w:val="000000"/>
          <w:sz w:val="28"/>
        </w:rPr>
        <w:t xml:space="preserve">                             служащим квартир </w:t>
      </w:r>
    </w:p>
    <w:p>
      <w:pPr>
        <w:spacing w:after="0"/>
        <w:ind w:left="0"/>
        <w:jc w:val="both"/>
      </w:pPr>
      <w:r>
        <w:rPr>
          <w:rFonts w:ascii="Times New Roman"/>
          <w:b w:val="false"/>
          <w:i w:val="false"/>
          <w:color w:val="000000"/>
          <w:sz w:val="28"/>
        </w:rPr>
        <w:t xml:space="preserve">                             согласно распреде- </w:t>
      </w:r>
    </w:p>
    <w:p>
      <w:pPr>
        <w:spacing w:after="0"/>
        <w:ind w:left="0"/>
        <w:jc w:val="both"/>
      </w:pPr>
      <w:r>
        <w:rPr>
          <w:rFonts w:ascii="Times New Roman"/>
          <w:b w:val="false"/>
          <w:i w:val="false"/>
          <w:color w:val="000000"/>
          <w:sz w:val="28"/>
        </w:rPr>
        <w:t xml:space="preserve">                             лению жилищных </w:t>
      </w:r>
    </w:p>
    <w:p>
      <w:pPr>
        <w:spacing w:after="0"/>
        <w:ind w:left="0"/>
        <w:jc w:val="both"/>
      </w:pPr>
      <w:r>
        <w:rPr>
          <w:rFonts w:ascii="Times New Roman"/>
          <w:b w:val="false"/>
          <w:i w:val="false"/>
          <w:color w:val="000000"/>
          <w:sz w:val="28"/>
        </w:rPr>
        <w:t xml:space="preserve">                             комиссий на местах.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w:t>
      </w:r>
      <w:r>
        <w:br/>
      </w:r>
      <w:r>
        <w:rPr>
          <w:rFonts w:ascii="Times New Roman"/>
          <w:b w:val="false"/>
          <w:i w:val="false"/>
          <w:color w:val="000000"/>
          <w:sz w:val="28"/>
        </w:rPr>
        <w:t>
      Обеспечение нуждающихся в жилье военнослужащих Вооруженных Сил Республики Казахстан по гарнизонам и городам Астана и Алматы: в разрезе данной программы выделенный лимит денежных средств позволит сократить численность военнослужащих, нуждающихся в жилье на 4 %.</w:t>
      </w:r>
    </w:p>
    <w:bookmarkStart w:name="z7" w:id="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23 января 2002 года N 90</w:t>
      </w:r>
    </w:p>
    <w:bookmarkEnd w:id="4"/>
    <w:bookmarkStart w:name="z8" w:id="5"/>
    <w:p>
      <w:pPr>
        <w:spacing w:after="0"/>
        <w:ind w:left="0"/>
        <w:jc w:val="both"/>
      </w:pPr>
      <w:r>
        <w:rPr>
          <w:rFonts w:ascii="Times New Roman"/>
          <w:b w:val="false"/>
          <w:i w:val="false"/>
          <w:color w:val="000000"/>
          <w:sz w:val="28"/>
        </w:rPr>
        <w:t>
Министерство обороны Республики Казахстан</w:t>
      </w:r>
      <w:r>
        <w:br/>
      </w: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Паспорт</w:t>
      </w:r>
      <w:r>
        <w:br/>
      </w:r>
      <w:r>
        <w:rPr>
          <w:rFonts w:ascii="Times New Roman"/>
          <w:b w:val="false"/>
          <w:i w:val="false"/>
          <w:color w:val="000000"/>
          <w:sz w:val="28"/>
        </w:rPr>
        <w:t>
                          бюджетной программы 007</w:t>
      </w:r>
      <w:r>
        <w:br/>
      </w:r>
      <w:r>
        <w:rPr>
          <w:rFonts w:ascii="Times New Roman"/>
          <w:b w:val="false"/>
          <w:i w:val="false"/>
          <w:color w:val="000000"/>
          <w:sz w:val="28"/>
        </w:rPr>
        <w:t>
</w:t>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"Подготовка специалистов со средним профессиональным</w:t>
      </w:r>
      <w:r>
        <w:br/>
      </w:r>
      <w:r>
        <w:rPr>
          <w:rFonts w:ascii="Times New Roman"/>
          <w:b w:val="false"/>
          <w:i w:val="false"/>
          <w:color w:val="000000"/>
          <w:sz w:val="28"/>
        </w:rPr>
        <w:t>
                        образованием" на 2002 год</w:t>
      </w:r>
    </w:p>
    <w:p>
      <w:pPr>
        <w:spacing w:after="0"/>
        <w:ind w:left="0"/>
        <w:jc w:val="both"/>
      </w:pPr>
      <w:r>
        <w:rPr>
          <w:rFonts w:ascii="Times New Roman"/>
          <w:b w:val="false"/>
          <w:i w:val="false"/>
          <w:color w:val="000000"/>
          <w:sz w:val="28"/>
        </w:rPr>
        <w:t>                            1. Стоимость</w:t>
      </w:r>
    </w:p>
    <w:p>
      <w:pPr>
        <w:spacing w:after="0"/>
        <w:ind w:left="0"/>
        <w:jc w:val="both"/>
      </w:pPr>
      <w:r>
        <w:rPr>
          <w:rFonts w:ascii="Times New Roman"/>
          <w:b w:val="false"/>
          <w:i w:val="false"/>
          <w:color w:val="000000"/>
          <w:sz w:val="28"/>
        </w:rPr>
        <w:t xml:space="preserve">      292 400 тыс. тенге. </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2. Нормативно-правовая основа бюджетной программы Закон Республики Казахстан от 9 апреля 1993 года N 2108-ХII </w:t>
      </w:r>
      <w:r>
        <w:rPr>
          <w:rFonts w:ascii="Times New Roman"/>
          <w:b w:val="false"/>
          <w:i w:val="false"/>
          <w:color w:val="000000"/>
          <w:sz w:val="28"/>
        </w:rPr>
        <w:t>Z931500_</w:t>
      </w:r>
      <w:r>
        <w:rPr>
          <w:rFonts w:ascii="Times New Roman"/>
          <w:b w:val="false"/>
          <w:i w:val="false"/>
          <w:color w:val="000000"/>
          <w:sz w:val="28"/>
        </w:rPr>
        <w:t> </w:t>
      </w:r>
      <w:r>
        <w:rPr>
          <w:rFonts w:ascii="Times New Roman"/>
          <w:b w:val="false"/>
          <w:i w:val="false"/>
          <w:color w:val="000000"/>
          <w:sz w:val="28"/>
        </w:rPr>
        <w:t>"Об обороне и Вооруженных Силах Республики Казахстан" ст. 24; Закон Республики Казахстан от 7 июня 1999 года </w:t>
      </w:r>
      <w:r>
        <w:rPr>
          <w:rFonts w:ascii="Times New Roman"/>
          <w:b w:val="false"/>
          <w:i w:val="false"/>
          <w:color w:val="000000"/>
          <w:sz w:val="28"/>
        </w:rPr>
        <w:t>Z990389_</w:t>
      </w:r>
      <w:r>
        <w:rPr>
          <w:rFonts w:ascii="Times New Roman"/>
          <w:b w:val="false"/>
          <w:i w:val="false"/>
          <w:color w:val="000000"/>
          <w:sz w:val="28"/>
        </w:rPr>
        <w:t xml:space="preserve"> "Об образовании" ст. 16; Указ Президента Республики Казахстан от 10 февраля 2000 года  </w:t>
      </w:r>
      <w:r>
        <w:rPr>
          <w:rFonts w:ascii="Times New Roman"/>
          <w:b w:val="false"/>
          <w:i w:val="false"/>
          <w:color w:val="000000"/>
          <w:sz w:val="28"/>
        </w:rPr>
        <w:t xml:space="preserve">U000334_ </w:t>
      </w:r>
      <w:r>
        <w:rPr>
          <w:rFonts w:ascii="Times New Roman"/>
          <w:b w:val="false"/>
          <w:i w:val="false"/>
          <w:color w:val="000000"/>
          <w:sz w:val="28"/>
        </w:rPr>
        <w:t>"Военная доктрина Республики Казахстан".</w:t>
      </w:r>
      <w:r>
        <w:br/>
      </w:r>
      <w:r>
        <w:rPr>
          <w:rFonts w:ascii="Times New Roman"/>
          <w:b w:val="false"/>
          <w:i w:val="false"/>
          <w:color w:val="000000"/>
          <w:sz w:val="28"/>
        </w:rPr>
        <w:t>
      3. Источники финансирования бюджетной программы:</w:t>
      </w:r>
      <w:r>
        <w:br/>
      </w:r>
      <w:r>
        <w:rPr>
          <w:rFonts w:ascii="Times New Roman"/>
          <w:b w:val="false"/>
          <w:i w:val="false"/>
          <w:color w:val="000000"/>
          <w:sz w:val="28"/>
        </w:rPr>
        <w:t>
                 Республиканский бюджет.</w:t>
      </w:r>
      <w:r>
        <w:br/>
      </w:r>
      <w:r>
        <w:rPr>
          <w:rFonts w:ascii="Times New Roman"/>
          <w:b w:val="false"/>
          <w:i w:val="false"/>
          <w:color w:val="000000"/>
          <w:sz w:val="28"/>
        </w:rPr>
        <w:t>
      4. Цель бюджетной программы</w:t>
      </w:r>
      <w:r>
        <w:br/>
      </w:r>
      <w:r>
        <w:rPr>
          <w:rFonts w:ascii="Times New Roman"/>
          <w:b w:val="false"/>
          <w:i w:val="false"/>
          <w:color w:val="000000"/>
          <w:sz w:val="28"/>
        </w:rPr>
        <w:t>
      Совершенствование системы военного образования и подготовки военных кадров, с целью внедрения в Вооруженных Силах Республики Казахстан военного профессионализма и качественной подготовки войск.</w:t>
      </w:r>
      <w:r>
        <w:br/>
      </w:r>
      <w:r>
        <w:rPr>
          <w:rFonts w:ascii="Times New Roman"/>
          <w:b w:val="false"/>
          <w:i w:val="false"/>
          <w:color w:val="000000"/>
          <w:sz w:val="28"/>
        </w:rPr>
        <w:t>
</w:t>
      </w: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Обеспечить качественную подготовку сержантов-профессионалов, составляющие основу младшего командного состава.</w:t>
      </w:r>
      <w:r>
        <w:br/>
      </w:r>
      <w:r>
        <w:rPr>
          <w:rFonts w:ascii="Times New Roman"/>
          <w:b w:val="false"/>
          <w:i w:val="false"/>
          <w:color w:val="000000"/>
          <w:sz w:val="28"/>
        </w:rPr>
        <w:t>
      Получение сержантами-профессионалами подготовки в объеме руководства подразделениями, предназначенными для выполнения специальных задач, а также работы в штабах на уровне батальон - полк дивизия - корпус - вид Вооруженных Сил Республики Казахстан.</w:t>
      </w:r>
      <w:r>
        <w:br/>
      </w:r>
      <w:r>
        <w:rPr>
          <w:rFonts w:ascii="Times New Roman"/>
          <w:b w:val="false"/>
          <w:i w:val="false"/>
          <w:color w:val="000000"/>
          <w:sz w:val="28"/>
        </w:rPr>
        <w:t>
      Обучить уланов с 5 по 11 классы по учебным планам и программам общеобразовательного специализированного среднего учебного заведения, а также по дополнительным планам и программам военно-прикладного и других направлений обучения.</w:t>
      </w:r>
      <w:r>
        <w:br/>
      </w:r>
      <w:r>
        <w:rPr>
          <w:rFonts w:ascii="Times New Roman"/>
          <w:b w:val="false"/>
          <w:i w:val="false"/>
          <w:color w:val="000000"/>
          <w:sz w:val="28"/>
        </w:rPr>
        <w:t>
</w:t>
      </w:r>
      <w:r>
        <w:rPr>
          <w:rFonts w:ascii="Times New Roman"/>
          <w:b w:val="false"/>
          <w:i w:val="false"/>
          <w:color w:val="000000"/>
          <w:sz w:val="28"/>
        </w:rPr>
        <w:t>
     Углубить обучение уланов основам военного дела, военно-технических специальностей, усиленная физическая подготовка и военно-профессиональная ориентация.</w:t>
      </w:r>
      <w:r>
        <w:br/>
      </w:r>
      <w:r>
        <w:rPr>
          <w:rFonts w:ascii="Times New Roman"/>
          <w:b w:val="false"/>
          <w:i w:val="false"/>
          <w:color w:val="000000"/>
          <w:sz w:val="28"/>
        </w:rPr>
        <w:t>
     Обеспечить высокий уровень физической и функциональной подготовки личного состава в Вооруженных Силах.</w:t>
      </w:r>
      <w:r>
        <w:br/>
      </w:r>
      <w:r>
        <w:rPr>
          <w:rFonts w:ascii="Times New Roman"/>
          <w:b w:val="false"/>
          <w:i w:val="false"/>
          <w:color w:val="000000"/>
          <w:sz w:val="28"/>
        </w:rPr>
        <w:t>
     Повысить уровень требований к специальной и физической подготовке курсантов.</w:t>
      </w:r>
      <w:r>
        <w:br/>
      </w:r>
      <w:r>
        <w:rPr>
          <w:rFonts w:ascii="Times New Roman"/>
          <w:b w:val="false"/>
          <w:i w:val="false"/>
          <w:color w:val="000000"/>
          <w:sz w:val="28"/>
        </w:rPr>
        <w:t>
        6. План мероприятий по реализации бюджетной программы</w:t>
      </w:r>
      <w:r>
        <w:br/>
      </w:r>
      <w:r>
        <w:rPr>
          <w:rFonts w:ascii="Times New Roman"/>
          <w:b w:val="false"/>
          <w:i w:val="false"/>
          <w:color w:val="000000"/>
          <w:sz w:val="28"/>
        </w:rPr>
        <w:t xml:space="preserve">
____________________________________________________________________ </w:t>
      </w:r>
    </w:p>
    <w:bookmarkEnd w:id="7"/>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!Ответственные </w:t>
      </w:r>
    </w:p>
    <w:p>
      <w:pPr>
        <w:spacing w:after="0"/>
        <w:ind w:left="0"/>
        <w:jc w:val="both"/>
      </w:pPr>
      <w:r>
        <w:rPr>
          <w:rFonts w:ascii="Times New Roman"/>
          <w:b w:val="false"/>
          <w:i w:val="false"/>
          <w:color w:val="000000"/>
          <w:sz w:val="28"/>
        </w:rPr>
        <w:t xml:space="preserve">п/п!прог-!под- !  программ  !     реализации     !реализации! исполнители </w:t>
      </w:r>
    </w:p>
    <w:p>
      <w:pPr>
        <w:spacing w:after="0"/>
        <w:ind w:left="0"/>
        <w:jc w:val="both"/>
      </w:pPr>
      <w:r>
        <w:rPr>
          <w:rFonts w:ascii="Times New Roman"/>
          <w:b w:val="false"/>
          <w:i w:val="false"/>
          <w:color w:val="000000"/>
          <w:sz w:val="28"/>
        </w:rPr>
        <w:t xml:space="preserve">   !раммы!прог-! (подпрог-  !     программы      !          ! </w:t>
      </w:r>
    </w:p>
    <w:p>
      <w:pPr>
        <w:spacing w:after="0"/>
        <w:ind w:left="0"/>
        <w:jc w:val="both"/>
      </w:pPr>
      <w:r>
        <w:rPr>
          <w:rFonts w:ascii="Times New Roman"/>
          <w:b w:val="false"/>
          <w:i w:val="false"/>
          <w:color w:val="000000"/>
          <w:sz w:val="28"/>
        </w:rPr>
        <w:t xml:space="preserve">   !     !раммы!   рамм)    !   (подпрограммы)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007         Подготовка                                   Министерство </w:t>
      </w:r>
    </w:p>
    <w:p>
      <w:pPr>
        <w:spacing w:after="0"/>
        <w:ind w:left="0"/>
        <w:jc w:val="both"/>
      </w:pPr>
      <w:r>
        <w:rPr>
          <w:rFonts w:ascii="Times New Roman"/>
          <w:b w:val="false"/>
          <w:i w:val="false"/>
          <w:color w:val="000000"/>
          <w:sz w:val="28"/>
        </w:rPr>
        <w:t xml:space="preserve">                специалистов                                  обороны </w:t>
      </w:r>
    </w:p>
    <w:p>
      <w:pPr>
        <w:spacing w:after="0"/>
        <w:ind w:left="0"/>
        <w:jc w:val="both"/>
      </w:pPr>
      <w:r>
        <w:rPr>
          <w:rFonts w:ascii="Times New Roman"/>
          <w:b w:val="false"/>
          <w:i w:val="false"/>
          <w:color w:val="000000"/>
          <w:sz w:val="28"/>
        </w:rPr>
        <w:t xml:space="preserve">                со средним                                    Республики </w:t>
      </w:r>
    </w:p>
    <w:p>
      <w:pPr>
        <w:spacing w:after="0"/>
        <w:ind w:left="0"/>
        <w:jc w:val="both"/>
      </w:pPr>
      <w:r>
        <w:rPr>
          <w:rFonts w:ascii="Times New Roman"/>
          <w:b w:val="false"/>
          <w:i w:val="false"/>
          <w:color w:val="000000"/>
          <w:sz w:val="28"/>
        </w:rPr>
        <w:t xml:space="preserve">                проф.образо-                                  Казахстан </w:t>
      </w:r>
    </w:p>
    <w:p>
      <w:pPr>
        <w:spacing w:after="0"/>
        <w:ind w:left="0"/>
        <w:jc w:val="both"/>
      </w:pPr>
      <w:r>
        <w:rPr>
          <w:rFonts w:ascii="Times New Roman"/>
          <w:b w:val="false"/>
          <w:i w:val="false"/>
          <w:color w:val="000000"/>
          <w:sz w:val="28"/>
        </w:rPr>
        <w:t xml:space="preserve">                ванием </w:t>
      </w:r>
    </w:p>
    <w:p>
      <w:pPr>
        <w:spacing w:after="0"/>
        <w:ind w:left="0"/>
        <w:jc w:val="both"/>
      </w:pPr>
      <w:r>
        <w:rPr>
          <w:rFonts w:ascii="Times New Roman"/>
          <w:b w:val="false"/>
          <w:i w:val="false"/>
          <w:color w:val="000000"/>
          <w:sz w:val="28"/>
        </w:rPr>
        <w:t xml:space="preserve">           034  Учреждения    1. Проведение        1 квартал </w:t>
      </w:r>
    </w:p>
    <w:p>
      <w:pPr>
        <w:spacing w:after="0"/>
        <w:ind w:left="0"/>
        <w:jc w:val="both"/>
      </w:pPr>
      <w:r>
        <w:rPr>
          <w:rFonts w:ascii="Times New Roman"/>
          <w:b w:val="false"/>
          <w:i w:val="false"/>
          <w:color w:val="000000"/>
          <w:sz w:val="28"/>
        </w:rPr>
        <w:t xml:space="preserve">                среднего      полевого выхода      2002 года </w:t>
      </w:r>
    </w:p>
    <w:p>
      <w:pPr>
        <w:spacing w:after="0"/>
        <w:ind w:left="0"/>
        <w:jc w:val="both"/>
      </w:pPr>
      <w:r>
        <w:rPr>
          <w:rFonts w:ascii="Times New Roman"/>
          <w:b w:val="false"/>
          <w:i w:val="false"/>
          <w:color w:val="000000"/>
          <w:sz w:val="28"/>
        </w:rPr>
        <w:t xml:space="preserve">                профессиона-  кадетов 3 курса </w:t>
      </w:r>
    </w:p>
    <w:p>
      <w:pPr>
        <w:spacing w:after="0"/>
        <w:ind w:left="0"/>
        <w:jc w:val="both"/>
      </w:pPr>
      <w:r>
        <w:rPr>
          <w:rFonts w:ascii="Times New Roman"/>
          <w:b w:val="false"/>
          <w:i w:val="false"/>
          <w:color w:val="000000"/>
          <w:sz w:val="28"/>
        </w:rPr>
        <w:t xml:space="preserve">                льного        согласно учебным </w:t>
      </w:r>
    </w:p>
    <w:p>
      <w:pPr>
        <w:spacing w:after="0"/>
        <w:ind w:left="0"/>
        <w:jc w:val="both"/>
      </w:pPr>
      <w:r>
        <w:rPr>
          <w:rFonts w:ascii="Times New Roman"/>
          <w:b w:val="false"/>
          <w:i w:val="false"/>
          <w:color w:val="000000"/>
          <w:sz w:val="28"/>
        </w:rPr>
        <w:t xml:space="preserve">                образования   планам и программам </w:t>
      </w:r>
    </w:p>
    <w:p>
      <w:pPr>
        <w:spacing w:after="0"/>
        <w:ind w:left="0"/>
        <w:jc w:val="both"/>
      </w:pPr>
      <w:r>
        <w:rPr>
          <w:rFonts w:ascii="Times New Roman"/>
          <w:b w:val="false"/>
          <w:i w:val="false"/>
          <w:color w:val="000000"/>
          <w:sz w:val="28"/>
        </w:rPr>
        <w:t xml:space="preserve">                              (стрельбы, метание </w:t>
      </w:r>
    </w:p>
    <w:p>
      <w:pPr>
        <w:spacing w:after="0"/>
        <w:ind w:left="0"/>
        <w:jc w:val="both"/>
      </w:pPr>
      <w:r>
        <w:rPr>
          <w:rFonts w:ascii="Times New Roman"/>
          <w:b w:val="false"/>
          <w:i w:val="false"/>
          <w:color w:val="000000"/>
          <w:sz w:val="28"/>
        </w:rPr>
        <w:t xml:space="preserve">                              гранат, вождение </w:t>
      </w:r>
    </w:p>
    <w:p>
      <w:pPr>
        <w:spacing w:after="0"/>
        <w:ind w:left="0"/>
        <w:jc w:val="both"/>
      </w:pPr>
      <w:r>
        <w:rPr>
          <w:rFonts w:ascii="Times New Roman"/>
          <w:b w:val="false"/>
          <w:i w:val="false"/>
          <w:color w:val="000000"/>
          <w:sz w:val="28"/>
        </w:rPr>
        <w:t xml:space="preserve">                              БМП, автомобилей)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Совершенствование 1 квартал </w:t>
      </w:r>
    </w:p>
    <w:p>
      <w:pPr>
        <w:spacing w:after="0"/>
        <w:ind w:left="0"/>
        <w:jc w:val="both"/>
      </w:pPr>
      <w:r>
        <w:rPr>
          <w:rFonts w:ascii="Times New Roman"/>
          <w:b w:val="false"/>
          <w:i w:val="false"/>
          <w:color w:val="000000"/>
          <w:sz w:val="28"/>
        </w:rPr>
        <w:t xml:space="preserve">                Кадетский     учебно-материальной  2002 года </w:t>
      </w:r>
    </w:p>
    <w:p>
      <w:pPr>
        <w:spacing w:after="0"/>
        <w:ind w:left="0"/>
        <w:jc w:val="both"/>
      </w:pPr>
      <w:r>
        <w:rPr>
          <w:rFonts w:ascii="Times New Roman"/>
          <w:b w:val="false"/>
          <w:i w:val="false"/>
          <w:color w:val="000000"/>
          <w:sz w:val="28"/>
        </w:rPr>
        <w:t xml:space="preserve">                корпус        базы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обороны       3. Проведение </w:t>
      </w:r>
    </w:p>
    <w:p>
      <w:pPr>
        <w:spacing w:after="0"/>
        <w:ind w:left="0"/>
        <w:jc w:val="both"/>
      </w:pPr>
      <w:r>
        <w:rPr>
          <w:rFonts w:ascii="Times New Roman"/>
          <w:b w:val="false"/>
          <w:i w:val="false"/>
          <w:color w:val="000000"/>
          <w:sz w:val="28"/>
        </w:rPr>
        <w:t xml:space="preserve">                Республики    полевого выхода      2 квартал </w:t>
      </w:r>
    </w:p>
    <w:p>
      <w:pPr>
        <w:spacing w:after="0"/>
        <w:ind w:left="0"/>
        <w:jc w:val="both"/>
      </w:pPr>
      <w:r>
        <w:rPr>
          <w:rFonts w:ascii="Times New Roman"/>
          <w:b w:val="false"/>
          <w:i w:val="false"/>
          <w:color w:val="000000"/>
          <w:sz w:val="28"/>
        </w:rPr>
        <w:t xml:space="preserve">                Казахстан     кадетов 3 курса      2002 года </w:t>
      </w:r>
    </w:p>
    <w:p>
      <w:pPr>
        <w:spacing w:after="0"/>
        <w:ind w:left="0"/>
        <w:jc w:val="both"/>
      </w:pPr>
      <w:r>
        <w:rPr>
          <w:rFonts w:ascii="Times New Roman"/>
          <w:b w:val="false"/>
          <w:i w:val="false"/>
          <w:color w:val="000000"/>
          <w:sz w:val="28"/>
        </w:rPr>
        <w:t xml:space="preserve">                              согласно учебным </w:t>
      </w:r>
    </w:p>
    <w:p>
      <w:pPr>
        <w:spacing w:after="0"/>
        <w:ind w:left="0"/>
        <w:jc w:val="both"/>
      </w:pPr>
      <w:r>
        <w:rPr>
          <w:rFonts w:ascii="Times New Roman"/>
          <w:b w:val="false"/>
          <w:i w:val="false"/>
          <w:color w:val="000000"/>
          <w:sz w:val="28"/>
        </w:rPr>
        <w:t xml:space="preserve">                              планам и программам </w:t>
      </w:r>
    </w:p>
    <w:p>
      <w:pPr>
        <w:spacing w:after="0"/>
        <w:ind w:left="0"/>
        <w:jc w:val="both"/>
      </w:pPr>
      <w:r>
        <w:rPr>
          <w:rFonts w:ascii="Times New Roman"/>
          <w:b w:val="false"/>
          <w:i w:val="false"/>
          <w:color w:val="000000"/>
          <w:sz w:val="28"/>
        </w:rPr>
        <w:t xml:space="preserve">                              (стрельбы, метание </w:t>
      </w:r>
    </w:p>
    <w:p>
      <w:pPr>
        <w:spacing w:after="0"/>
        <w:ind w:left="0"/>
        <w:jc w:val="both"/>
      </w:pPr>
      <w:r>
        <w:rPr>
          <w:rFonts w:ascii="Times New Roman"/>
          <w:b w:val="false"/>
          <w:i w:val="false"/>
          <w:color w:val="000000"/>
          <w:sz w:val="28"/>
        </w:rPr>
        <w:t xml:space="preserve">                              гранат, вождение </w:t>
      </w:r>
    </w:p>
    <w:p>
      <w:pPr>
        <w:spacing w:after="0"/>
        <w:ind w:left="0"/>
        <w:jc w:val="both"/>
      </w:pPr>
      <w:r>
        <w:rPr>
          <w:rFonts w:ascii="Times New Roman"/>
          <w:b w:val="false"/>
          <w:i w:val="false"/>
          <w:color w:val="000000"/>
          <w:sz w:val="28"/>
        </w:rPr>
        <w:t xml:space="preserve">                              БМП, автомобилей)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Проведение        2 квартал </w:t>
      </w:r>
    </w:p>
    <w:p>
      <w:pPr>
        <w:spacing w:after="0"/>
        <w:ind w:left="0"/>
        <w:jc w:val="both"/>
      </w:pPr>
      <w:r>
        <w:rPr>
          <w:rFonts w:ascii="Times New Roman"/>
          <w:b w:val="false"/>
          <w:i w:val="false"/>
          <w:color w:val="000000"/>
          <w:sz w:val="28"/>
        </w:rPr>
        <w:t xml:space="preserve">                              полевого выхода      2002 года </w:t>
      </w:r>
    </w:p>
    <w:p>
      <w:pPr>
        <w:spacing w:after="0"/>
        <w:ind w:left="0"/>
        <w:jc w:val="both"/>
      </w:pPr>
      <w:r>
        <w:rPr>
          <w:rFonts w:ascii="Times New Roman"/>
          <w:b w:val="false"/>
          <w:i w:val="false"/>
          <w:color w:val="000000"/>
          <w:sz w:val="28"/>
        </w:rPr>
        <w:t xml:space="preserve">                              кадетов 1,3 курсов </w:t>
      </w:r>
    </w:p>
    <w:p>
      <w:pPr>
        <w:spacing w:after="0"/>
        <w:ind w:left="0"/>
        <w:jc w:val="both"/>
      </w:pPr>
      <w:r>
        <w:rPr>
          <w:rFonts w:ascii="Times New Roman"/>
          <w:b w:val="false"/>
          <w:i w:val="false"/>
          <w:color w:val="000000"/>
          <w:sz w:val="28"/>
        </w:rPr>
        <w:t xml:space="preserve">                              согласно учебным </w:t>
      </w:r>
    </w:p>
    <w:p>
      <w:pPr>
        <w:spacing w:after="0"/>
        <w:ind w:left="0"/>
        <w:jc w:val="both"/>
      </w:pPr>
      <w:r>
        <w:rPr>
          <w:rFonts w:ascii="Times New Roman"/>
          <w:b w:val="false"/>
          <w:i w:val="false"/>
          <w:color w:val="000000"/>
          <w:sz w:val="28"/>
        </w:rPr>
        <w:t xml:space="preserve">                              планам и программам </w:t>
      </w:r>
    </w:p>
    <w:p>
      <w:pPr>
        <w:spacing w:after="0"/>
        <w:ind w:left="0"/>
        <w:jc w:val="both"/>
      </w:pPr>
      <w:r>
        <w:rPr>
          <w:rFonts w:ascii="Times New Roman"/>
          <w:b w:val="false"/>
          <w:i w:val="false"/>
          <w:color w:val="000000"/>
          <w:sz w:val="28"/>
        </w:rPr>
        <w:t xml:space="preserve">                              (стрельбы, метание </w:t>
      </w:r>
    </w:p>
    <w:p>
      <w:pPr>
        <w:spacing w:after="0"/>
        <w:ind w:left="0"/>
        <w:jc w:val="both"/>
      </w:pPr>
      <w:r>
        <w:rPr>
          <w:rFonts w:ascii="Times New Roman"/>
          <w:b w:val="false"/>
          <w:i w:val="false"/>
          <w:color w:val="000000"/>
          <w:sz w:val="28"/>
        </w:rPr>
        <w:t xml:space="preserve">                              гранат, вождение </w:t>
      </w:r>
    </w:p>
    <w:p>
      <w:pPr>
        <w:spacing w:after="0"/>
        <w:ind w:left="0"/>
        <w:jc w:val="both"/>
      </w:pPr>
      <w:r>
        <w:rPr>
          <w:rFonts w:ascii="Times New Roman"/>
          <w:b w:val="false"/>
          <w:i w:val="false"/>
          <w:color w:val="000000"/>
          <w:sz w:val="28"/>
        </w:rPr>
        <w:t xml:space="preserve">                              БМП, автомобилей)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5.Совершенствование  2 квартал </w:t>
      </w:r>
    </w:p>
    <w:p>
      <w:pPr>
        <w:spacing w:after="0"/>
        <w:ind w:left="0"/>
        <w:jc w:val="both"/>
      </w:pPr>
      <w:r>
        <w:rPr>
          <w:rFonts w:ascii="Times New Roman"/>
          <w:b w:val="false"/>
          <w:i w:val="false"/>
          <w:color w:val="000000"/>
          <w:sz w:val="28"/>
        </w:rPr>
        <w:t xml:space="preserve">                              учебно-материальной  2002 года </w:t>
      </w:r>
    </w:p>
    <w:p>
      <w:pPr>
        <w:spacing w:after="0"/>
        <w:ind w:left="0"/>
        <w:jc w:val="both"/>
      </w:pPr>
      <w:r>
        <w:rPr>
          <w:rFonts w:ascii="Times New Roman"/>
          <w:b w:val="false"/>
          <w:i w:val="false"/>
          <w:color w:val="000000"/>
          <w:sz w:val="28"/>
        </w:rPr>
        <w:t xml:space="preserve">                              базы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6.Проведение         3 квартал </w:t>
      </w:r>
    </w:p>
    <w:p>
      <w:pPr>
        <w:spacing w:after="0"/>
        <w:ind w:left="0"/>
        <w:jc w:val="both"/>
      </w:pPr>
      <w:r>
        <w:rPr>
          <w:rFonts w:ascii="Times New Roman"/>
          <w:b w:val="false"/>
          <w:i w:val="false"/>
          <w:color w:val="000000"/>
          <w:sz w:val="28"/>
        </w:rPr>
        <w:t xml:space="preserve">                              полевого выхода      2002 года </w:t>
      </w:r>
    </w:p>
    <w:p>
      <w:pPr>
        <w:spacing w:after="0"/>
        <w:ind w:left="0"/>
        <w:jc w:val="both"/>
      </w:pPr>
      <w:r>
        <w:rPr>
          <w:rFonts w:ascii="Times New Roman"/>
          <w:b w:val="false"/>
          <w:i w:val="false"/>
          <w:color w:val="000000"/>
          <w:sz w:val="28"/>
        </w:rPr>
        <w:t xml:space="preserve">                              кадетов 2 курса </w:t>
      </w:r>
    </w:p>
    <w:p>
      <w:pPr>
        <w:spacing w:after="0"/>
        <w:ind w:left="0"/>
        <w:jc w:val="both"/>
      </w:pPr>
      <w:r>
        <w:rPr>
          <w:rFonts w:ascii="Times New Roman"/>
          <w:b w:val="false"/>
          <w:i w:val="false"/>
          <w:color w:val="000000"/>
          <w:sz w:val="28"/>
        </w:rPr>
        <w:t xml:space="preserve">                              согласно учебным </w:t>
      </w:r>
    </w:p>
    <w:p>
      <w:pPr>
        <w:spacing w:after="0"/>
        <w:ind w:left="0"/>
        <w:jc w:val="both"/>
      </w:pPr>
      <w:r>
        <w:rPr>
          <w:rFonts w:ascii="Times New Roman"/>
          <w:b w:val="false"/>
          <w:i w:val="false"/>
          <w:color w:val="000000"/>
          <w:sz w:val="28"/>
        </w:rPr>
        <w:t xml:space="preserve">                              планам и программам </w:t>
      </w:r>
    </w:p>
    <w:p>
      <w:pPr>
        <w:spacing w:after="0"/>
        <w:ind w:left="0"/>
        <w:jc w:val="both"/>
      </w:pPr>
      <w:r>
        <w:rPr>
          <w:rFonts w:ascii="Times New Roman"/>
          <w:b w:val="false"/>
          <w:i w:val="false"/>
          <w:color w:val="000000"/>
          <w:sz w:val="28"/>
        </w:rPr>
        <w:t xml:space="preserve">                              (стрельбы, метание </w:t>
      </w:r>
    </w:p>
    <w:p>
      <w:pPr>
        <w:spacing w:after="0"/>
        <w:ind w:left="0"/>
        <w:jc w:val="both"/>
      </w:pPr>
      <w:r>
        <w:rPr>
          <w:rFonts w:ascii="Times New Roman"/>
          <w:b w:val="false"/>
          <w:i w:val="false"/>
          <w:color w:val="000000"/>
          <w:sz w:val="28"/>
        </w:rPr>
        <w:t xml:space="preserve">                              гранат,вождение </w:t>
      </w:r>
    </w:p>
    <w:p>
      <w:pPr>
        <w:spacing w:after="0"/>
        <w:ind w:left="0"/>
        <w:jc w:val="both"/>
      </w:pPr>
      <w:r>
        <w:rPr>
          <w:rFonts w:ascii="Times New Roman"/>
          <w:b w:val="false"/>
          <w:i w:val="false"/>
          <w:color w:val="000000"/>
          <w:sz w:val="28"/>
        </w:rPr>
        <w:t xml:space="preserve">                              БМП, автомобилей)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7.Организация        3 квартал </w:t>
      </w:r>
    </w:p>
    <w:p>
      <w:pPr>
        <w:spacing w:after="0"/>
        <w:ind w:left="0"/>
        <w:jc w:val="both"/>
      </w:pPr>
      <w:r>
        <w:rPr>
          <w:rFonts w:ascii="Times New Roman"/>
          <w:b w:val="false"/>
          <w:i w:val="false"/>
          <w:color w:val="000000"/>
          <w:sz w:val="28"/>
        </w:rPr>
        <w:t xml:space="preserve">                              вступительных        2002 года </w:t>
      </w:r>
    </w:p>
    <w:p>
      <w:pPr>
        <w:spacing w:after="0"/>
        <w:ind w:left="0"/>
        <w:jc w:val="both"/>
      </w:pPr>
      <w:r>
        <w:rPr>
          <w:rFonts w:ascii="Times New Roman"/>
          <w:b w:val="false"/>
          <w:i w:val="false"/>
          <w:color w:val="000000"/>
          <w:sz w:val="28"/>
        </w:rPr>
        <w:t xml:space="preserve">                              экзаменов (набор </w:t>
      </w:r>
    </w:p>
    <w:p>
      <w:pPr>
        <w:spacing w:after="0"/>
        <w:ind w:left="0"/>
        <w:jc w:val="both"/>
      </w:pPr>
      <w:r>
        <w:rPr>
          <w:rFonts w:ascii="Times New Roman"/>
          <w:b w:val="false"/>
          <w:i w:val="false"/>
          <w:color w:val="000000"/>
          <w:sz w:val="28"/>
        </w:rPr>
        <w:t xml:space="preserve">                              кадетов)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8.Организация        3 квартал </w:t>
      </w:r>
    </w:p>
    <w:p>
      <w:pPr>
        <w:spacing w:after="0"/>
        <w:ind w:left="0"/>
        <w:jc w:val="both"/>
      </w:pPr>
      <w:r>
        <w:rPr>
          <w:rFonts w:ascii="Times New Roman"/>
          <w:b w:val="false"/>
          <w:i w:val="false"/>
          <w:color w:val="000000"/>
          <w:sz w:val="28"/>
        </w:rPr>
        <w:t xml:space="preserve">                              выпуска кадетов      2002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9.Совершенствование  3 квартал </w:t>
      </w:r>
    </w:p>
    <w:p>
      <w:pPr>
        <w:spacing w:after="0"/>
        <w:ind w:left="0"/>
        <w:jc w:val="both"/>
      </w:pPr>
      <w:r>
        <w:rPr>
          <w:rFonts w:ascii="Times New Roman"/>
          <w:b w:val="false"/>
          <w:i w:val="false"/>
          <w:color w:val="000000"/>
          <w:sz w:val="28"/>
        </w:rPr>
        <w:t xml:space="preserve">                              учебно-материальной  2002 года </w:t>
      </w:r>
    </w:p>
    <w:p>
      <w:pPr>
        <w:spacing w:after="0"/>
        <w:ind w:left="0"/>
        <w:jc w:val="both"/>
      </w:pPr>
      <w:r>
        <w:rPr>
          <w:rFonts w:ascii="Times New Roman"/>
          <w:b w:val="false"/>
          <w:i w:val="false"/>
          <w:color w:val="000000"/>
          <w:sz w:val="28"/>
        </w:rPr>
        <w:t xml:space="preserve">                              базы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034     Учреждения </w:t>
      </w:r>
    </w:p>
    <w:p>
      <w:pPr>
        <w:spacing w:after="0"/>
        <w:ind w:left="0"/>
        <w:jc w:val="both"/>
      </w:pPr>
      <w:r>
        <w:rPr>
          <w:rFonts w:ascii="Times New Roman"/>
          <w:b w:val="false"/>
          <w:i w:val="false"/>
          <w:color w:val="000000"/>
          <w:sz w:val="28"/>
        </w:rPr>
        <w:t xml:space="preserve">                среднего          </w:t>
      </w:r>
    </w:p>
    <w:p>
      <w:pPr>
        <w:spacing w:after="0"/>
        <w:ind w:left="0"/>
        <w:jc w:val="both"/>
      </w:pPr>
      <w:r>
        <w:rPr>
          <w:rFonts w:ascii="Times New Roman"/>
          <w:b w:val="false"/>
          <w:i w:val="false"/>
          <w:color w:val="000000"/>
          <w:sz w:val="28"/>
        </w:rPr>
        <w:t xml:space="preserve">                профессиона-  1.Проведение учебно- 1 квартал </w:t>
      </w:r>
    </w:p>
    <w:p>
      <w:pPr>
        <w:spacing w:after="0"/>
        <w:ind w:left="0"/>
        <w:jc w:val="both"/>
      </w:pPr>
      <w:r>
        <w:rPr>
          <w:rFonts w:ascii="Times New Roman"/>
          <w:b w:val="false"/>
          <w:i w:val="false"/>
          <w:color w:val="000000"/>
          <w:sz w:val="28"/>
        </w:rPr>
        <w:t xml:space="preserve">                льного        методических сборов  2002 года </w:t>
      </w:r>
    </w:p>
    <w:p>
      <w:pPr>
        <w:spacing w:after="0"/>
        <w:ind w:left="0"/>
        <w:jc w:val="both"/>
      </w:pPr>
      <w:r>
        <w:rPr>
          <w:rFonts w:ascii="Times New Roman"/>
          <w:b w:val="false"/>
          <w:i w:val="false"/>
          <w:color w:val="000000"/>
          <w:sz w:val="28"/>
        </w:rPr>
        <w:t xml:space="preserve">                образования.  с преподавателями </w:t>
      </w:r>
    </w:p>
    <w:p>
      <w:pPr>
        <w:spacing w:after="0"/>
        <w:ind w:left="0"/>
        <w:jc w:val="both"/>
      </w:pPr>
      <w:r>
        <w:rPr>
          <w:rFonts w:ascii="Times New Roman"/>
          <w:b w:val="false"/>
          <w:i w:val="false"/>
          <w:color w:val="000000"/>
          <w:sz w:val="28"/>
        </w:rPr>
        <w:t xml:space="preserve">                Республикан-  2.Плановые занятия   1 квартал </w:t>
      </w:r>
    </w:p>
    <w:p>
      <w:pPr>
        <w:spacing w:after="0"/>
        <w:ind w:left="0"/>
        <w:jc w:val="both"/>
      </w:pPr>
      <w:r>
        <w:rPr>
          <w:rFonts w:ascii="Times New Roman"/>
          <w:b w:val="false"/>
          <w:i w:val="false"/>
          <w:color w:val="000000"/>
          <w:sz w:val="28"/>
        </w:rPr>
        <w:t xml:space="preserve">                ская школа    по общеобразовате-   2002 года </w:t>
      </w:r>
    </w:p>
    <w:p>
      <w:pPr>
        <w:spacing w:after="0"/>
        <w:ind w:left="0"/>
        <w:jc w:val="both"/>
      </w:pPr>
      <w:r>
        <w:rPr>
          <w:rFonts w:ascii="Times New Roman"/>
          <w:b w:val="false"/>
          <w:i w:val="false"/>
          <w:color w:val="000000"/>
          <w:sz w:val="28"/>
        </w:rPr>
        <w:t xml:space="preserve">                "Жас Улан"    льным предметам </w:t>
      </w:r>
    </w:p>
    <w:p>
      <w:pPr>
        <w:spacing w:after="0"/>
        <w:ind w:left="0"/>
        <w:jc w:val="both"/>
      </w:pPr>
      <w:r>
        <w:rPr>
          <w:rFonts w:ascii="Times New Roman"/>
          <w:b w:val="false"/>
          <w:i w:val="false"/>
          <w:color w:val="000000"/>
          <w:sz w:val="28"/>
        </w:rPr>
        <w:t xml:space="preserve">                              3.Проведение         2 квартал </w:t>
      </w:r>
    </w:p>
    <w:p>
      <w:pPr>
        <w:spacing w:after="0"/>
        <w:ind w:left="0"/>
        <w:jc w:val="both"/>
      </w:pPr>
      <w:r>
        <w:rPr>
          <w:rFonts w:ascii="Times New Roman"/>
          <w:b w:val="false"/>
          <w:i w:val="false"/>
          <w:color w:val="000000"/>
          <w:sz w:val="28"/>
        </w:rPr>
        <w:t xml:space="preserve">                              экзаменационной      2002 года </w:t>
      </w:r>
    </w:p>
    <w:p>
      <w:pPr>
        <w:spacing w:after="0"/>
        <w:ind w:left="0"/>
        <w:jc w:val="both"/>
      </w:pPr>
      <w:r>
        <w:rPr>
          <w:rFonts w:ascii="Times New Roman"/>
          <w:b w:val="false"/>
          <w:i w:val="false"/>
          <w:color w:val="000000"/>
          <w:sz w:val="28"/>
        </w:rPr>
        <w:t xml:space="preserve">                              сессии </w:t>
      </w:r>
    </w:p>
    <w:p>
      <w:pPr>
        <w:spacing w:after="0"/>
        <w:ind w:left="0"/>
        <w:jc w:val="both"/>
      </w:pPr>
      <w:r>
        <w:rPr>
          <w:rFonts w:ascii="Times New Roman"/>
          <w:b w:val="false"/>
          <w:i w:val="false"/>
          <w:color w:val="000000"/>
          <w:sz w:val="28"/>
        </w:rPr>
        <w:t xml:space="preserve">                              4.Проведение         2 квартал </w:t>
      </w:r>
    </w:p>
    <w:p>
      <w:pPr>
        <w:spacing w:after="0"/>
        <w:ind w:left="0"/>
        <w:jc w:val="both"/>
      </w:pPr>
      <w:r>
        <w:rPr>
          <w:rFonts w:ascii="Times New Roman"/>
          <w:b w:val="false"/>
          <w:i w:val="false"/>
          <w:color w:val="000000"/>
          <w:sz w:val="28"/>
        </w:rPr>
        <w:t xml:space="preserve">                              государственных      2002 года </w:t>
      </w:r>
    </w:p>
    <w:p>
      <w:pPr>
        <w:spacing w:after="0"/>
        <w:ind w:left="0"/>
        <w:jc w:val="both"/>
      </w:pPr>
      <w:r>
        <w:rPr>
          <w:rFonts w:ascii="Times New Roman"/>
          <w:b w:val="false"/>
          <w:i w:val="false"/>
          <w:color w:val="000000"/>
          <w:sz w:val="28"/>
        </w:rPr>
        <w:t xml:space="preserve">                              экзаменов </w:t>
      </w:r>
    </w:p>
    <w:p>
      <w:pPr>
        <w:spacing w:after="0"/>
        <w:ind w:left="0"/>
        <w:jc w:val="both"/>
      </w:pPr>
      <w:r>
        <w:rPr>
          <w:rFonts w:ascii="Times New Roman"/>
          <w:b w:val="false"/>
          <w:i w:val="false"/>
          <w:color w:val="000000"/>
          <w:sz w:val="28"/>
        </w:rPr>
        <w:t xml:space="preserve">                              5.Организация        3 квартал </w:t>
      </w:r>
    </w:p>
    <w:p>
      <w:pPr>
        <w:spacing w:after="0"/>
        <w:ind w:left="0"/>
        <w:jc w:val="both"/>
      </w:pPr>
      <w:r>
        <w:rPr>
          <w:rFonts w:ascii="Times New Roman"/>
          <w:b w:val="false"/>
          <w:i w:val="false"/>
          <w:color w:val="000000"/>
          <w:sz w:val="28"/>
        </w:rPr>
        <w:t xml:space="preserve">                              выпуска уланов       2002 года </w:t>
      </w:r>
    </w:p>
    <w:p>
      <w:pPr>
        <w:spacing w:after="0"/>
        <w:ind w:left="0"/>
        <w:jc w:val="both"/>
      </w:pPr>
      <w:r>
        <w:rPr>
          <w:rFonts w:ascii="Times New Roman"/>
          <w:b w:val="false"/>
          <w:i w:val="false"/>
          <w:color w:val="000000"/>
          <w:sz w:val="28"/>
        </w:rPr>
        <w:t xml:space="preserve">                              6.Организация        3 квартал </w:t>
      </w:r>
    </w:p>
    <w:p>
      <w:pPr>
        <w:spacing w:after="0"/>
        <w:ind w:left="0"/>
        <w:jc w:val="both"/>
      </w:pPr>
      <w:r>
        <w:rPr>
          <w:rFonts w:ascii="Times New Roman"/>
          <w:b w:val="false"/>
          <w:i w:val="false"/>
          <w:color w:val="000000"/>
          <w:sz w:val="28"/>
        </w:rPr>
        <w:t xml:space="preserve">                              вступительных        2002 года </w:t>
      </w:r>
    </w:p>
    <w:p>
      <w:pPr>
        <w:spacing w:after="0"/>
        <w:ind w:left="0"/>
        <w:jc w:val="both"/>
      </w:pPr>
      <w:r>
        <w:rPr>
          <w:rFonts w:ascii="Times New Roman"/>
          <w:b w:val="false"/>
          <w:i w:val="false"/>
          <w:color w:val="000000"/>
          <w:sz w:val="28"/>
        </w:rPr>
        <w:t xml:space="preserve">                              экзаменов (набор </w:t>
      </w:r>
    </w:p>
    <w:p>
      <w:pPr>
        <w:spacing w:after="0"/>
        <w:ind w:left="0"/>
        <w:jc w:val="both"/>
      </w:pPr>
      <w:r>
        <w:rPr>
          <w:rFonts w:ascii="Times New Roman"/>
          <w:b w:val="false"/>
          <w:i w:val="false"/>
          <w:color w:val="000000"/>
          <w:sz w:val="28"/>
        </w:rPr>
        <w:t xml:space="preserve">                              уланов) </w:t>
      </w:r>
    </w:p>
    <w:p>
      <w:pPr>
        <w:spacing w:after="0"/>
        <w:ind w:left="0"/>
        <w:jc w:val="both"/>
      </w:pPr>
      <w:r>
        <w:rPr>
          <w:rFonts w:ascii="Times New Roman"/>
          <w:b w:val="false"/>
          <w:i w:val="false"/>
          <w:color w:val="000000"/>
          <w:sz w:val="28"/>
        </w:rPr>
        <w:t xml:space="preserve">                              7.Создание учебно-   3 квартал </w:t>
      </w:r>
    </w:p>
    <w:p>
      <w:pPr>
        <w:spacing w:after="0"/>
        <w:ind w:left="0"/>
        <w:jc w:val="both"/>
      </w:pPr>
      <w:r>
        <w:rPr>
          <w:rFonts w:ascii="Times New Roman"/>
          <w:b w:val="false"/>
          <w:i w:val="false"/>
          <w:color w:val="000000"/>
          <w:sz w:val="28"/>
        </w:rPr>
        <w:t xml:space="preserve">                              материальной базы    2002 года </w:t>
      </w:r>
    </w:p>
    <w:p>
      <w:pPr>
        <w:spacing w:after="0"/>
        <w:ind w:left="0"/>
        <w:jc w:val="both"/>
      </w:pPr>
      <w:r>
        <w:rPr>
          <w:rFonts w:ascii="Times New Roman"/>
          <w:b w:val="false"/>
          <w:i w:val="false"/>
          <w:color w:val="000000"/>
          <w:sz w:val="28"/>
        </w:rPr>
        <w:t xml:space="preserve">                              8.Закупка учебной    3 квартал </w:t>
      </w:r>
    </w:p>
    <w:p>
      <w:pPr>
        <w:spacing w:after="0"/>
        <w:ind w:left="0"/>
        <w:jc w:val="both"/>
      </w:pPr>
      <w:r>
        <w:rPr>
          <w:rFonts w:ascii="Times New Roman"/>
          <w:b w:val="false"/>
          <w:i w:val="false"/>
          <w:color w:val="000000"/>
          <w:sz w:val="28"/>
        </w:rPr>
        <w:t xml:space="preserve">                              и учебно-методи-     2002 года </w:t>
      </w:r>
    </w:p>
    <w:p>
      <w:pPr>
        <w:spacing w:after="0"/>
        <w:ind w:left="0"/>
        <w:jc w:val="both"/>
      </w:pPr>
      <w:r>
        <w:rPr>
          <w:rFonts w:ascii="Times New Roman"/>
          <w:b w:val="false"/>
          <w:i w:val="false"/>
          <w:color w:val="000000"/>
          <w:sz w:val="28"/>
        </w:rPr>
        <w:t xml:space="preserve">                              ческой литературы </w:t>
      </w:r>
    </w:p>
    <w:p>
      <w:pPr>
        <w:spacing w:after="0"/>
        <w:ind w:left="0"/>
        <w:jc w:val="both"/>
      </w:pPr>
      <w:r>
        <w:rPr>
          <w:rFonts w:ascii="Times New Roman"/>
          <w:b w:val="false"/>
          <w:i w:val="false"/>
          <w:color w:val="000000"/>
          <w:sz w:val="28"/>
        </w:rPr>
        <w:t xml:space="preserve">                              9.Централизованная   4 квартал </w:t>
      </w:r>
    </w:p>
    <w:p>
      <w:pPr>
        <w:spacing w:after="0"/>
        <w:ind w:left="0"/>
        <w:jc w:val="both"/>
      </w:pPr>
      <w:r>
        <w:rPr>
          <w:rFonts w:ascii="Times New Roman"/>
          <w:b w:val="false"/>
          <w:i w:val="false"/>
          <w:color w:val="000000"/>
          <w:sz w:val="28"/>
        </w:rPr>
        <w:t xml:space="preserve">                              поставка вооружения, 2002 года </w:t>
      </w:r>
    </w:p>
    <w:p>
      <w:pPr>
        <w:spacing w:after="0"/>
        <w:ind w:left="0"/>
        <w:jc w:val="both"/>
      </w:pPr>
      <w:r>
        <w:rPr>
          <w:rFonts w:ascii="Times New Roman"/>
          <w:b w:val="false"/>
          <w:i w:val="false"/>
          <w:color w:val="000000"/>
          <w:sz w:val="28"/>
        </w:rPr>
        <w:t xml:space="preserve">                              техники и учебного </w:t>
      </w:r>
    </w:p>
    <w:p>
      <w:pPr>
        <w:spacing w:after="0"/>
        <w:ind w:left="0"/>
        <w:jc w:val="both"/>
      </w:pPr>
      <w:r>
        <w:rPr>
          <w:rFonts w:ascii="Times New Roman"/>
          <w:b w:val="false"/>
          <w:i w:val="false"/>
          <w:color w:val="000000"/>
          <w:sz w:val="28"/>
        </w:rPr>
        <w:t xml:space="preserve">                              оборудования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034   Учреждения    1.Проведение зимней  1 квартал </w:t>
      </w:r>
    </w:p>
    <w:p>
      <w:pPr>
        <w:spacing w:after="0"/>
        <w:ind w:left="0"/>
        <w:jc w:val="both"/>
      </w:pPr>
      <w:r>
        <w:rPr>
          <w:rFonts w:ascii="Times New Roman"/>
          <w:b w:val="false"/>
          <w:i w:val="false"/>
          <w:color w:val="000000"/>
          <w:sz w:val="28"/>
        </w:rPr>
        <w:t xml:space="preserve">                среднего      экзаменационной      2002 года </w:t>
      </w:r>
    </w:p>
    <w:p>
      <w:pPr>
        <w:spacing w:after="0"/>
        <w:ind w:left="0"/>
        <w:jc w:val="both"/>
      </w:pPr>
      <w:r>
        <w:rPr>
          <w:rFonts w:ascii="Times New Roman"/>
          <w:b w:val="false"/>
          <w:i w:val="false"/>
          <w:color w:val="000000"/>
          <w:sz w:val="28"/>
        </w:rPr>
        <w:t xml:space="preserve">                профессио-    сессии 2001-2002 </w:t>
      </w:r>
    </w:p>
    <w:p>
      <w:pPr>
        <w:spacing w:after="0"/>
        <w:ind w:left="0"/>
        <w:jc w:val="both"/>
      </w:pPr>
      <w:r>
        <w:rPr>
          <w:rFonts w:ascii="Times New Roman"/>
          <w:b w:val="false"/>
          <w:i w:val="false"/>
          <w:color w:val="000000"/>
          <w:sz w:val="28"/>
        </w:rPr>
        <w:t xml:space="preserve">                нального      учебного года.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Военный       2.Проведение         1 квартал </w:t>
      </w:r>
    </w:p>
    <w:p>
      <w:pPr>
        <w:spacing w:after="0"/>
        <w:ind w:left="0"/>
        <w:jc w:val="both"/>
      </w:pPr>
      <w:r>
        <w:rPr>
          <w:rFonts w:ascii="Times New Roman"/>
          <w:b w:val="false"/>
          <w:i w:val="false"/>
          <w:color w:val="000000"/>
          <w:sz w:val="28"/>
        </w:rPr>
        <w:t xml:space="preserve">                колледж       каникулярного        2002 года </w:t>
      </w:r>
    </w:p>
    <w:p>
      <w:pPr>
        <w:spacing w:after="0"/>
        <w:ind w:left="0"/>
        <w:jc w:val="both"/>
      </w:pPr>
      <w:r>
        <w:rPr>
          <w:rFonts w:ascii="Times New Roman"/>
          <w:b w:val="false"/>
          <w:i w:val="false"/>
          <w:color w:val="000000"/>
          <w:sz w:val="28"/>
        </w:rPr>
        <w:t xml:space="preserve">                спорта        отпуска курсантов </w:t>
      </w:r>
    </w:p>
    <w:p>
      <w:pPr>
        <w:spacing w:after="0"/>
        <w:ind w:left="0"/>
        <w:jc w:val="both"/>
      </w:pPr>
      <w:r>
        <w:rPr>
          <w:rFonts w:ascii="Times New Roman"/>
          <w:b w:val="false"/>
          <w:i w:val="false"/>
          <w:color w:val="000000"/>
          <w:sz w:val="28"/>
        </w:rPr>
        <w:t xml:space="preserve">                              3.Участие курсантов  1 квартал </w:t>
      </w:r>
    </w:p>
    <w:p>
      <w:pPr>
        <w:spacing w:after="0"/>
        <w:ind w:left="0"/>
        <w:jc w:val="both"/>
      </w:pPr>
      <w:r>
        <w:rPr>
          <w:rFonts w:ascii="Times New Roman"/>
          <w:b w:val="false"/>
          <w:i w:val="false"/>
          <w:color w:val="000000"/>
          <w:sz w:val="28"/>
        </w:rPr>
        <w:t xml:space="preserve">                              в соревнованиях на   2002 года </w:t>
      </w:r>
    </w:p>
    <w:p>
      <w:pPr>
        <w:spacing w:after="0"/>
        <w:ind w:left="0"/>
        <w:jc w:val="both"/>
      </w:pPr>
      <w:r>
        <w:rPr>
          <w:rFonts w:ascii="Times New Roman"/>
          <w:b w:val="false"/>
          <w:i w:val="false"/>
          <w:color w:val="000000"/>
          <w:sz w:val="28"/>
        </w:rPr>
        <w:t xml:space="preserve">                              республиканском и </w:t>
      </w:r>
    </w:p>
    <w:p>
      <w:pPr>
        <w:spacing w:after="0"/>
        <w:ind w:left="0"/>
        <w:jc w:val="both"/>
      </w:pPr>
      <w:r>
        <w:rPr>
          <w:rFonts w:ascii="Times New Roman"/>
          <w:b w:val="false"/>
          <w:i w:val="false"/>
          <w:color w:val="000000"/>
          <w:sz w:val="28"/>
        </w:rPr>
        <w:t xml:space="preserve">                              международном </w:t>
      </w:r>
    </w:p>
    <w:p>
      <w:pPr>
        <w:spacing w:after="0"/>
        <w:ind w:left="0"/>
        <w:jc w:val="both"/>
      </w:pPr>
      <w:r>
        <w:rPr>
          <w:rFonts w:ascii="Times New Roman"/>
          <w:b w:val="false"/>
          <w:i w:val="false"/>
          <w:color w:val="000000"/>
          <w:sz w:val="28"/>
        </w:rPr>
        <w:t xml:space="preserve">                              уровнях </w:t>
      </w:r>
    </w:p>
    <w:p>
      <w:pPr>
        <w:spacing w:after="0"/>
        <w:ind w:left="0"/>
        <w:jc w:val="both"/>
      </w:pPr>
      <w:r>
        <w:rPr>
          <w:rFonts w:ascii="Times New Roman"/>
          <w:b w:val="false"/>
          <w:i w:val="false"/>
          <w:color w:val="000000"/>
          <w:sz w:val="28"/>
        </w:rPr>
        <w:t xml:space="preserve">                              4.Совершенствование  1 квартал </w:t>
      </w:r>
    </w:p>
    <w:p>
      <w:pPr>
        <w:spacing w:after="0"/>
        <w:ind w:left="0"/>
        <w:jc w:val="both"/>
      </w:pPr>
      <w:r>
        <w:rPr>
          <w:rFonts w:ascii="Times New Roman"/>
          <w:b w:val="false"/>
          <w:i w:val="false"/>
          <w:color w:val="000000"/>
          <w:sz w:val="28"/>
        </w:rPr>
        <w:t xml:space="preserve">                              учебно-методической  2002 года </w:t>
      </w:r>
    </w:p>
    <w:p>
      <w:pPr>
        <w:spacing w:after="0"/>
        <w:ind w:left="0"/>
        <w:jc w:val="both"/>
      </w:pPr>
      <w:r>
        <w:rPr>
          <w:rFonts w:ascii="Times New Roman"/>
          <w:b w:val="false"/>
          <w:i w:val="false"/>
          <w:color w:val="000000"/>
          <w:sz w:val="28"/>
        </w:rPr>
        <w:t xml:space="preserve">                              и спортивной базы </w:t>
      </w:r>
    </w:p>
    <w:p>
      <w:pPr>
        <w:spacing w:after="0"/>
        <w:ind w:left="0"/>
        <w:jc w:val="both"/>
      </w:pPr>
      <w:r>
        <w:rPr>
          <w:rFonts w:ascii="Times New Roman"/>
          <w:b w:val="false"/>
          <w:i w:val="false"/>
          <w:color w:val="000000"/>
          <w:sz w:val="28"/>
        </w:rPr>
        <w:t xml:space="preserve">                              колледжа. </w:t>
      </w:r>
    </w:p>
    <w:p>
      <w:pPr>
        <w:spacing w:after="0"/>
        <w:ind w:left="0"/>
        <w:jc w:val="both"/>
      </w:pPr>
      <w:r>
        <w:rPr>
          <w:rFonts w:ascii="Times New Roman"/>
          <w:b w:val="false"/>
          <w:i w:val="false"/>
          <w:color w:val="000000"/>
          <w:sz w:val="28"/>
        </w:rPr>
        <w:t xml:space="preserve">                              5.Организация        1 квартал </w:t>
      </w:r>
    </w:p>
    <w:p>
      <w:pPr>
        <w:spacing w:after="0"/>
        <w:ind w:left="0"/>
        <w:jc w:val="both"/>
      </w:pPr>
      <w:r>
        <w:rPr>
          <w:rFonts w:ascii="Times New Roman"/>
          <w:b w:val="false"/>
          <w:i w:val="false"/>
          <w:color w:val="000000"/>
          <w:sz w:val="28"/>
        </w:rPr>
        <w:t xml:space="preserve">                              экзаменационной      2002 года </w:t>
      </w:r>
    </w:p>
    <w:p>
      <w:pPr>
        <w:spacing w:after="0"/>
        <w:ind w:left="0"/>
        <w:jc w:val="both"/>
      </w:pPr>
      <w:r>
        <w:rPr>
          <w:rFonts w:ascii="Times New Roman"/>
          <w:b w:val="false"/>
          <w:i w:val="false"/>
          <w:color w:val="000000"/>
          <w:sz w:val="28"/>
        </w:rPr>
        <w:t xml:space="preserve">                              сессии </w:t>
      </w:r>
    </w:p>
    <w:p>
      <w:pPr>
        <w:spacing w:after="0"/>
        <w:ind w:left="0"/>
        <w:jc w:val="both"/>
      </w:pPr>
      <w:r>
        <w:rPr>
          <w:rFonts w:ascii="Times New Roman"/>
          <w:b w:val="false"/>
          <w:i w:val="false"/>
          <w:color w:val="000000"/>
          <w:sz w:val="28"/>
        </w:rPr>
        <w:t xml:space="preserve">                              6.Участие курсантов  2 квартал </w:t>
      </w:r>
    </w:p>
    <w:p>
      <w:pPr>
        <w:spacing w:after="0"/>
        <w:ind w:left="0"/>
        <w:jc w:val="both"/>
      </w:pPr>
      <w:r>
        <w:rPr>
          <w:rFonts w:ascii="Times New Roman"/>
          <w:b w:val="false"/>
          <w:i w:val="false"/>
          <w:color w:val="000000"/>
          <w:sz w:val="28"/>
        </w:rPr>
        <w:t xml:space="preserve">                              в соревнованиях на   2002 года </w:t>
      </w:r>
    </w:p>
    <w:p>
      <w:pPr>
        <w:spacing w:after="0"/>
        <w:ind w:left="0"/>
        <w:jc w:val="both"/>
      </w:pPr>
      <w:r>
        <w:rPr>
          <w:rFonts w:ascii="Times New Roman"/>
          <w:b w:val="false"/>
          <w:i w:val="false"/>
          <w:color w:val="000000"/>
          <w:sz w:val="28"/>
        </w:rPr>
        <w:t xml:space="preserve">                              республиканском и </w:t>
      </w:r>
    </w:p>
    <w:p>
      <w:pPr>
        <w:spacing w:after="0"/>
        <w:ind w:left="0"/>
        <w:jc w:val="both"/>
      </w:pPr>
      <w:r>
        <w:rPr>
          <w:rFonts w:ascii="Times New Roman"/>
          <w:b w:val="false"/>
          <w:i w:val="false"/>
          <w:color w:val="000000"/>
          <w:sz w:val="28"/>
        </w:rPr>
        <w:t xml:space="preserve">                              международном </w:t>
      </w:r>
    </w:p>
    <w:p>
      <w:pPr>
        <w:spacing w:after="0"/>
        <w:ind w:left="0"/>
        <w:jc w:val="both"/>
      </w:pPr>
      <w:r>
        <w:rPr>
          <w:rFonts w:ascii="Times New Roman"/>
          <w:b w:val="false"/>
          <w:i w:val="false"/>
          <w:color w:val="000000"/>
          <w:sz w:val="28"/>
        </w:rPr>
        <w:t xml:space="preserve">                              уровнях </w:t>
      </w:r>
    </w:p>
    <w:p>
      <w:pPr>
        <w:spacing w:after="0"/>
        <w:ind w:left="0"/>
        <w:jc w:val="both"/>
      </w:pPr>
      <w:r>
        <w:rPr>
          <w:rFonts w:ascii="Times New Roman"/>
          <w:b w:val="false"/>
          <w:i w:val="false"/>
          <w:color w:val="000000"/>
          <w:sz w:val="28"/>
        </w:rPr>
        <w:t xml:space="preserve">                              7.Совершенствование  2 квартал </w:t>
      </w:r>
    </w:p>
    <w:p>
      <w:pPr>
        <w:spacing w:after="0"/>
        <w:ind w:left="0"/>
        <w:jc w:val="both"/>
      </w:pPr>
      <w:r>
        <w:rPr>
          <w:rFonts w:ascii="Times New Roman"/>
          <w:b w:val="false"/>
          <w:i w:val="false"/>
          <w:color w:val="000000"/>
          <w:sz w:val="28"/>
        </w:rPr>
        <w:t xml:space="preserve">                              учебно-методической  2002 года </w:t>
      </w:r>
    </w:p>
    <w:p>
      <w:pPr>
        <w:spacing w:after="0"/>
        <w:ind w:left="0"/>
        <w:jc w:val="both"/>
      </w:pPr>
      <w:r>
        <w:rPr>
          <w:rFonts w:ascii="Times New Roman"/>
          <w:b w:val="false"/>
          <w:i w:val="false"/>
          <w:color w:val="000000"/>
          <w:sz w:val="28"/>
        </w:rPr>
        <w:t xml:space="preserve">                              и спортивной базы </w:t>
      </w:r>
    </w:p>
    <w:p>
      <w:pPr>
        <w:spacing w:after="0"/>
        <w:ind w:left="0"/>
        <w:jc w:val="both"/>
      </w:pPr>
      <w:r>
        <w:rPr>
          <w:rFonts w:ascii="Times New Roman"/>
          <w:b w:val="false"/>
          <w:i w:val="false"/>
          <w:color w:val="000000"/>
          <w:sz w:val="28"/>
        </w:rPr>
        <w:t xml:space="preserve">                              колледжа </w:t>
      </w:r>
    </w:p>
    <w:p>
      <w:pPr>
        <w:spacing w:after="0"/>
        <w:ind w:left="0"/>
        <w:jc w:val="both"/>
      </w:pPr>
      <w:r>
        <w:rPr>
          <w:rFonts w:ascii="Times New Roman"/>
          <w:b w:val="false"/>
          <w:i w:val="false"/>
          <w:color w:val="000000"/>
          <w:sz w:val="28"/>
        </w:rPr>
        <w:t xml:space="preserve">                              8.В соответствии     2 квартал </w:t>
      </w:r>
    </w:p>
    <w:p>
      <w:pPr>
        <w:spacing w:after="0"/>
        <w:ind w:left="0"/>
        <w:jc w:val="both"/>
      </w:pPr>
      <w:r>
        <w:rPr>
          <w:rFonts w:ascii="Times New Roman"/>
          <w:b w:val="false"/>
          <w:i w:val="false"/>
          <w:color w:val="000000"/>
          <w:sz w:val="28"/>
        </w:rPr>
        <w:t xml:space="preserve">                              с учебными планами   2002 года </w:t>
      </w:r>
    </w:p>
    <w:p>
      <w:pPr>
        <w:spacing w:after="0"/>
        <w:ind w:left="0"/>
        <w:jc w:val="both"/>
      </w:pPr>
      <w:r>
        <w:rPr>
          <w:rFonts w:ascii="Times New Roman"/>
          <w:b w:val="false"/>
          <w:i w:val="false"/>
          <w:color w:val="000000"/>
          <w:sz w:val="28"/>
        </w:rPr>
        <w:t xml:space="preserve">                              и программами </w:t>
      </w:r>
    </w:p>
    <w:p>
      <w:pPr>
        <w:spacing w:after="0"/>
        <w:ind w:left="0"/>
        <w:jc w:val="both"/>
      </w:pPr>
      <w:r>
        <w:rPr>
          <w:rFonts w:ascii="Times New Roman"/>
          <w:b w:val="false"/>
          <w:i w:val="false"/>
          <w:color w:val="000000"/>
          <w:sz w:val="28"/>
        </w:rPr>
        <w:t xml:space="preserve">                              проведение войсковой </w:t>
      </w:r>
    </w:p>
    <w:p>
      <w:pPr>
        <w:spacing w:after="0"/>
        <w:ind w:left="0"/>
        <w:jc w:val="both"/>
      </w:pPr>
      <w:r>
        <w:rPr>
          <w:rFonts w:ascii="Times New Roman"/>
          <w:b w:val="false"/>
          <w:i w:val="false"/>
          <w:color w:val="000000"/>
          <w:sz w:val="28"/>
        </w:rPr>
        <w:t xml:space="preserve">                              стажировки курсантов </w:t>
      </w:r>
    </w:p>
    <w:p>
      <w:pPr>
        <w:spacing w:after="0"/>
        <w:ind w:left="0"/>
        <w:jc w:val="both"/>
      </w:pPr>
      <w:r>
        <w:rPr>
          <w:rFonts w:ascii="Times New Roman"/>
          <w:b w:val="false"/>
          <w:i w:val="false"/>
          <w:color w:val="000000"/>
          <w:sz w:val="28"/>
        </w:rPr>
        <w:t xml:space="preserve">                              9. Участие курсантов 3 квартал </w:t>
      </w:r>
    </w:p>
    <w:p>
      <w:pPr>
        <w:spacing w:after="0"/>
        <w:ind w:left="0"/>
        <w:jc w:val="both"/>
      </w:pPr>
      <w:r>
        <w:rPr>
          <w:rFonts w:ascii="Times New Roman"/>
          <w:b w:val="false"/>
          <w:i w:val="false"/>
          <w:color w:val="000000"/>
          <w:sz w:val="28"/>
        </w:rPr>
        <w:t xml:space="preserve">                              в соревнованиях на   2002 года </w:t>
      </w:r>
    </w:p>
    <w:p>
      <w:pPr>
        <w:spacing w:after="0"/>
        <w:ind w:left="0"/>
        <w:jc w:val="both"/>
      </w:pPr>
      <w:r>
        <w:rPr>
          <w:rFonts w:ascii="Times New Roman"/>
          <w:b w:val="false"/>
          <w:i w:val="false"/>
          <w:color w:val="000000"/>
          <w:sz w:val="28"/>
        </w:rPr>
        <w:t xml:space="preserve">                              республиканском и </w:t>
      </w:r>
    </w:p>
    <w:p>
      <w:pPr>
        <w:spacing w:after="0"/>
        <w:ind w:left="0"/>
        <w:jc w:val="both"/>
      </w:pPr>
      <w:r>
        <w:rPr>
          <w:rFonts w:ascii="Times New Roman"/>
          <w:b w:val="false"/>
          <w:i w:val="false"/>
          <w:color w:val="000000"/>
          <w:sz w:val="28"/>
        </w:rPr>
        <w:t xml:space="preserve">                              международном </w:t>
      </w:r>
    </w:p>
    <w:p>
      <w:pPr>
        <w:spacing w:after="0"/>
        <w:ind w:left="0"/>
        <w:jc w:val="both"/>
      </w:pPr>
      <w:r>
        <w:rPr>
          <w:rFonts w:ascii="Times New Roman"/>
          <w:b w:val="false"/>
          <w:i w:val="false"/>
          <w:color w:val="000000"/>
          <w:sz w:val="28"/>
        </w:rPr>
        <w:t xml:space="preserve">                              уровнях </w:t>
      </w:r>
    </w:p>
    <w:p>
      <w:pPr>
        <w:spacing w:after="0"/>
        <w:ind w:left="0"/>
        <w:jc w:val="both"/>
      </w:pPr>
      <w:r>
        <w:rPr>
          <w:rFonts w:ascii="Times New Roman"/>
          <w:b w:val="false"/>
          <w:i w:val="false"/>
          <w:color w:val="000000"/>
          <w:sz w:val="28"/>
        </w:rPr>
        <w:t xml:space="preserve">                              10.Совершенствование 3 квартал </w:t>
      </w:r>
    </w:p>
    <w:p>
      <w:pPr>
        <w:spacing w:after="0"/>
        <w:ind w:left="0"/>
        <w:jc w:val="both"/>
      </w:pPr>
      <w:r>
        <w:rPr>
          <w:rFonts w:ascii="Times New Roman"/>
          <w:b w:val="false"/>
          <w:i w:val="false"/>
          <w:color w:val="000000"/>
          <w:sz w:val="28"/>
        </w:rPr>
        <w:t xml:space="preserve">                              учебно-методической  2002 года </w:t>
      </w:r>
    </w:p>
    <w:p>
      <w:pPr>
        <w:spacing w:after="0"/>
        <w:ind w:left="0"/>
        <w:jc w:val="both"/>
      </w:pPr>
      <w:r>
        <w:rPr>
          <w:rFonts w:ascii="Times New Roman"/>
          <w:b w:val="false"/>
          <w:i w:val="false"/>
          <w:color w:val="000000"/>
          <w:sz w:val="28"/>
        </w:rPr>
        <w:t xml:space="preserve">                              и спортивной базы </w:t>
      </w:r>
    </w:p>
    <w:p>
      <w:pPr>
        <w:spacing w:after="0"/>
        <w:ind w:left="0"/>
        <w:jc w:val="both"/>
      </w:pPr>
      <w:r>
        <w:rPr>
          <w:rFonts w:ascii="Times New Roman"/>
          <w:b w:val="false"/>
          <w:i w:val="false"/>
          <w:color w:val="000000"/>
          <w:sz w:val="28"/>
        </w:rPr>
        <w:t xml:space="preserve">                              колледжа </w:t>
      </w:r>
    </w:p>
    <w:p>
      <w:pPr>
        <w:spacing w:after="0"/>
        <w:ind w:left="0"/>
        <w:jc w:val="both"/>
      </w:pPr>
      <w:r>
        <w:rPr>
          <w:rFonts w:ascii="Times New Roman"/>
          <w:b w:val="false"/>
          <w:i w:val="false"/>
          <w:color w:val="000000"/>
          <w:sz w:val="28"/>
        </w:rPr>
        <w:t xml:space="preserve">                              11.Проведение        4 квартал </w:t>
      </w:r>
    </w:p>
    <w:p>
      <w:pPr>
        <w:spacing w:after="0"/>
        <w:ind w:left="0"/>
        <w:jc w:val="both"/>
      </w:pPr>
      <w:r>
        <w:rPr>
          <w:rFonts w:ascii="Times New Roman"/>
          <w:b w:val="false"/>
          <w:i w:val="false"/>
          <w:color w:val="000000"/>
          <w:sz w:val="28"/>
        </w:rPr>
        <w:t xml:space="preserve">                              экзаменационной      2002 года </w:t>
      </w:r>
    </w:p>
    <w:p>
      <w:pPr>
        <w:spacing w:after="0"/>
        <w:ind w:left="0"/>
        <w:jc w:val="both"/>
      </w:pPr>
      <w:r>
        <w:rPr>
          <w:rFonts w:ascii="Times New Roman"/>
          <w:b w:val="false"/>
          <w:i w:val="false"/>
          <w:color w:val="000000"/>
          <w:sz w:val="28"/>
        </w:rPr>
        <w:t xml:space="preserve">                              сессии на 1 курсе </w:t>
      </w:r>
    </w:p>
    <w:p>
      <w:pPr>
        <w:spacing w:after="0"/>
        <w:ind w:left="0"/>
        <w:jc w:val="both"/>
      </w:pPr>
      <w:r>
        <w:rPr>
          <w:rFonts w:ascii="Times New Roman"/>
          <w:b w:val="false"/>
          <w:i w:val="false"/>
          <w:color w:val="000000"/>
          <w:sz w:val="28"/>
        </w:rPr>
        <w:t xml:space="preserve">                              12.Совершенствование 4 квартал </w:t>
      </w:r>
    </w:p>
    <w:p>
      <w:pPr>
        <w:spacing w:after="0"/>
        <w:ind w:left="0"/>
        <w:jc w:val="both"/>
      </w:pPr>
      <w:r>
        <w:rPr>
          <w:rFonts w:ascii="Times New Roman"/>
          <w:b w:val="false"/>
          <w:i w:val="false"/>
          <w:color w:val="000000"/>
          <w:sz w:val="28"/>
        </w:rPr>
        <w:t xml:space="preserve">                              учебно-методической  2002 года </w:t>
      </w:r>
    </w:p>
    <w:p>
      <w:pPr>
        <w:spacing w:after="0"/>
        <w:ind w:left="0"/>
        <w:jc w:val="both"/>
      </w:pPr>
      <w:r>
        <w:rPr>
          <w:rFonts w:ascii="Times New Roman"/>
          <w:b w:val="false"/>
          <w:i w:val="false"/>
          <w:color w:val="000000"/>
          <w:sz w:val="28"/>
        </w:rPr>
        <w:t xml:space="preserve">                              и спортивной базы </w:t>
      </w:r>
    </w:p>
    <w:p>
      <w:pPr>
        <w:spacing w:after="0"/>
        <w:ind w:left="0"/>
        <w:jc w:val="both"/>
      </w:pPr>
      <w:r>
        <w:rPr>
          <w:rFonts w:ascii="Times New Roman"/>
          <w:b w:val="false"/>
          <w:i w:val="false"/>
          <w:color w:val="000000"/>
          <w:sz w:val="28"/>
        </w:rPr>
        <w:t xml:space="preserve">                              колледжа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Кадетский корпус Министерства обороны Республики Казахстан </w:t>
      </w:r>
    </w:p>
    <w:p>
      <w:pPr>
        <w:spacing w:after="0"/>
        <w:ind w:left="0"/>
        <w:jc w:val="both"/>
      </w:pPr>
      <w:r>
        <w:rPr>
          <w:rFonts w:ascii="Times New Roman"/>
          <w:b w:val="false"/>
          <w:i w:val="false"/>
          <w:color w:val="000000"/>
          <w:sz w:val="28"/>
        </w:rPr>
        <w:t xml:space="preserve">     Обеспечение потребности Вооруженных Сил Республики Казахстан младшим </w:t>
      </w:r>
    </w:p>
    <w:p>
      <w:pPr>
        <w:spacing w:after="0"/>
        <w:ind w:left="0"/>
        <w:jc w:val="both"/>
      </w:pPr>
      <w:r>
        <w:rPr>
          <w:rFonts w:ascii="Times New Roman"/>
          <w:b w:val="false"/>
          <w:i w:val="false"/>
          <w:color w:val="000000"/>
          <w:sz w:val="28"/>
        </w:rPr>
        <w:t xml:space="preserve">командным составом - сержантами-профессионалами. </w:t>
      </w:r>
    </w:p>
    <w:p>
      <w:pPr>
        <w:spacing w:after="0"/>
        <w:ind w:left="0"/>
        <w:jc w:val="both"/>
      </w:pPr>
      <w:r>
        <w:rPr>
          <w:rFonts w:ascii="Times New Roman"/>
          <w:b w:val="false"/>
          <w:i w:val="false"/>
          <w:color w:val="000000"/>
          <w:sz w:val="28"/>
        </w:rPr>
        <w:t xml:space="preserve">     2) Республиканская школа "Жас Улан"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Направление выпускников для дальнейшего обучения в военно-учебные заведения Министерства обороны Республики Казахстан и в военно-учебные заведения других министерств и ведомств в порядке, установленном правилами приема. </w:t>
      </w:r>
    </w:p>
    <w:p>
      <w:pPr>
        <w:spacing w:after="0"/>
        <w:ind w:left="0"/>
        <w:jc w:val="both"/>
      </w:pPr>
      <w:r>
        <w:rPr>
          <w:rFonts w:ascii="Times New Roman"/>
          <w:b w:val="false"/>
          <w:i w:val="false"/>
          <w:color w:val="000000"/>
          <w:sz w:val="28"/>
        </w:rPr>
        <w:t xml:space="preserve">      3) Военный колледж спорта Министерства обороны Республики Казахстан </w:t>
      </w:r>
    </w:p>
    <w:p>
      <w:pPr>
        <w:spacing w:after="0"/>
        <w:ind w:left="0"/>
        <w:jc w:val="both"/>
      </w:pPr>
      <w:r>
        <w:rPr>
          <w:rFonts w:ascii="Times New Roman"/>
          <w:b w:val="false"/>
          <w:i w:val="false"/>
          <w:color w:val="000000"/>
          <w:sz w:val="28"/>
        </w:rPr>
        <w:t xml:space="preserve">      Обеспечение потребности Вооруженных Сил Республики Казахстан квалифицированными специалистами. </w:t>
      </w:r>
    </w:p>
    <w:p>
      <w:pPr>
        <w:spacing w:after="0"/>
        <w:ind w:left="0"/>
        <w:jc w:val="both"/>
      </w:pPr>
      <w:r>
        <w:rPr>
          <w:rFonts w:ascii="Times New Roman"/>
          <w:b w:val="false"/>
          <w:i w:val="false"/>
          <w:color w:val="000000"/>
          <w:sz w:val="28"/>
        </w:rPr>
        <w:t xml:space="preserve">      Плановая численность обучающихся всего - 847 человека в том числе: Республиканская школа "Жас-Улан" - 450; Кадетский корпус - 382; Военный колледж спорта - 15. </w:t>
      </w:r>
    </w:p>
    <w:bookmarkStart w:name="z14" w:id="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xml:space="preserve">
Министерство обороны Республики Казахстан </w:t>
      </w:r>
    </w:p>
    <w:bookmarkEnd w:id="9"/>
    <w:bookmarkStart w:name="z16"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Паспорт </w:t>
      </w:r>
    </w:p>
    <w:bookmarkStart w:name="z17" w:id="11"/>
    <w:p>
      <w:pPr>
        <w:spacing w:after="0"/>
        <w:ind w:left="0"/>
        <w:jc w:val="both"/>
      </w:pPr>
      <w:r>
        <w:rPr>
          <w:rFonts w:ascii="Times New Roman"/>
          <w:b w:val="false"/>
          <w:i w:val="false"/>
          <w:color w:val="000000"/>
          <w:sz w:val="28"/>
        </w:rPr>
        <w:t xml:space="preserve">
                       бюджетной программы 009 </w:t>
      </w:r>
    </w:p>
    <w:bookmarkEnd w:id="11"/>
    <w:p>
      <w:pPr>
        <w:spacing w:after="0"/>
        <w:ind w:left="0"/>
        <w:jc w:val="both"/>
      </w:pPr>
      <w:r>
        <w:rPr>
          <w:rFonts w:ascii="Times New Roman"/>
          <w:b w:val="false"/>
          <w:i w:val="false"/>
          <w:color w:val="000000"/>
          <w:sz w:val="28"/>
        </w:rPr>
        <w:t xml:space="preserve">           "Подготовка кадров в высших учебных заведениях"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p>
    <w:p>
      <w:pPr>
        <w:spacing w:after="0"/>
        <w:ind w:left="0"/>
        <w:jc w:val="both"/>
      </w:pPr>
      <w:r>
        <w:rPr>
          <w:rFonts w:ascii="Times New Roman"/>
          <w:b w:val="false"/>
          <w:i w:val="false"/>
          <w:color w:val="000000"/>
          <w:sz w:val="28"/>
        </w:rPr>
        <w:t xml:space="preserve">     964 400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22 декабря 1992 N 2108-XII года  </w:t>
      </w:r>
      <w:r>
        <w:rPr>
          <w:rFonts w:ascii="Times New Roman"/>
          <w:b w:val="false"/>
          <w:i w:val="false"/>
          <w:color w:val="000000"/>
          <w:sz w:val="28"/>
        </w:rPr>
        <w:t xml:space="preserve">Z931500_ </w:t>
      </w:r>
    </w:p>
    <w:p>
      <w:pPr>
        <w:spacing w:after="0"/>
        <w:ind w:left="0"/>
        <w:jc w:val="both"/>
      </w:pPr>
      <w:r>
        <w:rPr>
          <w:rFonts w:ascii="Times New Roman"/>
          <w:b w:val="false"/>
          <w:i w:val="false"/>
          <w:color w:val="000000"/>
          <w:sz w:val="28"/>
        </w:rPr>
        <w:t xml:space="preserve">"Об обороне и Вооруженных Силах Республики Казахстан" ст. 24; </w:t>
      </w:r>
    </w:p>
    <w:p>
      <w:pPr>
        <w:spacing w:after="0"/>
        <w:ind w:left="0"/>
        <w:jc w:val="both"/>
      </w:pPr>
      <w:r>
        <w:rPr>
          <w:rFonts w:ascii="Times New Roman"/>
          <w:b w:val="false"/>
          <w:i w:val="false"/>
          <w:color w:val="000000"/>
          <w:sz w:val="28"/>
        </w:rPr>
        <w:t>     Закон Республики Казахстан от 7 июня 1999 года N 389-I  </w:t>
      </w:r>
      <w:r>
        <w:rPr>
          <w:rFonts w:ascii="Times New Roman"/>
          <w:b w:val="false"/>
          <w:i w:val="false"/>
          <w:color w:val="000000"/>
          <w:sz w:val="28"/>
        </w:rPr>
        <w:t xml:space="preserve">Z990389_ </w:t>
      </w:r>
      <w:r>
        <w:rPr>
          <w:rFonts w:ascii="Times New Roman"/>
          <w:b w:val="false"/>
          <w:i w:val="false"/>
          <w:color w:val="000000"/>
          <w:sz w:val="28"/>
        </w:rPr>
        <w:t xml:space="preserve">  "Об </w:t>
      </w:r>
    </w:p>
    <w:p>
      <w:pPr>
        <w:spacing w:after="0"/>
        <w:ind w:left="0"/>
        <w:jc w:val="both"/>
      </w:pPr>
      <w:r>
        <w:rPr>
          <w:rFonts w:ascii="Times New Roman"/>
          <w:b w:val="false"/>
          <w:i w:val="false"/>
          <w:color w:val="000000"/>
          <w:sz w:val="28"/>
        </w:rPr>
        <w:t xml:space="preserve">образовании" ст. 17; </w:t>
      </w:r>
    </w:p>
    <w:p>
      <w:pPr>
        <w:spacing w:after="0"/>
        <w:ind w:left="0"/>
        <w:jc w:val="both"/>
      </w:pPr>
      <w:r>
        <w:rPr>
          <w:rFonts w:ascii="Times New Roman"/>
          <w:b w:val="false"/>
          <w:i w:val="false"/>
          <w:color w:val="000000"/>
          <w:sz w:val="28"/>
        </w:rPr>
        <w:t>     Указ Президента Республики Казахстан от 10 февраля 2000 года  </w:t>
      </w:r>
      <w:r>
        <w:rPr>
          <w:rFonts w:ascii="Times New Roman"/>
          <w:b w:val="false"/>
          <w:i w:val="false"/>
          <w:color w:val="000000"/>
          <w:sz w:val="28"/>
        </w:rPr>
        <w:t xml:space="preserve">U000334_ </w:t>
      </w:r>
    </w:p>
    <w:p>
      <w:pPr>
        <w:spacing w:after="0"/>
        <w:ind w:left="0"/>
        <w:jc w:val="both"/>
      </w:pPr>
      <w:r>
        <w:rPr>
          <w:rFonts w:ascii="Times New Roman"/>
          <w:b w:val="false"/>
          <w:i w:val="false"/>
          <w:color w:val="000000"/>
          <w:sz w:val="28"/>
        </w:rPr>
        <w:t xml:space="preserve">"Военная доктрина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xml:space="preserve">       Подготовка кадров в высших военно-учебных заведениях для Вооруженных Сил Республики Казахстан и развитие системы военного образования. </w:t>
      </w:r>
      <w:r>
        <w:br/>
      </w:r>
      <w:r>
        <w:rPr>
          <w:rFonts w:ascii="Times New Roman"/>
          <w:b w:val="false"/>
          <w:i w:val="false"/>
          <w:color w:val="000000"/>
          <w:sz w:val="28"/>
        </w:rPr>
        <w:t>
 </w:t>
      </w:r>
    </w:p>
    <w:bookmarkEnd w:id="12"/>
    <w:bookmarkStart w:name="z19" w:id="13"/>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Подготовить выпуск военных специалистов с высшим военным образованием и произвести комплекс организационных мероприятий по созданию Национальной военной академии, Военно-инженерного института радиоэлектроники и связи, Высшего военно-морского училища. </w:t>
      </w:r>
    </w:p>
    <w:bookmarkStart w:name="z20" w:id="14"/>
    <w:p>
      <w:pPr>
        <w:spacing w:after="0"/>
        <w:ind w:left="0"/>
        <w:jc w:val="both"/>
      </w:pPr>
      <w:r>
        <w:rPr>
          <w:rFonts w:ascii="Times New Roman"/>
          <w:b w:val="false"/>
          <w:i w:val="false"/>
          <w:color w:val="000000"/>
          <w:sz w:val="28"/>
        </w:rPr>
        <w:t xml:space="preserve">
     Создать необходимую материально-техническую базу вновь создаваемых </w:t>
      </w:r>
    </w:p>
    <w:bookmarkEnd w:id="14"/>
    <w:p>
      <w:pPr>
        <w:spacing w:after="0"/>
        <w:ind w:left="0"/>
        <w:jc w:val="both"/>
      </w:pPr>
      <w:r>
        <w:rPr>
          <w:rFonts w:ascii="Times New Roman"/>
          <w:b w:val="false"/>
          <w:i w:val="false"/>
          <w:color w:val="000000"/>
          <w:sz w:val="28"/>
        </w:rPr>
        <w:t xml:space="preserve">военно-учебных заведений и обеспечить надлежащее содержание </w:t>
      </w:r>
    </w:p>
    <w:p>
      <w:pPr>
        <w:spacing w:after="0"/>
        <w:ind w:left="0"/>
        <w:jc w:val="both"/>
      </w:pPr>
      <w:r>
        <w:rPr>
          <w:rFonts w:ascii="Times New Roman"/>
          <w:b w:val="false"/>
          <w:i w:val="false"/>
          <w:color w:val="000000"/>
          <w:sz w:val="28"/>
        </w:rPr>
        <w:t xml:space="preserve">образовательных учреждений Министерства обороны. </w:t>
      </w:r>
    </w:p>
    <w:p>
      <w:pPr>
        <w:spacing w:after="0"/>
        <w:ind w:left="0"/>
        <w:jc w:val="both"/>
      </w:pPr>
      <w:r>
        <w:rPr>
          <w:rFonts w:ascii="Times New Roman"/>
          <w:b w:val="false"/>
          <w:i w:val="false"/>
          <w:color w:val="000000"/>
          <w:sz w:val="28"/>
        </w:rPr>
        <w:t xml:space="preserve">     Подготовить научно-педагогические кадры, повысить квалификацию </w:t>
      </w:r>
    </w:p>
    <w:p>
      <w:pPr>
        <w:spacing w:after="0"/>
        <w:ind w:left="0"/>
        <w:jc w:val="both"/>
      </w:pPr>
      <w:r>
        <w:rPr>
          <w:rFonts w:ascii="Times New Roman"/>
          <w:b w:val="false"/>
          <w:i w:val="false"/>
          <w:color w:val="000000"/>
          <w:sz w:val="28"/>
        </w:rPr>
        <w:t xml:space="preserve">профессорско-преподавательского состава военно-учебных заведений. </w:t>
      </w:r>
    </w:p>
    <w:p>
      <w:pPr>
        <w:spacing w:after="0"/>
        <w:ind w:left="0"/>
        <w:jc w:val="both"/>
      </w:pPr>
      <w:r>
        <w:rPr>
          <w:rFonts w:ascii="Times New Roman"/>
          <w:b w:val="false"/>
          <w:i w:val="false"/>
          <w:color w:val="000000"/>
          <w:sz w:val="28"/>
        </w:rPr>
        <w:t xml:space="preserve">     Обеспечить необходимый, требованиям стандарта о военном образовании, </w:t>
      </w:r>
    </w:p>
    <w:p>
      <w:pPr>
        <w:spacing w:after="0"/>
        <w:ind w:left="0"/>
        <w:jc w:val="both"/>
      </w:pPr>
      <w:r>
        <w:rPr>
          <w:rFonts w:ascii="Times New Roman"/>
          <w:b w:val="false"/>
          <w:i w:val="false"/>
          <w:color w:val="000000"/>
          <w:sz w:val="28"/>
        </w:rPr>
        <w:t xml:space="preserve">уровень подготовки специалистов военного управления оперативно- </w:t>
      </w:r>
    </w:p>
    <w:p>
      <w:pPr>
        <w:spacing w:after="0"/>
        <w:ind w:left="0"/>
        <w:jc w:val="both"/>
      </w:pPr>
      <w:r>
        <w:rPr>
          <w:rFonts w:ascii="Times New Roman"/>
          <w:b w:val="false"/>
          <w:i w:val="false"/>
          <w:color w:val="000000"/>
          <w:sz w:val="28"/>
        </w:rPr>
        <w:t xml:space="preserve">тактического звена.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!Ответственные </w:t>
      </w:r>
    </w:p>
    <w:p>
      <w:pPr>
        <w:spacing w:after="0"/>
        <w:ind w:left="0"/>
        <w:jc w:val="both"/>
      </w:pPr>
      <w:r>
        <w:rPr>
          <w:rFonts w:ascii="Times New Roman"/>
          <w:b w:val="false"/>
          <w:i w:val="false"/>
          <w:color w:val="000000"/>
          <w:sz w:val="28"/>
        </w:rPr>
        <w:t xml:space="preserve">п/п!прог-!под- !  программ  !     реализации     !реализации! исполнители </w:t>
      </w:r>
    </w:p>
    <w:p>
      <w:pPr>
        <w:spacing w:after="0"/>
        <w:ind w:left="0"/>
        <w:jc w:val="both"/>
      </w:pPr>
      <w:r>
        <w:rPr>
          <w:rFonts w:ascii="Times New Roman"/>
          <w:b w:val="false"/>
          <w:i w:val="false"/>
          <w:color w:val="000000"/>
          <w:sz w:val="28"/>
        </w:rPr>
        <w:t xml:space="preserve">   !раммы!прог-! (подпрог-  !     программы      !          ! </w:t>
      </w:r>
    </w:p>
    <w:p>
      <w:pPr>
        <w:spacing w:after="0"/>
        <w:ind w:left="0"/>
        <w:jc w:val="both"/>
      </w:pPr>
      <w:r>
        <w:rPr>
          <w:rFonts w:ascii="Times New Roman"/>
          <w:b w:val="false"/>
          <w:i w:val="false"/>
          <w:color w:val="000000"/>
          <w:sz w:val="28"/>
        </w:rPr>
        <w:t xml:space="preserve">   !     !раммы!   рамм)    !   (подпрограммы)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009        Подготовка </w:t>
      </w:r>
    </w:p>
    <w:p>
      <w:pPr>
        <w:spacing w:after="0"/>
        <w:ind w:left="0"/>
        <w:jc w:val="both"/>
      </w:pPr>
      <w:r>
        <w:rPr>
          <w:rFonts w:ascii="Times New Roman"/>
          <w:b w:val="false"/>
          <w:i w:val="false"/>
          <w:color w:val="000000"/>
          <w:sz w:val="28"/>
        </w:rPr>
        <w:t xml:space="preserve">                кадров высших </w:t>
      </w:r>
    </w:p>
    <w:p>
      <w:pPr>
        <w:spacing w:after="0"/>
        <w:ind w:left="0"/>
        <w:jc w:val="both"/>
      </w:pPr>
      <w:r>
        <w:rPr>
          <w:rFonts w:ascii="Times New Roman"/>
          <w:b w:val="false"/>
          <w:i w:val="false"/>
          <w:color w:val="000000"/>
          <w:sz w:val="28"/>
        </w:rPr>
        <w:t xml:space="preserve">                учебных заве- </w:t>
      </w:r>
    </w:p>
    <w:p>
      <w:pPr>
        <w:spacing w:after="0"/>
        <w:ind w:left="0"/>
        <w:jc w:val="both"/>
      </w:pPr>
      <w:r>
        <w:rPr>
          <w:rFonts w:ascii="Times New Roman"/>
          <w:b w:val="false"/>
          <w:i w:val="false"/>
          <w:color w:val="000000"/>
          <w:sz w:val="28"/>
        </w:rPr>
        <w:t xml:space="preserve">                дений  </w:t>
      </w:r>
    </w:p>
    <w:p>
      <w:pPr>
        <w:spacing w:after="0"/>
        <w:ind w:left="0"/>
        <w:jc w:val="both"/>
      </w:pPr>
      <w:r>
        <w:rPr>
          <w:rFonts w:ascii="Times New Roman"/>
          <w:b w:val="false"/>
          <w:i w:val="false"/>
          <w:color w:val="000000"/>
          <w:sz w:val="28"/>
        </w:rPr>
        <w:t xml:space="preserve">           034  Учреждения    1.Проведение         1, 2       Министерство </w:t>
      </w:r>
    </w:p>
    <w:p>
      <w:pPr>
        <w:spacing w:after="0"/>
        <w:ind w:left="0"/>
        <w:jc w:val="both"/>
      </w:pPr>
      <w:r>
        <w:rPr>
          <w:rFonts w:ascii="Times New Roman"/>
          <w:b w:val="false"/>
          <w:i w:val="false"/>
          <w:color w:val="000000"/>
          <w:sz w:val="28"/>
        </w:rPr>
        <w:t xml:space="preserve">                высшего       экзаменационных      кварталы   обороны </w:t>
      </w:r>
    </w:p>
    <w:p>
      <w:pPr>
        <w:spacing w:after="0"/>
        <w:ind w:left="0"/>
        <w:jc w:val="both"/>
      </w:pPr>
      <w:r>
        <w:rPr>
          <w:rFonts w:ascii="Times New Roman"/>
          <w:b w:val="false"/>
          <w:i w:val="false"/>
          <w:color w:val="000000"/>
          <w:sz w:val="28"/>
        </w:rPr>
        <w:t xml:space="preserve">                образования   сессий 2001-2002     2002 года  Республики </w:t>
      </w:r>
    </w:p>
    <w:p>
      <w:pPr>
        <w:spacing w:after="0"/>
        <w:ind w:left="0"/>
        <w:jc w:val="both"/>
      </w:pPr>
      <w:r>
        <w:rPr>
          <w:rFonts w:ascii="Times New Roman"/>
          <w:b w:val="false"/>
          <w:i w:val="false"/>
          <w:color w:val="000000"/>
          <w:sz w:val="28"/>
        </w:rPr>
        <w:t xml:space="preserve">                              учебного года в                 Казахстан </w:t>
      </w:r>
    </w:p>
    <w:p>
      <w:pPr>
        <w:spacing w:after="0"/>
        <w:ind w:left="0"/>
        <w:jc w:val="both"/>
      </w:pPr>
      <w:r>
        <w:rPr>
          <w:rFonts w:ascii="Times New Roman"/>
          <w:b w:val="false"/>
          <w:i w:val="false"/>
          <w:color w:val="000000"/>
          <w:sz w:val="28"/>
        </w:rPr>
        <w:t xml:space="preserve">                              высших военно- </w:t>
      </w:r>
    </w:p>
    <w:p>
      <w:pPr>
        <w:spacing w:after="0"/>
        <w:ind w:left="0"/>
        <w:jc w:val="both"/>
      </w:pPr>
      <w:r>
        <w:rPr>
          <w:rFonts w:ascii="Times New Roman"/>
          <w:b w:val="false"/>
          <w:i w:val="false"/>
          <w:color w:val="000000"/>
          <w:sz w:val="28"/>
        </w:rPr>
        <w:t xml:space="preserve">                              учебных заведениях. </w:t>
      </w:r>
    </w:p>
    <w:p>
      <w:pPr>
        <w:spacing w:after="0"/>
        <w:ind w:left="0"/>
        <w:jc w:val="both"/>
      </w:pPr>
      <w:r>
        <w:rPr>
          <w:rFonts w:ascii="Times New Roman"/>
          <w:b w:val="false"/>
          <w:i w:val="false"/>
          <w:color w:val="000000"/>
          <w:sz w:val="28"/>
        </w:rPr>
        <w:t xml:space="preserve">                              2.Проведение         в течение </w:t>
      </w:r>
    </w:p>
    <w:p>
      <w:pPr>
        <w:spacing w:after="0"/>
        <w:ind w:left="0"/>
        <w:jc w:val="both"/>
      </w:pPr>
      <w:r>
        <w:rPr>
          <w:rFonts w:ascii="Times New Roman"/>
          <w:b w:val="false"/>
          <w:i w:val="false"/>
          <w:color w:val="000000"/>
          <w:sz w:val="28"/>
        </w:rPr>
        <w:t xml:space="preserve">                              полевых выходов      2002 года </w:t>
      </w:r>
    </w:p>
    <w:p>
      <w:pPr>
        <w:spacing w:after="0"/>
        <w:ind w:left="0"/>
        <w:jc w:val="both"/>
      </w:pPr>
      <w:r>
        <w:rPr>
          <w:rFonts w:ascii="Times New Roman"/>
          <w:b w:val="false"/>
          <w:i w:val="false"/>
          <w:color w:val="000000"/>
          <w:sz w:val="28"/>
        </w:rPr>
        <w:t xml:space="preserve">                              курсантов согласно </w:t>
      </w:r>
    </w:p>
    <w:p>
      <w:pPr>
        <w:spacing w:after="0"/>
        <w:ind w:left="0"/>
        <w:jc w:val="both"/>
      </w:pPr>
      <w:r>
        <w:rPr>
          <w:rFonts w:ascii="Times New Roman"/>
          <w:b w:val="false"/>
          <w:i w:val="false"/>
          <w:color w:val="000000"/>
          <w:sz w:val="28"/>
        </w:rPr>
        <w:t xml:space="preserve">                              учебным планам и </w:t>
      </w:r>
    </w:p>
    <w:p>
      <w:pPr>
        <w:spacing w:after="0"/>
        <w:ind w:left="0"/>
        <w:jc w:val="both"/>
      </w:pPr>
      <w:r>
        <w:rPr>
          <w:rFonts w:ascii="Times New Roman"/>
          <w:b w:val="false"/>
          <w:i w:val="false"/>
          <w:color w:val="000000"/>
          <w:sz w:val="28"/>
        </w:rPr>
        <w:t xml:space="preserve">                              программам (практи- </w:t>
      </w:r>
    </w:p>
    <w:p>
      <w:pPr>
        <w:spacing w:after="0"/>
        <w:ind w:left="0"/>
        <w:jc w:val="both"/>
      </w:pPr>
      <w:r>
        <w:rPr>
          <w:rFonts w:ascii="Times New Roman"/>
          <w:b w:val="false"/>
          <w:i w:val="false"/>
          <w:color w:val="000000"/>
          <w:sz w:val="28"/>
        </w:rPr>
        <w:t xml:space="preserve">                              ческих занятий на </w:t>
      </w:r>
    </w:p>
    <w:p>
      <w:pPr>
        <w:spacing w:after="0"/>
        <w:ind w:left="0"/>
        <w:jc w:val="both"/>
      </w:pPr>
      <w:r>
        <w:rPr>
          <w:rFonts w:ascii="Times New Roman"/>
          <w:b w:val="false"/>
          <w:i w:val="false"/>
          <w:color w:val="000000"/>
          <w:sz w:val="28"/>
        </w:rPr>
        <w:t xml:space="preserve">                              учебном центре - </w:t>
      </w:r>
    </w:p>
    <w:p>
      <w:pPr>
        <w:spacing w:after="0"/>
        <w:ind w:left="0"/>
        <w:jc w:val="both"/>
      </w:pPr>
      <w:r>
        <w:rPr>
          <w:rFonts w:ascii="Times New Roman"/>
          <w:b w:val="false"/>
          <w:i w:val="false"/>
          <w:color w:val="000000"/>
          <w:sz w:val="28"/>
        </w:rPr>
        <w:t xml:space="preserve">                              на каждом курсе </w:t>
      </w:r>
    </w:p>
    <w:p>
      <w:pPr>
        <w:spacing w:after="0"/>
        <w:ind w:left="0"/>
        <w:jc w:val="both"/>
      </w:pPr>
      <w:r>
        <w:rPr>
          <w:rFonts w:ascii="Times New Roman"/>
          <w:b w:val="false"/>
          <w:i w:val="false"/>
          <w:color w:val="000000"/>
          <w:sz w:val="28"/>
        </w:rPr>
        <w:t xml:space="preserve">                              по пять дней) </w:t>
      </w:r>
    </w:p>
    <w:p>
      <w:pPr>
        <w:spacing w:after="0"/>
        <w:ind w:left="0"/>
        <w:jc w:val="both"/>
      </w:pPr>
      <w:r>
        <w:rPr>
          <w:rFonts w:ascii="Times New Roman"/>
          <w:b w:val="false"/>
          <w:i w:val="false"/>
          <w:color w:val="000000"/>
          <w:sz w:val="28"/>
        </w:rPr>
        <w:t xml:space="preserve">                              в высших военно- </w:t>
      </w:r>
    </w:p>
    <w:p>
      <w:pPr>
        <w:spacing w:after="0"/>
        <w:ind w:left="0"/>
        <w:jc w:val="both"/>
      </w:pPr>
      <w:r>
        <w:rPr>
          <w:rFonts w:ascii="Times New Roman"/>
          <w:b w:val="false"/>
          <w:i w:val="false"/>
          <w:color w:val="000000"/>
          <w:sz w:val="28"/>
        </w:rPr>
        <w:t xml:space="preserve">                              учебных заведениях </w:t>
      </w:r>
    </w:p>
    <w:p>
      <w:pPr>
        <w:spacing w:after="0"/>
        <w:ind w:left="0"/>
        <w:jc w:val="both"/>
      </w:pPr>
      <w:r>
        <w:rPr>
          <w:rFonts w:ascii="Times New Roman"/>
          <w:b w:val="false"/>
          <w:i w:val="false"/>
          <w:color w:val="000000"/>
          <w:sz w:val="28"/>
        </w:rPr>
        <w:t xml:space="preserve">                              3.Проведение         1 квартал </w:t>
      </w:r>
    </w:p>
    <w:p>
      <w:pPr>
        <w:spacing w:after="0"/>
        <w:ind w:left="0"/>
        <w:jc w:val="both"/>
      </w:pPr>
      <w:r>
        <w:rPr>
          <w:rFonts w:ascii="Times New Roman"/>
          <w:b w:val="false"/>
          <w:i w:val="false"/>
          <w:color w:val="000000"/>
          <w:sz w:val="28"/>
        </w:rPr>
        <w:t xml:space="preserve">                              войсковой стажи-     2002 года </w:t>
      </w:r>
    </w:p>
    <w:p>
      <w:pPr>
        <w:spacing w:after="0"/>
        <w:ind w:left="0"/>
        <w:jc w:val="both"/>
      </w:pPr>
      <w:r>
        <w:rPr>
          <w:rFonts w:ascii="Times New Roman"/>
          <w:b w:val="false"/>
          <w:i w:val="false"/>
          <w:color w:val="000000"/>
          <w:sz w:val="28"/>
        </w:rPr>
        <w:t xml:space="preserve">                              ровки слушателей, </w:t>
      </w:r>
    </w:p>
    <w:p>
      <w:pPr>
        <w:spacing w:after="0"/>
        <w:ind w:left="0"/>
        <w:jc w:val="both"/>
      </w:pPr>
      <w:r>
        <w:rPr>
          <w:rFonts w:ascii="Times New Roman"/>
          <w:b w:val="false"/>
          <w:i w:val="false"/>
          <w:color w:val="000000"/>
          <w:sz w:val="28"/>
        </w:rPr>
        <w:t xml:space="preserve">                              курсантов по </w:t>
      </w:r>
    </w:p>
    <w:p>
      <w:pPr>
        <w:spacing w:after="0"/>
        <w:ind w:left="0"/>
        <w:jc w:val="both"/>
      </w:pPr>
      <w:r>
        <w:rPr>
          <w:rFonts w:ascii="Times New Roman"/>
          <w:b w:val="false"/>
          <w:i w:val="false"/>
          <w:color w:val="000000"/>
          <w:sz w:val="28"/>
        </w:rPr>
        <w:t xml:space="preserve">                              специальностям </w:t>
      </w:r>
    </w:p>
    <w:p>
      <w:pPr>
        <w:spacing w:after="0"/>
        <w:ind w:left="0"/>
        <w:jc w:val="both"/>
      </w:pPr>
      <w:r>
        <w:rPr>
          <w:rFonts w:ascii="Times New Roman"/>
          <w:b w:val="false"/>
          <w:i w:val="false"/>
          <w:color w:val="000000"/>
          <w:sz w:val="28"/>
        </w:rPr>
        <w:t xml:space="preserve">                              согласно учебным </w:t>
      </w:r>
    </w:p>
    <w:p>
      <w:pPr>
        <w:spacing w:after="0"/>
        <w:ind w:left="0"/>
        <w:jc w:val="both"/>
      </w:pPr>
      <w:r>
        <w:rPr>
          <w:rFonts w:ascii="Times New Roman"/>
          <w:b w:val="false"/>
          <w:i w:val="false"/>
          <w:color w:val="000000"/>
          <w:sz w:val="28"/>
        </w:rPr>
        <w:t xml:space="preserve">                              планам и программам </w:t>
      </w:r>
    </w:p>
    <w:p>
      <w:pPr>
        <w:spacing w:after="0"/>
        <w:ind w:left="0"/>
        <w:jc w:val="both"/>
      </w:pPr>
      <w:r>
        <w:rPr>
          <w:rFonts w:ascii="Times New Roman"/>
          <w:b w:val="false"/>
          <w:i w:val="false"/>
          <w:color w:val="000000"/>
          <w:sz w:val="28"/>
        </w:rPr>
        <w:t xml:space="preserve">                              в высших военно- </w:t>
      </w:r>
    </w:p>
    <w:p>
      <w:pPr>
        <w:spacing w:after="0"/>
        <w:ind w:left="0"/>
        <w:jc w:val="both"/>
      </w:pPr>
      <w:r>
        <w:rPr>
          <w:rFonts w:ascii="Times New Roman"/>
          <w:b w:val="false"/>
          <w:i w:val="false"/>
          <w:color w:val="000000"/>
          <w:sz w:val="28"/>
        </w:rPr>
        <w:t xml:space="preserve">                              учебных заведениях </w:t>
      </w:r>
    </w:p>
    <w:p>
      <w:pPr>
        <w:spacing w:after="0"/>
        <w:ind w:left="0"/>
        <w:jc w:val="both"/>
      </w:pPr>
      <w:r>
        <w:rPr>
          <w:rFonts w:ascii="Times New Roman"/>
          <w:b w:val="false"/>
          <w:i w:val="false"/>
          <w:color w:val="000000"/>
          <w:sz w:val="28"/>
        </w:rPr>
        <w:t xml:space="preserve">                              4.Организация        1 квартал </w:t>
      </w:r>
    </w:p>
    <w:p>
      <w:pPr>
        <w:spacing w:after="0"/>
        <w:ind w:left="0"/>
        <w:jc w:val="both"/>
      </w:pPr>
      <w:r>
        <w:rPr>
          <w:rFonts w:ascii="Times New Roman"/>
          <w:b w:val="false"/>
          <w:i w:val="false"/>
          <w:color w:val="000000"/>
          <w:sz w:val="28"/>
        </w:rPr>
        <w:t xml:space="preserve">                              проведения перевода  2002 года </w:t>
      </w:r>
    </w:p>
    <w:p>
      <w:pPr>
        <w:spacing w:after="0"/>
        <w:ind w:left="0"/>
        <w:jc w:val="both"/>
      </w:pPr>
      <w:r>
        <w:rPr>
          <w:rFonts w:ascii="Times New Roman"/>
          <w:b w:val="false"/>
          <w:i w:val="false"/>
          <w:color w:val="000000"/>
          <w:sz w:val="28"/>
        </w:rPr>
        <w:t xml:space="preserve">                              техники на весенне- </w:t>
      </w:r>
    </w:p>
    <w:p>
      <w:pPr>
        <w:spacing w:after="0"/>
        <w:ind w:left="0"/>
        <w:jc w:val="both"/>
      </w:pPr>
      <w:r>
        <w:rPr>
          <w:rFonts w:ascii="Times New Roman"/>
          <w:b w:val="false"/>
          <w:i w:val="false"/>
          <w:color w:val="000000"/>
          <w:sz w:val="28"/>
        </w:rPr>
        <w:t xml:space="preserve">                              летнюю эксплуатацию </w:t>
      </w:r>
    </w:p>
    <w:p>
      <w:pPr>
        <w:spacing w:after="0"/>
        <w:ind w:left="0"/>
        <w:jc w:val="both"/>
      </w:pPr>
      <w:r>
        <w:rPr>
          <w:rFonts w:ascii="Times New Roman"/>
          <w:b w:val="false"/>
          <w:i w:val="false"/>
          <w:color w:val="000000"/>
          <w:sz w:val="28"/>
        </w:rPr>
        <w:t xml:space="preserve">                              в высших военно- </w:t>
      </w:r>
    </w:p>
    <w:p>
      <w:pPr>
        <w:spacing w:after="0"/>
        <w:ind w:left="0"/>
        <w:jc w:val="both"/>
      </w:pPr>
      <w:r>
        <w:rPr>
          <w:rFonts w:ascii="Times New Roman"/>
          <w:b w:val="false"/>
          <w:i w:val="false"/>
          <w:color w:val="000000"/>
          <w:sz w:val="28"/>
        </w:rPr>
        <w:t xml:space="preserve">                              учебных заведениях </w:t>
      </w:r>
    </w:p>
    <w:p>
      <w:pPr>
        <w:spacing w:after="0"/>
        <w:ind w:left="0"/>
        <w:jc w:val="both"/>
      </w:pPr>
      <w:r>
        <w:rPr>
          <w:rFonts w:ascii="Times New Roman"/>
          <w:b w:val="false"/>
          <w:i w:val="false"/>
          <w:color w:val="000000"/>
          <w:sz w:val="28"/>
        </w:rPr>
        <w:t xml:space="preserve">                              5.Организация        1 квартал </w:t>
      </w:r>
    </w:p>
    <w:p>
      <w:pPr>
        <w:spacing w:after="0"/>
        <w:ind w:left="0"/>
        <w:jc w:val="both"/>
      </w:pPr>
      <w:r>
        <w:rPr>
          <w:rFonts w:ascii="Times New Roman"/>
          <w:b w:val="false"/>
          <w:i w:val="false"/>
          <w:color w:val="000000"/>
          <w:sz w:val="28"/>
        </w:rPr>
        <w:t xml:space="preserve">                              экзаменационной      2002 года </w:t>
      </w:r>
    </w:p>
    <w:p>
      <w:pPr>
        <w:spacing w:after="0"/>
        <w:ind w:left="0"/>
        <w:jc w:val="both"/>
      </w:pPr>
      <w:r>
        <w:rPr>
          <w:rFonts w:ascii="Times New Roman"/>
          <w:b w:val="false"/>
          <w:i w:val="false"/>
          <w:color w:val="000000"/>
          <w:sz w:val="28"/>
        </w:rPr>
        <w:t xml:space="preserve">                              сессии на выпускных </w:t>
      </w:r>
    </w:p>
    <w:p>
      <w:pPr>
        <w:spacing w:after="0"/>
        <w:ind w:left="0"/>
        <w:jc w:val="both"/>
      </w:pPr>
      <w:r>
        <w:rPr>
          <w:rFonts w:ascii="Times New Roman"/>
          <w:b w:val="false"/>
          <w:i w:val="false"/>
          <w:color w:val="000000"/>
          <w:sz w:val="28"/>
        </w:rPr>
        <w:t xml:space="preserve">                              курсах в высших </w:t>
      </w:r>
    </w:p>
    <w:p>
      <w:pPr>
        <w:spacing w:after="0"/>
        <w:ind w:left="0"/>
        <w:jc w:val="both"/>
      </w:pPr>
      <w:r>
        <w:rPr>
          <w:rFonts w:ascii="Times New Roman"/>
          <w:b w:val="false"/>
          <w:i w:val="false"/>
          <w:color w:val="000000"/>
          <w:sz w:val="28"/>
        </w:rPr>
        <w:t xml:space="preserve">                              военно-учебных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6.Проведение         2 квартал </w:t>
      </w:r>
    </w:p>
    <w:p>
      <w:pPr>
        <w:spacing w:after="0"/>
        <w:ind w:left="0"/>
        <w:jc w:val="both"/>
      </w:pPr>
      <w:r>
        <w:rPr>
          <w:rFonts w:ascii="Times New Roman"/>
          <w:b w:val="false"/>
          <w:i w:val="false"/>
          <w:color w:val="000000"/>
          <w:sz w:val="28"/>
        </w:rPr>
        <w:t xml:space="preserve">                              полевого выхода в    2002 года </w:t>
      </w:r>
    </w:p>
    <w:p>
      <w:pPr>
        <w:spacing w:after="0"/>
        <w:ind w:left="0"/>
        <w:jc w:val="both"/>
      </w:pPr>
      <w:r>
        <w:rPr>
          <w:rFonts w:ascii="Times New Roman"/>
          <w:b w:val="false"/>
          <w:i w:val="false"/>
          <w:color w:val="000000"/>
          <w:sz w:val="28"/>
        </w:rPr>
        <w:t xml:space="preserve">                              горный учебный </w:t>
      </w:r>
    </w:p>
    <w:p>
      <w:pPr>
        <w:spacing w:after="0"/>
        <w:ind w:left="0"/>
        <w:jc w:val="both"/>
      </w:pPr>
      <w:r>
        <w:rPr>
          <w:rFonts w:ascii="Times New Roman"/>
          <w:b w:val="false"/>
          <w:i w:val="false"/>
          <w:color w:val="000000"/>
          <w:sz w:val="28"/>
        </w:rPr>
        <w:t xml:space="preserve">                              центр согласно </w:t>
      </w:r>
    </w:p>
    <w:p>
      <w:pPr>
        <w:spacing w:after="0"/>
        <w:ind w:left="0"/>
        <w:jc w:val="both"/>
      </w:pPr>
      <w:r>
        <w:rPr>
          <w:rFonts w:ascii="Times New Roman"/>
          <w:b w:val="false"/>
          <w:i w:val="false"/>
          <w:color w:val="000000"/>
          <w:sz w:val="28"/>
        </w:rPr>
        <w:t xml:space="preserve">                              учебным планам </w:t>
      </w:r>
    </w:p>
    <w:p>
      <w:pPr>
        <w:spacing w:after="0"/>
        <w:ind w:left="0"/>
        <w:jc w:val="both"/>
      </w:pPr>
      <w:r>
        <w:rPr>
          <w:rFonts w:ascii="Times New Roman"/>
          <w:b w:val="false"/>
          <w:i w:val="false"/>
          <w:color w:val="000000"/>
          <w:sz w:val="28"/>
        </w:rPr>
        <w:t xml:space="preserve">                              и программам (2-4 </w:t>
      </w:r>
    </w:p>
    <w:p>
      <w:pPr>
        <w:spacing w:after="0"/>
        <w:ind w:left="0"/>
        <w:jc w:val="both"/>
      </w:pPr>
      <w:r>
        <w:rPr>
          <w:rFonts w:ascii="Times New Roman"/>
          <w:b w:val="false"/>
          <w:i w:val="false"/>
          <w:color w:val="000000"/>
          <w:sz w:val="28"/>
        </w:rPr>
        <w:t xml:space="preserve">                              курсы) </w:t>
      </w:r>
    </w:p>
    <w:p>
      <w:pPr>
        <w:spacing w:after="0"/>
        <w:ind w:left="0"/>
        <w:jc w:val="both"/>
      </w:pPr>
      <w:r>
        <w:rPr>
          <w:rFonts w:ascii="Times New Roman"/>
          <w:b w:val="false"/>
          <w:i w:val="false"/>
          <w:color w:val="000000"/>
          <w:sz w:val="28"/>
        </w:rPr>
        <w:t xml:space="preserve">                              7.Проведение         2 квартал </w:t>
      </w:r>
    </w:p>
    <w:p>
      <w:pPr>
        <w:spacing w:after="0"/>
        <w:ind w:left="0"/>
        <w:jc w:val="both"/>
      </w:pPr>
      <w:r>
        <w:rPr>
          <w:rFonts w:ascii="Times New Roman"/>
          <w:b w:val="false"/>
          <w:i w:val="false"/>
          <w:color w:val="000000"/>
          <w:sz w:val="28"/>
        </w:rPr>
        <w:t xml:space="preserve">                              практических         2002 года </w:t>
      </w:r>
    </w:p>
    <w:p>
      <w:pPr>
        <w:spacing w:after="0"/>
        <w:ind w:left="0"/>
        <w:jc w:val="both"/>
      </w:pPr>
      <w:r>
        <w:rPr>
          <w:rFonts w:ascii="Times New Roman"/>
          <w:b w:val="false"/>
          <w:i w:val="false"/>
          <w:color w:val="000000"/>
          <w:sz w:val="28"/>
        </w:rPr>
        <w:t xml:space="preserve">                              занятий по выпол- </w:t>
      </w:r>
    </w:p>
    <w:p>
      <w:pPr>
        <w:spacing w:after="0"/>
        <w:ind w:left="0"/>
        <w:jc w:val="both"/>
      </w:pPr>
      <w:r>
        <w:rPr>
          <w:rFonts w:ascii="Times New Roman"/>
          <w:b w:val="false"/>
          <w:i w:val="false"/>
          <w:color w:val="000000"/>
          <w:sz w:val="28"/>
        </w:rPr>
        <w:t xml:space="preserve">                              нению прыжков с </w:t>
      </w:r>
    </w:p>
    <w:p>
      <w:pPr>
        <w:spacing w:after="0"/>
        <w:ind w:left="0"/>
        <w:jc w:val="both"/>
      </w:pPr>
      <w:r>
        <w:rPr>
          <w:rFonts w:ascii="Times New Roman"/>
          <w:b w:val="false"/>
          <w:i w:val="false"/>
          <w:color w:val="000000"/>
          <w:sz w:val="28"/>
        </w:rPr>
        <w:t xml:space="preserve">                              парашютом </w:t>
      </w:r>
    </w:p>
    <w:p>
      <w:pPr>
        <w:spacing w:after="0"/>
        <w:ind w:left="0"/>
        <w:jc w:val="both"/>
      </w:pPr>
      <w:r>
        <w:rPr>
          <w:rFonts w:ascii="Times New Roman"/>
          <w:b w:val="false"/>
          <w:i w:val="false"/>
          <w:color w:val="000000"/>
          <w:sz w:val="28"/>
        </w:rPr>
        <w:t xml:space="preserve">                              8.Работа государ-    2 квартал </w:t>
      </w:r>
    </w:p>
    <w:p>
      <w:pPr>
        <w:spacing w:after="0"/>
        <w:ind w:left="0"/>
        <w:jc w:val="both"/>
      </w:pPr>
      <w:r>
        <w:rPr>
          <w:rFonts w:ascii="Times New Roman"/>
          <w:b w:val="false"/>
          <w:i w:val="false"/>
          <w:color w:val="000000"/>
          <w:sz w:val="28"/>
        </w:rPr>
        <w:t xml:space="preserve">                              ственной аттеста-    2002 года </w:t>
      </w:r>
    </w:p>
    <w:p>
      <w:pPr>
        <w:spacing w:after="0"/>
        <w:ind w:left="0"/>
        <w:jc w:val="both"/>
      </w:pPr>
      <w:r>
        <w:rPr>
          <w:rFonts w:ascii="Times New Roman"/>
          <w:b w:val="false"/>
          <w:i w:val="false"/>
          <w:color w:val="000000"/>
          <w:sz w:val="28"/>
        </w:rPr>
        <w:t xml:space="preserve">                              ционной комиссии </w:t>
      </w:r>
    </w:p>
    <w:p>
      <w:pPr>
        <w:spacing w:after="0"/>
        <w:ind w:left="0"/>
        <w:jc w:val="both"/>
      </w:pPr>
      <w:r>
        <w:rPr>
          <w:rFonts w:ascii="Times New Roman"/>
          <w:b w:val="false"/>
          <w:i w:val="false"/>
          <w:color w:val="000000"/>
          <w:sz w:val="28"/>
        </w:rPr>
        <w:t xml:space="preserve">                              по проведению </w:t>
      </w:r>
    </w:p>
    <w:p>
      <w:pPr>
        <w:spacing w:after="0"/>
        <w:ind w:left="0"/>
        <w:jc w:val="both"/>
      </w:pPr>
      <w:r>
        <w:rPr>
          <w:rFonts w:ascii="Times New Roman"/>
          <w:b w:val="false"/>
          <w:i w:val="false"/>
          <w:color w:val="000000"/>
          <w:sz w:val="28"/>
        </w:rPr>
        <w:t xml:space="preserve">                              государственных </w:t>
      </w:r>
    </w:p>
    <w:p>
      <w:pPr>
        <w:spacing w:after="0"/>
        <w:ind w:left="0"/>
        <w:jc w:val="both"/>
      </w:pPr>
      <w:r>
        <w:rPr>
          <w:rFonts w:ascii="Times New Roman"/>
          <w:b w:val="false"/>
          <w:i w:val="false"/>
          <w:color w:val="000000"/>
          <w:sz w:val="28"/>
        </w:rPr>
        <w:t xml:space="preserve">                              экзаменов в высших </w:t>
      </w:r>
    </w:p>
    <w:p>
      <w:pPr>
        <w:spacing w:after="0"/>
        <w:ind w:left="0"/>
        <w:jc w:val="both"/>
      </w:pPr>
      <w:r>
        <w:rPr>
          <w:rFonts w:ascii="Times New Roman"/>
          <w:b w:val="false"/>
          <w:i w:val="false"/>
          <w:color w:val="000000"/>
          <w:sz w:val="28"/>
        </w:rPr>
        <w:t xml:space="preserve">                              военно-учебных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9.Организация        2 квартал </w:t>
      </w:r>
    </w:p>
    <w:p>
      <w:pPr>
        <w:spacing w:after="0"/>
        <w:ind w:left="0"/>
        <w:jc w:val="both"/>
      </w:pPr>
      <w:r>
        <w:rPr>
          <w:rFonts w:ascii="Times New Roman"/>
          <w:b w:val="false"/>
          <w:i w:val="false"/>
          <w:color w:val="000000"/>
          <w:sz w:val="28"/>
        </w:rPr>
        <w:t xml:space="preserve">                              проведения выпуска   2002 года </w:t>
      </w:r>
    </w:p>
    <w:p>
      <w:pPr>
        <w:spacing w:after="0"/>
        <w:ind w:left="0"/>
        <w:jc w:val="both"/>
      </w:pPr>
      <w:r>
        <w:rPr>
          <w:rFonts w:ascii="Times New Roman"/>
          <w:b w:val="false"/>
          <w:i w:val="false"/>
          <w:color w:val="000000"/>
          <w:sz w:val="28"/>
        </w:rPr>
        <w:t xml:space="preserve">                              курсантов высших </w:t>
      </w:r>
    </w:p>
    <w:p>
      <w:pPr>
        <w:spacing w:after="0"/>
        <w:ind w:left="0"/>
        <w:jc w:val="both"/>
      </w:pPr>
      <w:r>
        <w:rPr>
          <w:rFonts w:ascii="Times New Roman"/>
          <w:b w:val="false"/>
          <w:i w:val="false"/>
          <w:color w:val="000000"/>
          <w:sz w:val="28"/>
        </w:rPr>
        <w:t xml:space="preserve">                              военно-учебных </w:t>
      </w:r>
    </w:p>
    <w:p>
      <w:pPr>
        <w:spacing w:after="0"/>
        <w:ind w:left="0"/>
        <w:jc w:val="both"/>
      </w:pPr>
      <w:r>
        <w:rPr>
          <w:rFonts w:ascii="Times New Roman"/>
          <w:b w:val="false"/>
          <w:i w:val="false"/>
          <w:color w:val="000000"/>
          <w:sz w:val="28"/>
        </w:rPr>
        <w:t xml:space="preserve">                              заведений. </w:t>
      </w:r>
    </w:p>
    <w:p>
      <w:pPr>
        <w:spacing w:after="0"/>
        <w:ind w:left="0"/>
        <w:jc w:val="both"/>
      </w:pPr>
      <w:r>
        <w:rPr>
          <w:rFonts w:ascii="Times New Roman"/>
          <w:b w:val="false"/>
          <w:i w:val="false"/>
          <w:color w:val="000000"/>
          <w:sz w:val="28"/>
        </w:rPr>
        <w:t xml:space="preserve">                              10.Организация       2 квартал </w:t>
      </w:r>
    </w:p>
    <w:p>
      <w:pPr>
        <w:spacing w:after="0"/>
        <w:ind w:left="0"/>
        <w:jc w:val="both"/>
      </w:pPr>
      <w:r>
        <w:rPr>
          <w:rFonts w:ascii="Times New Roman"/>
          <w:b w:val="false"/>
          <w:i w:val="false"/>
          <w:color w:val="000000"/>
          <w:sz w:val="28"/>
        </w:rPr>
        <w:t xml:space="preserve">                              ремонтной практики   2002 года </w:t>
      </w:r>
    </w:p>
    <w:p>
      <w:pPr>
        <w:spacing w:after="0"/>
        <w:ind w:left="0"/>
        <w:jc w:val="both"/>
      </w:pPr>
      <w:r>
        <w:rPr>
          <w:rFonts w:ascii="Times New Roman"/>
          <w:b w:val="false"/>
          <w:i w:val="false"/>
          <w:color w:val="000000"/>
          <w:sz w:val="28"/>
        </w:rPr>
        <w:t xml:space="preserve">                              по специальности </w:t>
      </w:r>
    </w:p>
    <w:p>
      <w:pPr>
        <w:spacing w:after="0"/>
        <w:ind w:left="0"/>
        <w:jc w:val="both"/>
      </w:pPr>
      <w:r>
        <w:rPr>
          <w:rFonts w:ascii="Times New Roman"/>
          <w:b w:val="false"/>
          <w:i w:val="false"/>
          <w:color w:val="000000"/>
          <w:sz w:val="28"/>
        </w:rPr>
        <w:t xml:space="preserve">                              "командная такти- </w:t>
      </w:r>
    </w:p>
    <w:p>
      <w:pPr>
        <w:spacing w:after="0"/>
        <w:ind w:left="0"/>
        <w:jc w:val="both"/>
      </w:pPr>
      <w:r>
        <w:rPr>
          <w:rFonts w:ascii="Times New Roman"/>
          <w:b w:val="false"/>
          <w:i w:val="false"/>
          <w:color w:val="000000"/>
          <w:sz w:val="28"/>
        </w:rPr>
        <w:t xml:space="preserve">                              ческая инженерных </w:t>
      </w:r>
    </w:p>
    <w:p>
      <w:pPr>
        <w:spacing w:after="0"/>
        <w:ind w:left="0"/>
        <w:jc w:val="both"/>
      </w:pPr>
      <w:r>
        <w:rPr>
          <w:rFonts w:ascii="Times New Roman"/>
          <w:b w:val="false"/>
          <w:i w:val="false"/>
          <w:color w:val="000000"/>
          <w:sz w:val="28"/>
        </w:rPr>
        <w:t xml:space="preserve">                              войск" согласно </w:t>
      </w:r>
    </w:p>
    <w:p>
      <w:pPr>
        <w:spacing w:after="0"/>
        <w:ind w:left="0"/>
        <w:jc w:val="both"/>
      </w:pPr>
      <w:r>
        <w:rPr>
          <w:rFonts w:ascii="Times New Roman"/>
          <w:b w:val="false"/>
          <w:i w:val="false"/>
          <w:color w:val="000000"/>
          <w:sz w:val="28"/>
        </w:rPr>
        <w:t xml:space="preserve">                              учебным планам </w:t>
      </w:r>
    </w:p>
    <w:p>
      <w:pPr>
        <w:spacing w:after="0"/>
        <w:ind w:left="0"/>
        <w:jc w:val="both"/>
      </w:pPr>
      <w:r>
        <w:rPr>
          <w:rFonts w:ascii="Times New Roman"/>
          <w:b w:val="false"/>
          <w:i w:val="false"/>
          <w:color w:val="000000"/>
          <w:sz w:val="28"/>
        </w:rPr>
        <w:t xml:space="preserve">                              и программам. </w:t>
      </w:r>
    </w:p>
    <w:p>
      <w:pPr>
        <w:spacing w:after="0"/>
        <w:ind w:left="0"/>
        <w:jc w:val="both"/>
      </w:pPr>
      <w:r>
        <w:rPr>
          <w:rFonts w:ascii="Times New Roman"/>
          <w:b w:val="false"/>
          <w:i w:val="false"/>
          <w:color w:val="000000"/>
          <w:sz w:val="28"/>
        </w:rPr>
        <w:t xml:space="preserve">                              11.Проведение        3 квартал </w:t>
      </w:r>
    </w:p>
    <w:p>
      <w:pPr>
        <w:spacing w:after="0"/>
        <w:ind w:left="0"/>
        <w:jc w:val="both"/>
      </w:pPr>
      <w:r>
        <w:rPr>
          <w:rFonts w:ascii="Times New Roman"/>
          <w:b w:val="false"/>
          <w:i w:val="false"/>
          <w:color w:val="000000"/>
          <w:sz w:val="28"/>
        </w:rPr>
        <w:t xml:space="preserve">                              взводных, ротных     2002 года </w:t>
      </w:r>
    </w:p>
    <w:p>
      <w:pPr>
        <w:spacing w:after="0"/>
        <w:ind w:left="0"/>
        <w:jc w:val="both"/>
      </w:pPr>
      <w:r>
        <w:rPr>
          <w:rFonts w:ascii="Times New Roman"/>
          <w:b w:val="false"/>
          <w:i w:val="false"/>
          <w:color w:val="000000"/>
          <w:sz w:val="28"/>
        </w:rPr>
        <w:t xml:space="preserve">                              тактических учений </w:t>
      </w:r>
    </w:p>
    <w:p>
      <w:pPr>
        <w:spacing w:after="0"/>
        <w:ind w:left="0"/>
        <w:jc w:val="both"/>
      </w:pPr>
      <w:r>
        <w:rPr>
          <w:rFonts w:ascii="Times New Roman"/>
          <w:b w:val="false"/>
          <w:i w:val="false"/>
          <w:color w:val="000000"/>
          <w:sz w:val="28"/>
        </w:rPr>
        <w:t xml:space="preserve">                              с боевой стрельбой </w:t>
      </w:r>
    </w:p>
    <w:p>
      <w:pPr>
        <w:spacing w:after="0"/>
        <w:ind w:left="0"/>
        <w:jc w:val="both"/>
      </w:pPr>
      <w:r>
        <w:rPr>
          <w:rFonts w:ascii="Times New Roman"/>
          <w:b w:val="false"/>
          <w:i w:val="false"/>
          <w:color w:val="000000"/>
          <w:sz w:val="28"/>
        </w:rPr>
        <w:t xml:space="preserve">                              12.Организация       3 квартал </w:t>
      </w:r>
    </w:p>
    <w:p>
      <w:pPr>
        <w:spacing w:after="0"/>
        <w:ind w:left="0"/>
        <w:jc w:val="both"/>
      </w:pPr>
      <w:r>
        <w:rPr>
          <w:rFonts w:ascii="Times New Roman"/>
          <w:b w:val="false"/>
          <w:i w:val="false"/>
          <w:color w:val="000000"/>
          <w:sz w:val="28"/>
        </w:rPr>
        <w:t xml:space="preserve">                              вступительных        2002 года </w:t>
      </w:r>
    </w:p>
    <w:p>
      <w:pPr>
        <w:spacing w:after="0"/>
        <w:ind w:left="0"/>
        <w:jc w:val="both"/>
      </w:pPr>
      <w:r>
        <w:rPr>
          <w:rFonts w:ascii="Times New Roman"/>
          <w:b w:val="false"/>
          <w:i w:val="false"/>
          <w:color w:val="000000"/>
          <w:sz w:val="28"/>
        </w:rPr>
        <w:t xml:space="preserve">                              экзаменов (набор </w:t>
      </w:r>
    </w:p>
    <w:p>
      <w:pPr>
        <w:spacing w:after="0"/>
        <w:ind w:left="0"/>
        <w:jc w:val="both"/>
      </w:pPr>
      <w:r>
        <w:rPr>
          <w:rFonts w:ascii="Times New Roman"/>
          <w:b w:val="false"/>
          <w:i w:val="false"/>
          <w:color w:val="000000"/>
          <w:sz w:val="28"/>
        </w:rPr>
        <w:t xml:space="preserve">                              курсантов). </w:t>
      </w:r>
    </w:p>
    <w:p>
      <w:pPr>
        <w:spacing w:after="0"/>
        <w:ind w:left="0"/>
        <w:jc w:val="both"/>
      </w:pPr>
      <w:r>
        <w:rPr>
          <w:rFonts w:ascii="Times New Roman"/>
          <w:b w:val="false"/>
          <w:i w:val="false"/>
          <w:color w:val="000000"/>
          <w:sz w:val="28"/>
        </w:rPr>
        <w:t xml:space="preserve">                              Проведение </w:t>
      </w:r>
    </w:p>
    <w:p>
      <w:pPr>
        <w:spacing w:after="0"/>
        <w:ind w:left="0"/>
        <w:jc w:val="both"/>
      </w:pPr>
      <w:r>
        <w:rPr>
          <w:rFonts w:ascii="Times New Roman"/>
          <w:b w:val="false"/>
          <w:i w:val="false"/>
          <w:color w:val="000000"/>
          <w:sz w:val="28"/>
        </w:rPr>
        <w:t xml:space="preserve">                              тестирования </w:t>
      </w:r>
    </w:p>
    <w:p>
      <w:pPr>
        <w:spacing w:after="0"/>
        <w:ind w:left="0"/>
        <w:jc w:val="both"/>
      </w:pPr>
      <w:r>
        <w:rPr>
          <w:rFonts w:ascii="Times New Roman"/>
          <w:b w:val="false"/>
          <w:i w:val="false"/>
          <w:color w:val="000000"/>
          <w:sz w:val="28"/>
        </w:rPr>
        <w:t xml:space="preserve">                              совместно с Мини- </w:t>
      </w:r>
    </w:p>
    <w:p>
      <w:pPr>
        <w:spacing w:after="0"/>
        <w:ind w:left="0"/>
        <w:jc w:val="both"/>
      </w:pPr>
      <w:r>
        <w:rPr>
          <w:rFonts w:ascii="Times New Roman"/>
          <w:b w:val="false"/>
          <w:i w:val="false"/>
          <w:color w:val="000000"/>
          <w:sz w:val="28"/>
        </w:rPr>
        <w:t xml:space="preserve">                              стерством образо- </w:t>
      </w:r>
    </w:p>
    <w:p>
      <w:pPr>
        <w:spacing w:after="0"/>
        <w:ind w:left="0"/>
        <w:jc w:val="both"/>
      </w:pPr>
      <w:r>
        <w:rPr>
          <w:rFonts w:ascii="Times New Roman"/>
          <w:b w:val="false"/>
          <w:i w:val="false"/>
          <w:color w:val="000000"/>
          <w:sz w:val="28"/>
        </w:rPr>
        <w:t xml:space="preserve">                              вания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13.Проведение        3 квартал </w:t>
      </w:r>
    </w:p>
    <w:p>
      <w:pPr>
        <w:spacing w:after="0"/>
        <w:ind w:left="0"/>
        <w:jc w:val="both"/>
      </w:pPr>
      <w:r>
        <w:rPr>
          <w:rFonts w:ascii="Times New Roman"/>
          <w:b w:val="false"/>
          <w:i w:val="false"/>
          <w:color w:val="000000"/>
          <w:sz w:val="28"/>
        </w:rPr>
        <w:t xml:space="preserve">                              общевойсковой        2002 года </w:t>
      </w:r>
    </w:p>
    <w:p>
      <w:pPr>
        <w:spacing w:after="0"/>
        <w:ind w:left="0"/>
        <w:jc w:val="both"/>
      </w:pPr>
      <w:r>
        <w:rPr>
          <w:rFonts w:ascii="Times New Roman"/>
          <w:b w:val="false"/>
          <w:i w:val="false"/>
          <w:color w:val="000000"/>
          <w:sz w:val="28"/>
        </w:rPr>
        <w:t xml:space="preserve">                              подготовки курсан- </w:t>
      </w:r>
    </w:p>
    <w:p>
      <w:pPr>
        <w:spacing w:after="0"/>
        <w:ind w:left="0"/>
        <w:jc w:val="both"/>
      </w:pPr>
      <w:r>
        <w:rPr>
          <w:rFonts w:ascii="Times New Roman"/>
          <w:b w:val="false"/>
          <w:i w:val="false"/>
          <w:color w:val="000000"/>
          <w:sz w:val="28"/>
        </w:rPr>
        <w:t xml:space="preserve">                              тов 1 курса </w:t>
      </w:r>
    </w:p>
    <w:p>
      <w:pPr>
        <w:spacing w:after="0"/>
        <w:ind w:left="0"/>
        <w:jc w:val="both"/>
      </w:pPr>
      <w:r>
        <w:rPr>
          <w:rFonts w:ascii="Times New Roman"/>
          <w:b w:val="false"/>
          <w:i w:val="false"/>
          <w:color w:val="000000"/>
          <w:sz w:val="28"/>
        </w:rPr>
        <w:t xml:space="preserve">                              14.Проведение        4 квартал </w:t>
      </w:r>
    </w:p>
    <w:p>
      <w:pPr>
        <w:spacing w:after="0"/>
        <w:ind w:left="0"/>
        <w:jc w:val="both"/>
      </w:pPr>
      <w:r>
        <w:rPr>
          <w:rFonts w:ascii="Times New Roman"/>
          <w:b w:val="false"/>
          <w:i w:val="false"/>
          <w:color w:val="000000"/>
          <w:sz w:val="28"/>
        </w:rPr>
        <w:t xml:space="preserve">                              войсковой стажи-     2002 года </w:t>
      </w:r>
    </w:p>
    <w:p>
      <w:pPr>
        <w:spacing w:after="0"/>
        <w:ind w:left="0"/>
        <w:jc w:val="both"/>
      </w:pPr>
      <w:r>
        <w:rPr>
          <w:rFonts w:ascii="Times New Roman"/>
          <w:b w:val="false"/>
          <w:i w:val="false"/>
          <w:color w:val="000000"/>
          <w:sz w:val="28"/>
        </w:rPr>
        <w:t xml:space="preserve">                              ровки слушателей </w:t>
      </w:r>
    </w:p>
    <w:p>
      <w:pPr>
        <w:spacing w:after="0"/>
        <w:ind w:left="0"/>
        <w:jc w:val="both"/>
      </w:pPr>
      <w:r>
        <w:rPr>
          <w:rFonts w:ascii="Times New Roman"/>
          <w:b w:val="false"/>
          <w:i w:val="false"/>
          <w:color w:val="000000"/>
          <w:sz w:val="28"/>
        </w:rPr>
        <w:t xml:space="preserve">                              согласно учебным </w:t>
      </w:r>
    </w:p>
    <w:p>
      <w:pPr>
        <w:spacing w:after="0"/>
        <w:ind w:left="0"/>
        <w:jc w:val="both"/>
      </w:pPr>
      <w:r>
        <w:rPr>
          <w:rFonts w:ascii="Times New Roman"/>
          <w:b w:val="false"/>
          <w:i w:val="false"/>
          <w:color w:val="000000"/>
          <w:sz w:val="28"/>
        </w:rPr>
        <w:t xml:space="preserve">                              планам и программам </w:t>
      </w:r>
    </w:p>
    <w:p>
      <w:pPr>
        <w:spacing w:after="0"/>
        <w:ind w:left="0"/>
        <w:jc w:val="both"/>
      </w:pPr>
      <w:r>
        <w:rPr>
          <w:rFonts w:ascii="Times New Roman"/>
          <w:b w:val="false"/>
          <w:i w:val="false"/>
          <w:color w:val="000000"/>
          <w:sz w:val="28"/>
        </w:rPr>
        <w:t xml:space="preserve">                              15.Организация       4 квартал </w:t>
      </w:r>
    </w:p>
    <w:p>
      <w:pPr>
        <w:spacing w:after="0"/>
        <w:ind w:left="0"/>
        <w:jc w:val="both"/>
      </w:pPr>
      <w:r>
        <w:rPr>
          <w:rFonts w:ascii="Times New Roman"/>
          <w:b w:val="false"/>
          <w:i w:val="false"/>
          <w:color w:val="000000"/>
          <w:sz w:val="28"/>
        </w:rPr>
        <w:t xml:space="preserve">                              ремонтной практики   2002 года </w:t>
      </w:r>
    </w:p>
    <w:p>
      <w:pPr>
        <w:spacing w:after="0"/>
        <w:ind w:left="0"/>
        <w:jc w:val="both"/>
      </w:pPr>
      <w:r>
        <w:rPr>
          <w:rFonts w:ascii="Times New Roman"/>
          <w:b w:val="false"/>
          <w:i w:val="false"/>
          <w:color w:val="000000"/>
          <w:sz w:val="28"/>
        </w:rPr>
        <w:t xml:space="preserve">                              по специальности </w:t>
      </w:r>
    </w:p>
    <w:p>
      <w:pPr>
        <w:spacing w:after="0"/>
        <w:ind w:left="0"/>
        <w:jc w:val="both"/>
      </w:pPr>
      <w:r>
        <w:rPr>
          <w:rFonts w:ascii="Times New Roman"/>
          <w:b w:val="false"/>
          <w:i w:val="false"/>
          <w:color w:val="000000"/>
          <w:sz w:val="28"/>
        </w:rPr>
        <w:t xml:space="preserve">                              "артиллерийское </w:t>
      </w:r>
    </w:p>
    <w:p>
      <w:pPr>
        <w:spacing w:after="0"/>
        <w:ind w:left="0"/>
        <w:jc w:val="both"/>
      </w:pPr>
      <w:r>
        <w:rPr>
          <w:rFonts w:ascii="Times New Roman"/>
          <w:b w:val="false"/>
          <w:i w:val="false"/>
          <w:color w:val="000000"/>
          <w:sz w:val="28"/>
        </w:rPr>
        <w:t xml:space="preserve">                              вооружение" </w:t>
      </w:r>
    </w:p>
    <w:p>
      <w:pPr>
        <w:spacing w:after="0"/>
        <w:ind w:left="0"/>
        <w:jc w:val="both"/>
      </w:pPr>
      <w:r>
        <w:rPr>
          <w:rFonts w:ascii="Times New Roman"/>
          <w:b w:val="false"/>
          <w:i w:val="false"/>
          <w:color w:val="000000"/>
          <w:sz w:val="28"/>
        </w:rPr>
        <w:t xml:space="preserve">                              согласно учебным </w:t>
      </w:r>
    </w:p>
    <w:p>
      <w:pPr>
        <w:spacing w:after="0"/>
        <w:ind w:left="0"/>
        <w:jc w:val="both"/>
      </w:pPr>
      <w:r>
        <w:rPr>
          <w:rFonts w:ascii="Times New Roman"/>
          <w:b w:val="false"/>
          <w:i w:val="false"/>
          <w:color w:val="000000"/>
          <w:sz w:val="28"/>
        </w:rPr>
        <w:t xml:space="preserve">                              планам и </w:t>
      </w:r>
    </w:p>
    <w:p>
      <w:pPr>
        <w:spacing w:after="0"/>
        <w:ind w:left="0"/>
        <w:jc w:val="both"/>
      </w:pPr>
      <w:r>
        <w:rPr>
          <w:rFonts w:ascii="Times New Roman"/>
          <w:b w:val="false"/>
          <w:i w:val="false"/>
          <w:color w:val="000000"/>
          <w:sz w:val="28"/>
        </w:rPr>
        <w:t xml:space="preserve">                              программам, 4 курс </w:t>
      </w:r>
    </w:p>
    <w:p>
      <w:pPr>
        <w:spacing w:after="0"/>
        <w:ind w:left="0"/>
        <w:jc w:val="both"/>
      </w:pPr>
      <w:r>
        <w:rPr>
          <w:rFonts w:ascii="Times New Roman"/>
          <w:b w:val="false"/>
          <w:i w:val="false"/>
          <w:color w:val="000000"/>
          <w:sz w:val="28"/>
        </w:rPr>
        <w:t xml:space="preserve">                              16.Проведение        4 квартал </w:t>
      </w:r>
    </w:p>
    <w:p>
      <w:pPr>
        <w:spacing w:after="0"/>
        <w:ind w:left="0"/>
        <w:jc w:val="both"/>
      </w:pPr>
      <w:r>
        <w:rPr>
          <w:rFonts w:ascii="Times New Roman"/>
          <w:b w:val="false"/>
          <w:i w:val="false"/>
          <w:color w:val="000000"/>
          <w:sz w:val="28"/>
        </w:rPr>
        <w:t xml:space="preserve">                              войсковой стажи-     2002 года </w:t>
      </w:r>
    </w:p>
    <w:p>
      <w:pPr>
        <w:spacing w:after="0"/>
        <w:ind w:left="0"/>
        <w:jc w:val="both"/>
      </w:pPr>
      <w:r>
        <w:rPr>
          <w:rFonts w:ascii="Times New Roman"/>
          <w:b w:val="false"/>
          <w:i w:val="false"/>
          <w:color w:val="000000"/>
          <w:sz w:val="28"/>
        </w:rPr>
        <w:t xml:space="preserve">                              ровки курсантов </w:t>
      </w:r>
    </w:p>
    <w:p>
      <w:pPr>
        <w:spacing w:after="0"/>
        <w:ind w:left="0"/>
        <w:jc w:val="both"/>
      </w:pPr>
      <w:r>
        <w:rPr>
          <w:rFonts w:ascii="Times New Roman"/>
          <w:b w:val="false"/>
          <w:i w:val="false"/>
          <w:color w:val="000000"/>
          <w:sz w:val="28"/>
        </w:rPr>
        <w:t xml:space="preserve">                              по специальности </w:t>
      </w:r>
    </w:p>
    <w:p>
      <w:pPr>
        <w:spacing w:after="0"/>
        <w:ind w:left="0"/>
        <w:jc w:val="both"/>
      </w:pPr>
      <w:r>
        <w:rPr>
          <w:rFonts w:ascii="Times New Roman"/>
          <w:b w:val="false"/>
          <w:i w:val="false"/>
          <w:color w:val="000000"/>
          <w:sz w:val="28"/>
        </w:rPr>
        <w:t xml:space="preserve">                              "командная </w:t>
      </w:r>
    </w:p>
    <w:p>
      <w:pPr>
        <w:spacing w:after="0"/>
        <w:ind w:left="0"/>
        <w:jc w:val="both"/>
      </w:pPr>
      <w:r>
        <w:rPr>
          <w:rFonts w:ascii="Times New Roman"/>
          <w:b w:val="false"/>
          <w:i w:val="false"/>
          <w:color w:val="000000"/>
          <w:sz w:val="28"/>
        </w:rPr>
        <w:t xml:space="preserve">                              тактическая войск </w:t>
      </w:r>
    </w:p>
    <w:p>
      <w:pPr>
        <w:spacing w:after="0"/>
        <w:ind w:left="0"/>
        <w:jc w:val="both"/>
      </w:pPr>
      <w:r>
        <w:rPr>
          <w:rFonts w:ascii="Times New Roman"/>
          <w:b w:val="false"/>
          <w:i w:val="false"/>
          <w:color w:val="000000"/>
          <w:sz w:val="28"/>
        </w:rPr>
        <w:t xml:space="preserve">                              связи" </w:t>
      </w:r>
    </w:p>
    <w:p>
      <w:pPr>
        <w:spacing w:after="0"/>
        <w:ind w:left="0"/>
        <w:jc w:val="both"/>
      </w:pPr>
      <w:r>
        <w:rPr>
          <w:rFonts w:ascii="Times New Roman"/>
          <w:b w:val="false"/>
          <w:i w:val="false"/>
          <w:color w:val="000000"/>
          <w:sz w:val="28"/>
        </w:rPr>
        <w:t xml:space="preserve">                              17.Организовать      1 квартал </w:t>
      </w:r>
    </w:p>
    <w:p>
      <w:pPr>
        <w:spacing w:after="0"/>
        <w:ind w:left="0"/>
        <w:jc w:val="both"/>
      </w:pPr>
      <w:r>
        <w:rPr>
          <w:rFonts w:ascii="Times New Roman"/>
          <w:b w:val="false"/>
          <w:i w:val="false"/>
          <w:color w:val="000000"/>
          <w:sz w:val="28"/>
        </w:rPr>
        <w:t xml:space="preserve">                              проведение работ     2002 года </w:t>
      </w:r>
    </w:p>
    <w:p>
      <w:pPr>
        <w:spacing w:after="0"/>
        <w:ind w:left="0"/>
        <w:jc w:val="both"/>
      </w:pPr>
      <w:r>
        <w:rPr>
          <w:rFonts w:ascii="Times New Roman"/>
          <w:b w:val="false"/>
          <w:i w:val="false"/>
          <w:color w:val="000000"/>
          <w:sz w:val="28"/>
        </w:rPr>
        <w:t xml:space="preserve">                              по утверждению </w:t>
      </w:r>
    </w:p>
    <w:p>
      <w:pPr>
        <w:spacing w:after="0"/>
        <w:ind w:left="0"/>
        <w:jc w:val="both"/>
      </w:pPr>
      <w:r>
        <w:rPr>
          <w:rFonts w:ascii="Times New Roman"/>
          <w:b w:val="false"/>
          <w:i w:val="false"/>
          <w:color w:val="000000"/>
          <w:sz w:val="28"/>
        </w:rPr>
        <w:t xml:space="preserve">                              штата, Устава </w:t>
      </w:r>
    </w:p>
    <w:p>
      <w:pPr>
        <w:spacing w:after="0"/>
        <w:ind w:left="0"/>
        <w:jc w:val="both"/>
      </w:pPr>
      <w:r>
        <w:rPr>
          <w:rFonts w:ascii="Times New Roman"/>
          <w:b w:val="false"/>
          <w:i w:val="false"/>
          <w:color w:val="000000"/>
          <w:sz w:val="28"/>
        </w:rPr>
        <w:t xml:space="preserve">                              ВИИРЭиС и регист- </w:t>
      </w:r>
    </w:p>
    <w:p>
      <w:pPr>
        <w:spacing w:after="0"/>
        <w:ind w:left="0"/>
        <w:jc w:val="both"/>
      </w:pPr>
      <w:r>
        <w:rPr>
          <w:rFonts w:ascii="Times New Roman"/>
          <w:b w:val="false"/>
          <w:i w:val="false"/>
          <w:color w:val="000000"/>
          <w:sz w:val="28"/>
        </w:rPr>
        <w:t xml:space="preserve">                              рация в Министер- </w:t>
      </w:r>
    </w:p>
    <w:p>
      <w:pPr>
        <w:spacing w:after="0"/>
        <w:ind w:left="0"/>
        <w:jc w:val="both"/>
      </w:pPr>
      <w:r>
        <w:rPr>
          <w:rFonts w:ascii="Times New Roman"/>
          <w:b w:val="false"/>
          <w:i w:val="false"/>
          <w:color w:val="000000"/>
          <w:sz w:val="28"/>
        </w:rPr>
        <w:t xml:space="preserve">                              стве юстиции </w:t>
      </w:r>
    </w:p>
    <w:p>
      <w:pPr>
        <w:spacing w:after="0"/>
        <w:ind w:left="0"/>
        <w:jc w:val="both"/>
      </w:pPr>
      <w:r>
        <w:rPr>
          <w:rFonts w:ascii="Times New Roman"/>
          <w:b w:val="false"/>
          <w:i w:val="false"/>
          <w:color w:val="000000"/>
          <w:sz w:val="28"/>
        </w:rPr>
        <w:t xml:space="preserve">                              Республики Казах- </w:t>
      </w:r>
    </w:p>
    <w:p>
      <w:pPr>
        <w:spacing w:after="0"/>
        <w:ind w:left="0"/>
        <w:jc w:val="both"/>
      </w:pPr>
      <w:r>
        <w:rPr>
          <w:rFonts w:ascii="Times New Roman"/>
          <w:b w:val="false"/>
          <w:i w:val="false"/>
          <w:color w:val="000000"/>
          <w:sz w:val="28"/>
        </w:rPr>
        <w:t xml:space="preserve">                              стан, как государ- </w:t>
      </w:r>
    </w:p>
    <w:p>
      <w:pPr>
        <w:spacing w:after="0"/>
        <w:ind w:left="0"/>
        <w:jc w:val="both"/>
      </w:pPr>
      <w:r>
        <w:rPr>
          <w:rFonts w:ascii="Times New Roman"/>
          <w:b w:val="false"/>
          <w:i w:val="false"/>
          <w:color w:val="000000"/>
          <w:sz w:val="28"/>
        </w:rPr>
        <w:t xml:space="preserve">                              ственного учреж- </w:t>
      </w:r>
    </w:p>
    <w:p>
      <w:pPr>
        <w:spacing w:after="0"/>
        <w:ind w:left="0"/>
        <w:jc w:val="both"/>
      </w:pPr>
      <w:r>
        <w:rPr>
          <w:rFonts w:ascii="Times New Roman"/>
          <w:b w:val="false"/>
          <w:i w:val="false"/>
          <w:color w:val="000000"/>
          <w:sz w:val="28"/>
        </w:rPr>
        <w:t xml:space="preserve">                              дения. </w:t>
      </w:r>
    </w:p>
    <w:p>
      <w:pPr>
        <w:spacing w:after="0"/>
        <w:ind w:left="0"/>
        <w:jc w:val="both"/>
      </w:pPr>
      <w:r>
        <w:rPr>
          <w:rFonts w:ascii="Times New Roman"/>
          <w:b w:val="false"/>
          <w:i w:val="false"/>
          <w:color w:val="000000"/>
          <w:sz w:val="28"/>
        </w:rPr>
        <w:t xml:space="preserve">                              18.Проведение        1 квартал </w:t>
      </w:r>
    </w:p>
    <w:p>
      <w:pPr>
        <w:spacing w:after="0"/>
        <w:ind w:left="0"/>
        <w:jc w:val="both"/>
      </w:pPr>
      <w:r>
        <w:rPr>
          <w:rFonts w:ascii="Times New Roman"/>
          <w:b w:val="false"/>
          <w:i w:val="false"/>
          <w:color w:val="000000"/>
          <w:sz w:val="28"/>
        </w:rPr>
        <w:t xml:space="preserve">                              войсковой стажи-     2002 года </w:t>
      </w:r>
    </w:p>
    <w:p>
      <w:pPr>
        <w:spacing w:after="0"/>
        <w:ind w:left="0"/>
        <w:jc w:val="both"/>
      </w:pPr>
      <w:r>
        <w:rPr>
          <w:rFonts w:ascii="Times New Roman"/>
          <w:b w:val="false"/>
          <w:i w:val="false"/>
          <w:color w:val="000000"/>
          <w:sz w:val="28"/>
        </w:rPr>
        <w:t xml:space="preserve">                              ровки курсантов </w:t>
      </w:r>
    </w:p>
    <w:p>
      <w:pPr>
        <w:spacing w:after="0"/>
        <w:ind w:left="0"/>
        <w:jc w:val="both"/>
      </w:pPr>
      <w:r>
        <w:rPr>
          <w:rFonts w:ascii="Times New Roman"/>
          <w:b w:val="false"/>
          <w:i w:val="false"/>
          <w:color w:val="000000"/>
          <w:sz w:val="28"/>
        </w:rPr>
        <w:t xml:space="preserve">                              5-го курса в </w:t>
      </w:r>
    </w:p>
    <w:p>
      <w:pPr>
        <w:spacing w:after="0"/>
        <w:ind w:left="0"/>
        <w:jc w:val="both"/>
      </w:pPr>
      <w:r>
        <w:rPr>
          <w:rFonts w:ascii="Times New Roman"/>
          <w:b w:val="false"/>
          <w:i w:val="false"/>
          <w:color w:val="000000"/>
          <w:sz w:val="28"/>
        </w:rPr>
        <w:t xml:space="preserve">                              частях Сил </w:t>
      </w:r>
    </w:p>
    <w:p>
      <w:pPr>
        <w:spacing w:after="0"/>
        <w:ind w:left="0"/>
        <w:jc w:val="both"/>
      </w:pPr>
      <w:r>
        <w:rPr>
          <w:rFonts w:ascii="Times New Roman"/>
          <w:b w:val="false"/>
          <w:i w:val="false"/>
          <w:color w:val="000000"/>
          <w:sz w:val="28"/>
        </w:rPr>
        <w:t xml:space="preserve">                              воздушной обороны. </w:t>
      </w:r>
    </w:p>
    <w:p>
      <w:pPr>
        <w:spacing w:after="0"/>
        <w:ind w:left="0"/>
        <w:jc w:val="both"/>
      </w:pPr>
      <w:r>
        <w:rPr>
          <w:rFonts w:ascii="Times New Roman"/>
          <w:b w:val="false"/>
          <w:i w:val="false"/>
          <w:color w:val="000000"/>
          <w:sz w:val="28"/>
        </w:rPr>
        <w:t xml:space="preserve">                              19.Проведение        конец 1 </w:t>
      </w:r>
    </w:p>
    <w:p>
      <w:pPr>
        <w:spacing w:after="0"/>
        <w:ind w:left="0"/>
        <w:jc w:val="both"/>
      </w:pPr>
      <w:r>
        <w:rPr>
          <w:rFonts w:ascii="Times New Roman"/>
          <w:b w:val="false"/>
          <w:i w:val="false"/>
          <w:color w:val="000000"/>
          <w:sz w:val="28"/>
        </w:rPr>
        <w:t xml:space="preserve">                              преддипломной        квартала- </w:t>
      </w:r>
    </w:p>
    <w:p>
      <w:pPr>
        <w:spacing w:after="0"/>
        <w:ind w:left="0"/>
        <w:jc w:val="both"/>
      </w:pPr>
      <w:r>
        <w:rPr>
          <w:rFonts w:ascii="Times New Roman"/>
          <w:b w:val="false"/>
          <w:i w:val="false"/>
          <w:color w:val="000000"/>
          <w:sz w:val="28"/>
        </w:rPr>
        <w:t xml:space="preserve">                              практики курсантов   начало 2 </w:t>
      </w:r>
    </w:p>
    <w:p>
      <w:pPr>
        <w:spacing w:after="0"/>
        <w:ind w:left="0"/>
        <w:jc w:val="both"/>
      </w:pPr>
      <w:r>
        <w:rPr>
          <w:rFonts w:ascii="Times New Roman"/>
          <w:b w:val="false"/>
          <w:i w:val="false"/>
          <w:color w:val="000000"/>
          <w:sz w:val="28"/>
        </w:rPr>
        <w:t xml:space="preserve">                              5-го курса высших    квартала </w:t>
      </w:r>
    </w:p>
    <w:p>
      <w:pPr>
        <w:spacing w:after="0"/>
        <w:ind w:left="0"/>
        <w:jc w:val="both"/>
      </w:pPr>
      <w:r>
        <w:rPr>
          <w:rFonts w:ascii="Times New Roman"/>
          <w:b w:val="false"/>
          <w:i w:val="false"/>
          <w:color w:val="000000"/>
          <w:sz w:val="28"/>
        </w:rPr>
        <w:t xml:space="preserve">                              военно-учебных       2002 года </w:t>
      </w:r>
    </w:p>
    <w:p>
      <w:pPr>
        <w:spacing w:after="0"/>
        <w:ind w:left="0"/>
        <w:jc w:val="both"/>
      </w:pPr>
      <w:r>
        <w:rPr>
          <w:rFonts w:ascii="Times New Roman"/>
          <w:b w:val="false"/>
          <w:i w:val="false"/>
          <w:color w:val="000000"/>
          <w:sz w:val="28"/>
        </w:rPr>
        <w:t xml:space="preserve">                              заведений. </w:t>
      </w:r>
    </w:p>
    <w:p>
      <w:pPr>
        <w:spacing w:after="0"/>
        <w:ind w:left="0"/>
        <w:jc w:val="both"/>
      </w:pPr>
      <w:r>
        <w:rPr>
          <w:rFonts w:ascii="Times New Roman"/>
          <w:b w:val="false"/>
          <w:i w:val="false"/>
          <w:color w:val="000000"/>
          <w:sz w:val="28"/>
        </w:rPr>
        <w:t xml:space="preserve">                              20.Организационные   2 квартал </w:t>
      </w:r>
    </w:p>
    <w:p>
      <w:pPr>
        <w:spacing w:after="0"/>
        <w:ind w:left="0"/>
        <w:jc w:val="both"/>
      </w:pPr>
      <w:r>
        <w:rPr>
          <w:rFonts w:ascii="Times New Roman"/>
          <w:b w:val="false"/>
          <w:i w:val="false"/>
          <w:color w:val="000000"/>
          <w:sz w:val="28"/>
        </w:rPr>
        <w:t xml:space="preserve">                              мероприятия по       2002 года </w:t>
      </w:r>
    </w:p>
    <w:p>
      <w:pPr>
        <w:spacing w:after="0"/>
        <w:ind w:left="0"/>
        <w:jc w:val="both"/>
      </w:pPr>
      <w:r>
        <w:rPr>
          <w:rFonts w:ascii="Times New Roman"/>
          <w:b w:val="false"/>
          <w:i w:val="false"/>
          <w:color w:val="000000"/>
          <w:sz w:val="28"/>
        </w:rPr>
        <w:t xml:space="preserve">                              открытию лицензии </w:t>
      </w:r>
    </w:p>
    <w:p>
      <w:pPr>
        <w:spacing w:after="0"/>
        <w:ind w:left="0"/>
        <w:jc w:val="both"/>
      </w:pPr>
      <w:r>
        <w:rPr>
          <w:rFonts w:ascii="Times New Roman"/>
          <w:b w:val="false"/>
          <w:i w:val="false"/>
          <w:color w:val="000000"/>
          <w:sz w:val="28"/>
        </w:rPr>
        <w:t xml:space="preserve">                              на преподаватель- </w:t>
      </w:r>
    </w:p>
    <w:p>
      <w:pPr>
        <w:spacing w:after="0"/>
        <w:ind w:left="0"/>
        <w:jc w:val="both"/>
      </w:pPr>
      <w:r>
        <w:rPr>
          <w:rFonts w:ascii="Times New Roman"/>
          <w:b w:val="false"/>
          <w:i w:val="false"/>
          <w:color w:val="000000"/>
          <w:sz w:val="28"/>
        </w:rPr>
        <w:t xml:space="preserve">                              скую деятельность </w:t>
      </w:r>
    </w:p>
    <w:p>
      <w:pPr>
        <w:spacing w:after="0"/>
        <w:ind w:left="0"/>
        <w:jc w:val="both"/>
      </w:pPr>
      <w:r>
        <w:rPr>
          <w:rFonts w:ascii="Times New Roman"/>
          <w:b w:val="false"/>
          <w:i w:val="false"/>
          <w:color w:val="000000"/>
          <w:sz w:val="28"/>
        </w:rPr>
        <w:t xml:space="preserve">                              ВИИРЭиС </w:t>
      </w:r>
    </w:p>
    <w:p>
      <w:pPr>
        <w:spacing w:after="0"/>
        <w:ind w:left="0"/>
        <w:jc w:val="both"/>
      </w:pPr>
      <w:r>
        <w:rPr>
          <w:rFonts w:ascii="Times New Roman"/>
          <w:b w:val="false"/>
          <w:i w:val="false"/>
          <w:color w:val="000000"/>
          <w:sz w:val="28"/>
        </w:rPr>
        <w:t xml:space="preserve">                              21.Организация       2 квартал </w:t>
      </w:r>
    </w:p>
    <w:p>
      <w:pPr>
        <w:spacing w:after="0"/>
        <w:ind w:left="0"/>
        <w:jc w:val="both"/>
      </w:pPr>
      <w:r>
        <w:rPr>
          <w:rFonts w:ascii="Times New Roman"/>
          <w:b w:val="false"/>
          <w:i w:val="false"/>
          <w:color w:val="000000"/>
          <w:sz w:val="28"/>
        </w:rPr>
        <w:t xml:space="preserve">                              работ по открытию    2002 года </w:t>
      </w:r>
    </w:p>
    <w:p>
      <w:pPr>
        <w:spacing w:after="0"/>
        <w:ind w:left="0"/>
        <w:jc w:val="both"/>
      </w:pPr>
      <w:r>
        <w:rPr>
          <w:rFonts w:ascii="Times New Roman"/>
          <w:b w:val="false"/>
          <w:i w:val="false"/>
          <w:color w:val="000000"/>
          <w:sz w:val="28"/>
        </w:rPr>
        <w:t xml:space="preserve">                              лицензии на хранение </w:t>
      </w:r>
    </w:p>
    <w:p>
      <w:pPr>
        <w:spacing w:after="0"/>
        <w:ind w:left="0"/>
        <w:jc w:val="both"/>
      </w:pPr>
      <w:r>
        <w:rPr>
          <w:rFonts w:ascii="Times New Roman"/>
          <w:b w:val="false"/>
          <w:i w:val="false"/>
          <w:color w:val="000000"/>
          <w:sz w:val="28"/>
        </w:rPr>
        <w:t xml:space="preserve">                              парка наркотических </w:t>
      </w:r>
    </w:p>
    <w:p>
      <w:pPr>
        <w:spacing w:after="0"/>
        <w:ind w:left="0"/>
        <w:jc w:val="both"/>
      </w:pPr>
      <w:r>
        <w:rPr>
          <w:rFonts w:ascii="Times New Roman"/>
          <w:b w:val="false"/>
          <w:i w:val="false"/>
          <w:color w:val="000000"/>
          <w:sz w:val="28"/>
        </w:rPr>
        <w:t xml:space="preserve">                              веществ в медицинском </w:t>
      </w:r>
    </w:p>
    <w:p>
      <w:pPr>
        <w:spacing w:after="0"/>
        <w:ind w:left="0"/>
        <w:jc w:val="both"/>
      </w:pPr>
      <w:r>
        <w:rPr>
          <w:rFonts w:ascii="Times New Roman"/>
          <w:b w:val="false"/>
          <w:i w:val="false"/>
          <w:color w:val="000000"/>
          <w:sz w:val="28"/>
        </w:rPr>
        <w:t xml:space="preserve">                              пункте ВИИРЭиС </w:t>
      </w:r>
    </w:p>
    <w:p>
      <w:pPr>
        <w:spacing w:after="0"/>
        <w:ind w:left="0"/>
        <w:jc w:val="both"/>
      </w:pPr>
      <w:r>
        <w:rPr>
          <w:rFonts w:ascii="Times New Roman"/>
          <w:b w:val="false"/>
          <w:i w:val="false"/>
          <w:color w:val="000000"/>
          <w:sz w:val="28"/>
        </w:rPr>
        <w:t xml:space="preserve">                              22.Проведение        2 квартал </w:t>
      </w:r>
    </w:p>
    <w:p>
      <w:pPr>
        <w:spacing w:after="0"/>
        <w:ind w:left="0"/>
        <w:jc w:val="both"/>
      </w:pPr>
      <w:r>
        <w:rPr>
          <w:rFonts w:ascii="Times New Roman"/>
          <w:b w:val="false"/>
          <w:i w:val="false"/>
          <w:color w:val="000000"/>
          <w:sz w:val="28"/>
        </w:rPr>
        <w:t xml:space="preserve">                              мероприятий по       2002 года </w:t>
      </w:r>
    </w:p>
    <w:p>
      <w:pPr>
        <w:spacing w:after="0"/>
        <w:ind w:left="0"/>
        <w:jc w:val="both"/>
      </w:pPr>
      <w:r>
        <w:rPr>
          <w:rFonts w:ascii="Times New Roman"/>
          <w:b w:val="false"/>
          <w:i w:val="false"/>
          <w:color w:val="000000"/>
          <w:sz w:val="28"/>
        </w:rPr>
        <w:t xml:space="preserve">                              закупке специального </w:t>
      </w:r>
    </w:p>
    <w:p>
      <w:pPr>
        <w:spacing w:after="0"/>
        <w:ind w:left="0"/>
        <w:jc w:val="both"/>
      </w:pPr>
      <w:r>
        <w:rPr>
          <w:rFonts w:ascii="Times New Roman"/>
          <w:b w:val="false"/>
          <w:i w:val="false"/>
          <w:color w:val="000000"/>
          <w:sz w:val="28"/>
        </w:rPr>
        <w:t xml:space="preserve">                              оборудования ВИИРЭиС </w:t>
      </w:r>
    </w:p>
    <w:p>
      <w:pPr>
        <w:spacing w:after="0"/>
        <w:ind w:left="0"/>
        <w:jc w:val="both"/>
      </w:pPr>
      <w:r>
        <w:rPr>
          <w:rFonts w:ascii="Times New Roman"/>
          <w:b w:val="false"/>
          <w:i w:val="false"/>
          <w:color w:val="000000"/>
          <w:sz w:val="28"/>
        </w:rPr>
        <w:t xml:space="preserve">                              23.Проведение        2 квартал </w:t>
      </w:r>
    </w:p>
    <w:p>
      <w:pPr>
        <w:spacing w:after="0"/>
        <w:ind w:left="0"/>
        <w:jc w:val="both"/>
      </w:pPr>
      <w:r>
        <w:rPr>
          <w:rFonts w:ascii="Times New Roman"/>
          <w:b w:val="false"/>
          <w:i w:val="false"/>
          <w:color w:val="000000"/>
          <w:sz w:val="28"/>
        </w:rPr>
        <w:t xml:space="preserve">                              войсковой стажировки 2002 года </w:t>
      </w:r>
    </w:p>
    <w:p>
      <w:pPr>
        <w:spacing w:after="0"/>
        <w:ind w:left="0"/>
        <w:jc w:val="both"/>
      </w:pPr>
      <w:r>
        <w:rPr>
          <w:rFonts w:ascii="Times New Roman"/>
          <w:b w:val="false"/>
          <w:i w:val="false"/>
          <w:color w:val="000000"/>
          <w:sz w:val="28"/>
        </w:rPr>
        <w:t xml:space="preserve">                              курсантов 3-4 курсов </w:t>
      </w:r>
    </w:p>
    <w:p>
      <w:pPr>
        <w:spacing w:after="0"/>
        <w:ind w:left="0"/>
        <w:jc w:val="both"/>
      </w:pPr>
      <w:r>
        <w:rPr>
          <w:rFonts w:ascii="Times New Roman"/>
          <w:b w:val="false"/>
          <w:i w:val="false"/>
          <w:color w:val="000000"/>
          <w:sz w:val="28"/>
        </w:rPr>
        <w:t xml:space="preserve">                              согласно учебным </w:t>
      </w:r>
    </w:p>
    <w:p>
      <w:pPr>
        <w:spacing w:after="0"/>
        <w:ind w:left="0"/>
        <w:jc w:val="both"/>
      </w:pPr>
      <w:r>
        <w:rPr>
          <w:rFonts w:ascii="Times New Roman"/>
          <w:b w:val="false"/>
          <w:i w:val="false"/>
          <w:color w:val="000000"/>
          <w:sz w:val="28"/>
        </w:rPr>
        <w:t xml:space="preserve">                              планам и программам </w:t>
      </w:r>
    </w:p>
    <w:p>
      <w:pPr>
        <w:spacing w:after="0"/>
        <w:ind w:left="0"/>
        <w:jc w:val="both"/>
      </w:pPr>
      <w:r>
        <w:rPr>
          <w:rFonts w:ascii="Times New Roman"/>
          <w:b w:val="false"/>
          <w:i w:val="false"/>
          <w:color w:val="000000"/>
          <w:sz w:val="28"/>
        </w:rPr>
        <w:t xml:space="preserve">                              24.Осуществление     2-3 квартал </w:t>
      </w:r>
    </w:p>
    <w:p>
      <w:pPr>
        <w:spacing w:after="0"/>
        <w:ind w:left="0"/>
        <w:jc w:val="both"/>
      </w:pPr>
      <w:r>
        <w:rPr>
          <w:rFonts w:ascii="Times New Roman"/>
          <w:b w:val="false"/>
          <w:i w:val="false"/>
          <w:color w:val="000000"/>
          <w:sz w:val="28"/>
        </w:rPr>
        <w:t xml:space="preserve">                              передислокации       2002 года </w:t>
      </w:r>
    </w:p>
    <w:p>
      <w:pPr>
        <w:spacing w:after="0"/>
        <w:ind w:left="0"/>
        <w:jc w:val="both"/>
      </w:pPr>
      <w:r>
        <w:rPr>
          <w:rFonts w:ascii="Times New Roman"/>
          <w:b w:val="false"/>
          <w:i w:val="false"/>
          <w:color w:val="000000"/>
          <w:sz w:val="28"/>
        </w:rPr>
        <w:t xml:space="preserve">                              ВИИРЭиС в новое </w:t>
      </w:r>
    </w:p>
    <w:p>
      <w:pPr>
        <w:spacing w:after="0"/>
        <w:ind w:left="0"/>
        <w:jc w:val="both"/>
      </w:pPr>
      <w:r>
        <w:rPr>
          <w:rFonts w:ascii="Times New Roman"/>
          <w:b w:val="false"/>
          <w:i w:val="false"/>
          <w:color w:val="000000"/>
          <w:sz w:val="28"/>
        </w:rPr>
        <w:t xml:space="preserve">                              здание </w:t>
      </w:r>
    </w:p>
    <w:p>
      <w:pPr>
        <w:spacing w:after="0"/>
        <w:ind w:left="0"/>
        <w:jc w:val="both"/>
      </w:pPr>
      <w:r>
        <w:rPr>
          <w:rFonts w:ascii="Times New Roman"/>
          <w:b w:val="false"/>
          <w:i w:val="false"/>
          <w:color w:val="000000"/>
          <w:sz w:val="28"/>
        </w:rPr>
        <w:t xml:space="preserve">                              25.Организация       3 квартал </w:t>
      </w:r>
    </w:p>
    <w:p>
      <w:pPr>
        <w:spacing w:after="0"/>
        <w:ind w:left="0"/>
        <w:jc w:val="both"/>
      </w:pPr>
      <w:r>
        <w:rPr>
          <w:rFonts w:ascii="Times New Roman"/>
          <w:b w:val="false"/>
          <w:i w:val="false"/>
          <w:color w:val="000000"/>
          <w:sz w:val="28"/>
        </w:rPr>
        <w:t xml:space="preserve">                              проведения конкурса  2002 года </w:t>
      </w:r>
    </w:p>
    <w:p>
      <w:pPr>
        <w:spacing w:after="0"/>
        <w:ind w:left="0"/>
        <w:jc w:val="both"/>
      </w:pPr>
      <w:r>
        <w:rPr>
          <w:rFonts w:ascii="Times New Roman"/>
          <w:b w:val="false"/>
          <w:i w:val="false"/>
          <w:color w:val="000000"/>
          <w:sz w:val="28"/>
        </w:rPr>
        <w:t xml:space="preserve">                              по закупке учебной </w:t>
      </w:r>
    </w:p>
    <w:p>
      <w:pPr>
        <w:spacing w:after="0"/>
        <w:ind w:left="0"/>
        <w:jc w:val="both"/>
      </w:pPr>
      <w:r>
        <w:rPr>
          <w:rFonts w:ascii="Times New Roman"/>
          <w:b w:val="false"/>
          <w:i w:val="false"/>
          <w:color w:val="000000"/>
          <w:sz w:val="28"/>
        </w:rPr>
        <w:t xml:space="preserve">                              литературы </w:t>
      </w:r>
    </w:p>
    <w:p>
      <w:pPr>
        <w:spacing w:after="0"/>
        <w:ind w:left="0"/>
        <w:jc w:val="both"/>
      </w:pPr>
      <w:r>
        <w:rPr>
          <w:rFonts w:ascii="Times New Roman"/>
          <w:b w:val="false"/>
          <w:i w:val="false"/>
          <w:color w:val="000000"/>
          <w:sz w:val="28"/>
        </w:rPr>
        <w:t xml:space="preserve">                              26.Проведение </w:t>
      </w:r>
    </w:p>
    <w:p>
      <w:pPr>
        <w:spacing w:after="0"/>
        <w:ind w:left="0"/>
        <w:jc w:val="both"/>
      </w:pPr>
      <w:r>
        <w:rPr>
          <w:rFonts w:ascii="Times New Roman"/>
          <w:b w:val="false"/>
          <w:i w:val="false"/>
          <w:color w:val="000000"/>
          <w:sz w:val="28"/>
        </w:rPr>
        <w:t xml:space="preserve">                              каникулярного </w:t>
      </w:r>
    </w:p>
    <w:p>
      <w:pPr>
        <w:spacing w:after="0"/>
        <w:ind w:left="0"/>
        <w:jc w:val="both"/>
      </w:pPr>
      <w:r>
        <w:rPr>
          <w:rFonts w:ascii="Times New Roman"/>
          <w:b w:val="false"/>
          <w:i w:val="false"/>
          <w:color w:val="000000"/>
          <w:sz w:val="28"/>
        </w:rPr>
        <w:t xml:space="preserve">                              отпуска курсантов </w:t>
      </w:r>
    </w:p>
    <w:p>
      <w:pPr>
        <w:spacing w:after="0"/>
        <w:ind w:left="0"/>
        <w:jc w:val="both"/>
      </w:pPr>
      <w:r>
        <w:rPr>
          <w:rFonts w:ascii="Times New Roman"/>
          <w:b w:val="false"/>
          <w:i w:val="false"/>
          <w:color w:val="000000"/>
          <w:sz w:val="28"/>
        </w:rPr>
        <w:t xml:space="preserve">                              27.Проведение        1 квартал </w:t>
      </w:r>
    </w:p>
    <w:p>
      <w:pPr>
        <w:spacing w:after="0"/>
        <w:ind w:left="0"/>
        <w:jc w:val="both"/>
      </w:pPr>
      <w:r>
        <w:rPr>
          <w:rFonts w:ascii="Times New Roman"/>
          <w:b w:val="false"/>
          <w:i w:val="false"/>
          <w:color w:val="000000"/>
          <w:sz w:val="28"/>
        </w:rPr>
        <w:t xml:space="preserve">                              сборов,конференции   2002 года </w:t>
      </w:r>
    </w:p>
    <w:p>
      <w:pPr>
        <w:spacing w:after="0"/>
        <w:ind w:left="0"/>
        <w:jc w:val="both"/>
      </w:pPr>
      <w:r>
        <w:rPr>
          <w:rFonts w:ascii="Times New Roman"/>
          <w:b w:val="false"/>
          <w:i w:val="false"/>
          <w:color w:val="000000"/>
          <w:sz w:val="28"/>
        </w:rPr>
        <w:t xml:space="preserve">                              с преподавательским, </w:t>
      </w:r>
    </w:p>
    <w:p>
      <w:pPr>
        <w:spacing w:after="0"/>
        <w:ind w:left="0"/>
        <w:jc w:val="both"/>
      </w:pPr>
      <w:r>
        <w:rPr>
          <w:rFonts w:ascii="Times New Roman"/>
          <w:b w:val="false"/>
          <w:i w:val="false"/>
          <w:color w:val="000000"/>
          <w:sz w:val="28"/>
        </w:rPr>
        <w:t xml:space="preserve">                              летным и инженерно- </w:t>
      </w:r>
    </w:p>
    <w:p>
      <w:pPr>
        <w:spacing w:after="0"/>
        <w:ind w:left="0"/>
        <w:jc w:val="both"/>
      </w:pPr>
      <w:r>
        <w:rPr>
          <w:rFonts w:ascii="Times New Roman"/>
          <w:b w:val="false"/>
          <w:i w:val="false"/>
          <w:color w:val="000000"/>
          <w:sz w:val="28"/>
        </w:rPr>
        <w:t xml:space="preserve">                              техническим составами </w:t>
      </w:r>
    </w:p>
    <w:p>
      <w:pPr>
        <w:spacing w:after="0"/>
        <w:ind w:left="0"/>
        <w:jc w:val="both"/>
      </w:pPr>
      <w:r>
        <w:rPr>
          <w:rFonts w:ascii="Times New Roman"/>
          <w:b w:val="false"/>
          <w:i w:val="false"/>
          <w:color w:val="000000"/>
          <w:sz w:val="28"/>
        </w:rPr>
        <w:t xml:space="preserve">                              28.Организация       2-3 кварталы </w:t>
      </w:r>
    </w:p>
    <w:p>
      <w:pPr>
        <w:spacing w:after="0"/>
        <w:ind w:left="0"/>
        <w:jc w:val="both"/>
      </w:pPr>
      <w:r>
        <w:rPr>
          <w:rFonts w:ascii="Times New Roman"/>
          <w:b w:val="false"/>
          <w:i w:val="false"/>
          <w:color w:val="000000"/>
          <w:sz w:val="28"/>
        </w:rPr>
        <w:t xml:space="preserve">                              летной подготовки    2002 года </w:t>
      </w:r>
    </w:p>
    <w:p>
      <w:pPr>
        <w:spacing w:after="0"/>
        <w:ind w:left="0"/>
        <w:jc w:val="both"/>
      </w:pPr>
      <w:r>
        <w:rPr>
          <w:rFonts w:ascii="Times New Roman"/>
          <w:b w:val="false"/>
          <w:i w:val="false"/>
          <w:color w:val="000000"/>
          <w:sz w:val="28"/>
        </w:rPr>
        <w:t xml:space="preserve">                              курсантов-летчиков </w:t>
      </w:r>
    </w:p>
    <w:p>
      <w:pPr>
        <w:spacing w:after="0"/>
        <w:ind w:left="0"/>
        <w:jc w:val="both"/>
      </w:pPr>
      <w:r>
        <w:rPr>
          <w:rFonts w:ascii="Times New Roman"/>
          <w:b w:val="false"/>
          <w:i w:val="false"/>
          <w:color w:val="000000"/>
          <w:sz w:val="28"/>
        </w:rPr>
        <w:t xml:space="preserve">                              согласно учебным </w:t>
      </w:r>
    </w:p>
    <w:p>
      <w:pPr>
        <w:spacing w:after="0"/>
        <w:ind w:left="0"/>
        <w:jc w:val="both"/>
      </w:pPr>
      <w:r>
        <w:rPr>
          <w:rFonts w:ascii="Times New Roman"/>
          <w:b w:val="false"/>
          <w:i w:val="false"/>
          <w:color w:val="000000"/>
          <w:sz w:val="28"/>
        </w:rPr>
        <w:t xml:space="preserve">                              планам и программам. </w:t>
      </w:r>
    </w:p>
    <w:p>
      <w:pPr>
        <w:spacing w:after="0"/>
        <w:ind w:left="0"/>
        <w:jc w:val="both"/>
      </w:pPr>
      <w:r>
        <w:rPr>
          <w:rFonts w:ascii="Times New Roman"/>
          <w:b w:val="false"/>
          <w:i w:val="false"/>
          <w:color w:val="000000"/>
          <w:sz w:val="28"/>
        </w:rPr>
        <w:t xml:space="preserve">                              29.Организация       2 квартал </w:t>
      </w:r>
    </w:p>
    <w:p>
      <w:pPr>
        <w:spacing w:after="0"/>
        <w:ind w:left="0"/>
        <w:jc w:val="both"/>
      </w:pPr>
      <w:r>
        <w:rPr>
          <w:rFonts w:ascii="Times New Roman"/>
          <w:b w:val="false"/>
          <w:i w:val="false"/>
          <w:color w:val="000000"/>
          <w:sz w:val="28"/>
        </w:rPr>
        <w:t xml:space="preserve">                              летной подготовки    2002 года </w:t>
      </w:r>
    </w:p>
    <w:p>
      <w:pPr>
        <w:spacing w:after="0"/>
        <w:ind w:left="0"/>
        <w:jc w:val="both"/>
      </w:pPr>
      <w:r>
        <w:rPr>
          <w:rFonts w:ascii="Times New Roman"/>
          <w:b w:val="false"/>
          <w:i w:val="false"/>
          <w:color w:val="000000"/>
          <w:sz w:val="28"/>
        </w:rPr>
        <w:t xml:space="preserve">                              курсантов-штурманов, </w:t>
      </w:r>
    </w:p>
    <w:p>
      <w:pPr>
        <w:spacing w:after="0"/>
        <w:ind w:left="0"/>
        <w:jc w:val="both"/>
      </w:pPr>
      <w:r>
        <w:rPr>
          <w:rFonts w:ascii="Times New Roman"/>
          <w:b w:val="false"/>
          <w:i w:val="false"/>
          <w:color w:val="000000"/>
          <w:sz w:val="28"/>
        </w:rPr>
        <w:t xml:space="preserve">                              проведение войсковой </w:t>
      </w:r>
    </w:p>
    <w:p>
      <w:pPr>
        <w:spacing w:after="0"/>
        <w:ind w:left="0"/>
        <w:jc w:val="both"/>
      </w:pPr>
      <w:r>
        <w:rPr>
          <w:rFonts w:ascii="Times New Roman"/>
          <w:b w:val="false"/>
          <w:i w:val="false"/>
          <w:color w:val="000000"/>
          <w:sz w:val="28"/>
        </w:rPr>
        <w:t xml:space="preserve">                              стажировки курсантов- </w:t>
      </w:r>
    </w:p>
    <w:p>
      <w:pPr>
        <w:spacing w:after="0"/>
        <w:ind w:left="0"/>
        <w:jc w:val="both"/>
      </w:pPr>
      <w:r>
        <w:rPr>
          <w:rFonts w:ascii="Times New Roman"/>
          <w:b w:val="false"/>
          <w:i w:val="false"/>
          <w:color w:val="000000"/>
          <w:sz w:val="28"/>
        </w:rPr>
        <w:t xml:space="preserve">                              офицеров боевого </w:t>
      </w:r>
    </w:p>
    <w:p>
      <w:pPr>
        <w:spacing w:after="0"/>
        <w:ind w:left="0"/>
        <w:jc w:val="both"/>
      </w:pPr>
      <w:r>
        <w:rPr>
          <w:rFonts w:ascii="Times New Roman"/>
          <w:b w:val="false"/>
          <w:i w:val="false"/>
          <w:color w:val="000000"/>
          <w:sz w:val="28"/>
        </w:rPr>
        <w:t xml:space="preserve">                              управления. </w:t>
      </w:r>
    </w:p>
    <w:p>
      <w:pPr>
        <w:spacing w:after="0"/>
        <w:ind w:left="0"/>
        <w:jc w:val="both"/>
      </w:pPr>
      <w:r>
        <w:rPr>
          <w:rFonts w:ascii="Times New Roman"/>
          <w:b w:val="false"/>
          <w:i w:val="false"/>
          <w:color w:val="000000"/>
          <w:sz w:val="28"/>
        </w:rPr>
        <w:t xml:space="preserve">                              30.Проведение        2 квартал </w:t>
      </w:r>
    </w:p>
    <w:p>
      <w:pPr>
        <w:spacing w:after="0"/>
        <w:ind w:left="0"/>
        <w:jc w:val="both"/>
      </w:pPr>
      <w:r>
        <w:rPr>
          <w:rFonts w:ascii="Times New Roman"/>
          <w:b w:val="false"/>
          <w:i w:val="false"/>
          <w:color w:val="000000"/>
          <w:sz w:val="28"/>
        </w:rPr>
        <w:t xml:space="preserve">                              войсковой стажировки 2002 года </w:t>
      </w:r>
    </w:p>
    <w:p>
      <w:pPr>
        <w:spacing w:after="0"/>
        <w:ind w:left="0"/>
        <w:jc w:val="both"/>
      </w:pPr>
      <w:r>
        <w:rPr>
          <w:rFonts w:ascii="Times New Roman"/>
          <w:b w:val="false"/>
          <w:i w:val="false"/>
          <w:color w:val="000000"/>
          <w:sz w:val="28"/>
        </w:rPr>
        <w:t xml:space="preserve">                              курсантов инженерно- </w:t>
      </w:r>
    </w:p>
    <w:p>
      <w:pPr>
        <w:spacing w:after="0"/>
        <w:ind w:left="0"/>
        <w:jc w:val="both"/>
      </w:pPr>
      <w:r>
        <w:rPr>
          <w:rFonts w:ascii="Times New Roman"/>
          <w:b w:val="false"/>
          <w:i w:val="false"/>
          <w:color w:val="000000"/>
          <w:sz w:val="28"/>
        </w:rPr>
        <w:t xml:space="preserve">                              технических </w:t>
      </w:r>
    </w:p>
    <w:p>
      <w:pPr>
        <w:spacing w:after="0"/>
        <w:ind w:left="0"/>
        <w:jc w:val="both"/>
      </w:pPr>
      <w:r>
        <w:rPr>
          <w:rFonts w:ascii="Times New Roman"/>
          <w:b w:val="false"/>
          <w:i w:val="false"/>
          <w:color w:val="000000"/>
          <w:sz w:val="28"/>
        </w:rPr>
        <w:t xml:space="preserve">                              специальностей. </w:t>
      </w:r>
    </w:p>
    <w:p>
      <w:pPr>
        <w:spacing w:after="0"/>
        <w:ind w:left="0"/>
        <w:jc w:val="both"/>
      </w:pPr>
      <w:r>
        <w:rPr>
          <w:rFonts w:ascii="Times New Roman"/>
          <w:b w:val="false"/>
          <w:i w:val="false"/>
          <w:color w:val="000000"/>
          <w:sz w:val="28"/>
        </w:rPr>
        <w:t xml:space="preserve">                              31.Совершенствование 1-4 кварталы </w:t>
      </w:r>
    </w:p>
    <w:p>
      <w:pPr>
        <w:spacing w:after="0"/>
        <w:ind w:left="0"/>
        <w:jc w:val="both"/>
      </w:pPr>
      <w:r>
        <w:rPr>
          <w:rFonts w:ascii="Times New Roman"/>
          <w:b w:val="false"/>
          <w:i w:val="false"/>
          <w:color w:val="000000"/>
          <w:sz w:val="28"/>
        </w:rPr>
        <w:t xml:space="preserve">                              учебно-материальной  2002 года </w:t>
      </w:r>
    </w:p>
    <w:p>
      <w:pPr>
        <w:spacing w:after="0"/>
        <w:ind w:left="0"/>
        <w:jc w:val="both"/>
      </w:pPr>
      <w:r>
        <w:rPr>
          <w:rFonts w:ascii="Times New Roman"/>
          <w:b w:val="false"/>
          <w:i w:val="false"/>
          <w:color w:val="000000"/>
          <w:sz w:val="28"/>
        </w:rPr>
        <w:t xml:space="preserve">                              базы Актюбинского </w:t>
      </w:r>
    </w:p>
    <w:p>
      <w:pPr>
        <w:spacing w:after="0"/>
        <w:ind w:left="0"/>
        <w:jc w:val="both"/>
      </w:pPr>
      <w:r>
        <w:rPr>
          <w:rFonts w:ascii="Times New Roman"/>
          <w:b w:val="false"/>
          <w:i w:val="false"/>
          <w:color w:val="000000"/>
          <w:sz w:val="28"/>
        </w:rPr>
        <w:t xml:space="preserve">                              высшего авиационного </w:t>
      </w:r>
    </w:p>
    <w:p>
      <w:pPr>
        <w:spacing w:after="0"/>
        <w:ind w:left="0"/>
        <w:jc w:val="both"/>
      </w:pPr>
      <w:r>
        <w:rPr>
          <w:rFonts w:ascii="Times New Roman"/>
          <w:b w:val="false"/>
          <w:i w:val="false"/>
          <w:color w:val="000000"/>
          <w:sz w:val="28"/>
        </w:rPr>
        <w:t xml:space="preserve">                              училища. </w:t>
      </w:r>
    </w:p>
    <w:p>
      <w:pPr>
        <w:spacing w:after="0"/>
        <w:ind w:left="0"/>
        <w:jc w:val="both"/>
      </w:pPr>
      <w:r>
        <w:rPr>
          <w:rFonts w:ascii="Times New Roman"/>
          <w:b w:val="false"/>
          <w:i w:val="false"/>
          <w:color w:val="000000"/>
          <w:sz w:val="28"/>
        </w:rPr>
        <w:t xml:space="preserve">                              32.Летная подготовка 3 квартал </w:t>
      </w:r>
    </w:p>
    <w:p>
      <w:pPr>
        <w:spacing w:after="0"/>
        <w:ind w:left="0"/>
        <w:jc w:val="both"/>
      </w:pPr>
      <w:r>
        <w:rPr>
          <w:rFonts w:ascii="Times New Roman"/>
          <w:b w:val="false"/>
          <w:i w:val="false"/>
          <w:color w:val="000000"/>
          <w:sz w:val="28"/>
        </w:rPr>
        <w:t xml:space="preserve">                              летчиков-инструкто-  2002 года </w:t>
      </w:r>
    </w:p>
    <w:p>
      <w:pPr>
        <w:spacing w:after="0"/>
        <w:ind w:left="0"/>
        <w:jc w:val="both"/>
      </w:pPr>
      <w:r>
        <w:rPr>
          <w:rFonts w:ascii="Times New Roman"/>
          <w:b w:val="false"/>
          <w:i w:val="false"/>
          <w:color w:val="000000"/>
          <w:sz w:val="28"/>
        </w:rPr>
        <w:t xml:space="preserve">                              ров. </w:t>
      </w:r>
    </w:p>
    <w:p>
      <w:pPr>
        <w:spacing w:after="0"/>
        <w:ind w:left="0"/>
        <w:jc w:val="both"/>
      </w:pPr>
      <w:r>
        <w:rPr>
          <w:rFonts w:ascii="Times New Roman"/>
          <w:b w:val="false"/>
          <w:i w:val="false"/>
          <w:color w:val="000000"/>
          <w:sz w:val="28"/>
        </w:rPr>
        <w:t xml:space="preserve">                              33.Приобретение      1 квартал </w:t>
      </w:r>
    </w:p>
    <w:p>
      <w:pPr>
        <w:spacing w:after="0"/>
        <w:ind w:left="0"/>
        <w:jc w:val="both"/>
      </w:pPr>
      <w:r>
        <w:rPr>
          <w:rFonts w:ascii="Times New Roman"/>
          <w:b w:val="false"/>
          <w:i w:val="false"/>
          <w:color w:val="000000"/>
          <w:sz w:val="28"/>
        </w:rPr>
        <w:t xml:space="preserve">                              военно-морского      2002 года </w:t>
      </w:r>
    </w:p>
    <w:p>
      <w:pPr>
        <w:spacing w:after="0"/>
        <w:ind w:left="0"/>
        <w:jc w:val="both"/>
      </w:pPr>
      <w:r>
        <w:rPr>
          <w:rFonts w:ascii="Times New Roman"/>
          <w:b w:val="false"/>
          <w:i w:val="false"/>
          <w:color w:val="000000"/>
          <w:sz w:val="28"/>
        </w:rPr>
        <w:t xml:space="preserve">                              оборудования для </w:t>
      </w:r>
    </w:p>
    <w:p>
      <w:pPr>
        <w:spacing w:after="0"/>
        <w:ind w:left="0"/>
        <w:jc w:val="both"/>
      </w:pPr>
      <w:r>
        <w:rPr>
          <w:rFonts w:ascii="Times New Roman"/>
          <w:b w:val="false"/>
          <w:i w:val="false"/>
          <w:color w:val="000000"/>
          <w:sz w:val="28"/>
        </w:rPr>
        <w:t xml:space="preserve">                              функционирования </w:t>
      </w:r>
    </w:p>
    <w:p>
      <w:pPr>
        <w:spacing w:after="0"/>
        <w:ind w:left="0"/>
        <w:jc w:val="both"/>
      </w:pPr>
      <w:r>
        <w:rPr>
          <w:rFonts w:ascii="Times New Roman"/>
          <w:b w:val="false"/>
          <w:i w:val="false"/>
          <w:color w:val="000000"/>
          <w:sz w:val="28"/>
        </w:rPr>
        <w:t xml:space="preserve">                              высшего военно- </w:t>
      </w:r>
    </w:p>
    <w:p>
      <w:pPr>
        <w:spacing w:after="0"/>
        <w:ind w:left="0"/>
        <w:jc w:val="both"/>
      </w:pPr>
      <w:r>
        <w:rPr>
          <w:rFonts w:ascii="Times New Roman"/>
          <w:b w:val="false"/>
          <w:i w:val="false"/>
          <w:color w:val="000000"/>
          <w:sz w:val="28"/>
        </w:rPr>
        <w:t xml:space="preserve">                              морского училища. </w:t>
      </w:r>
    </w:p>
    <w:p>
      <w:pPr>
        <w:spacing w:after="0"/>
        <w:ind w:left="0"/>
        <w:jc w:val="both"/>
      </w:pPr>
      <w:r>
        <w:rPr>
          <w:rFonts w:ascii="Times New Roman"/>
          <w:b w:val="false"/>
          <w:i w:val="false"/>
          <w:color w:val="000000"/>
          <w:sz w:val="28"/>
        </w:rPr>
        <w:t xml:space="preserve">                              34.Оснащение         1 квартал </w:t>
      </w:r>
    </w:p>
    <w:p>
      <w:pPr>
        <w:spacing w:after="0"/>
        <w:ind w:left="0"/>
        <w:jc w:val="both"/>
      </w:pPr>
      <w:r>
        <w:rPr>
          <w:rFonts w:ascii="Times New Roman"/>
          <w:b w:val="false"/>
          <w:i w:val="false"/>
          <w:color w:val="000000"/>
          <w:sz w:val="28"/>
        </w:rPr>
        <w:t xml:space="preserve">                              оборудованием        2002 года </w:t>
      </w:r>
    </w:p>
    <w:p>
      <w:pPr>
        <w:spacing w:after="0"/>
        <w:ind w:left="0"/>
        <w:jc w:val="both"/>
      </w:pPr>
      <w:r>
        <w:rPr>
          <w:rFonts w:ascii="Times New Roman"/>
          <w:b w:val="false"/>
          <w:i w:val="false"/>
          <w:color w:val="000000"/>
          <w:sz w:val="28"/>
        </w:rPr>
        <w:t xml:space="preserve">                              учебно-тренировочной </w:t>
      </w:r>
    </w:p>
    <w:p>
      <w:pPr>
        <w:spacing w:after="0"/>
        <w:ind w:left="0"/>
        <w:jc w:val="both"/>
      </w:pPr>
      <w:r>
        <w:rPr>
          <w:rFonts w:ascii="Times New Roman"/>
          <w:b w:val="false"/>
          <w:i w:val="false"/>
          <w:color w:val="000000"/>
          <w:sz w:val="28"/>
        </w:rPr>
        <w:t xml:space="preserve">                              станции по легководо- </w:t>
      </w:r>
    </w:p>
    <w:p>
      <w:pPr>
        <w:spacing w:after="0"/>
        <w:ind w:left="0"/>
        <w:jc w:val="both"/>
      </w:pPr>
      <w:r>
        <w:rPr>
          <w:rFonts w:ascii="Times New Roman"/>
          <w:b w:val="false"/>
          <w:i w:val="false"/>
          <w:color w:val="000000"/>
          <w:sz w:val="28"/>
        </w:rPr>
        <w:t xml:space="preserve">                              лазной подготовке </w:t>
      </w:r>
    </w:p>
    <w:p>
      <w:pPr>
        <w:spacing w:after="0"/>
        <w:ind w:left="0"/>
        <w:jc w:val="both"/>
      </w:pPr>
      <w:r>
        <w:rPr>
          <w:rFonts w:ascii="Times New Roman"/>
          <w:b w:val="false"/>
          <w:i w:val="false"/>
          <w:color w:val="000000"/>
          <w:sz w:val="28"/>
        </w:rPr>
        <w:t xml:space="preserve">                              для функционирования </w:t>
      </w:r>
    </w:p>
    <w:p>
      <w:pPr>
        <w:spacing w:after="0"/>
        <w:ind w:left="0"/>
        <w:jc w:val="both"/>
      </w:pPr>
      <w:r>
        <w:rPr>
          <w:rFonts w:ascii="Times New Roman"/>
          <w:b w:val="false"/>
          <w:i w:val="false"/>
          <w:color w:val="000000"/>
          <w:sz w:val="28"/>
        </w:rPr>
        <w:t xml:space="preserve">                              высшего военно- </w:t>
      </w:r>
    </w:p>
    <w:p>
      <w:pPr>
        <w:spacing w:after="0"/>
        <w:ind w:left="0"/>
        <w:jc w:val="both"/>
      </w:pPr>
      <w:r>
        <w:rPr>
          <w:rFonts w:ascii="Times New Roman"/>
          <w:b w:val="false"/>
          <w:i w:val="false"/>
          <w:color w:val="000000"/>
          <w:sz w:val="28"/>
        </w:rPr>
        <w:t xml:space="preserve">                              морского училища. </w:t>
      </w:r>
    </w:p>
    <w:p>
      <w:pPr>
        <w:spacing w:after="0"/>
        <w:ind w:left="0"/>
        <w:jc w:val="both"/>
      </w:pPr>
      <w:r>
        <w:rPr>
          <w:rFonts w:ascii="Times New Roman"/>
          <w:b w:val="false"/>
          <w:i w:val="false"/>
          <w:color w:val="000000"/>
          <w:sz w:val="28"/>
        </w:rPr>
        <w:t xml:space="preserve">                              35.Оснащение обору-  1 квартал </w:t>
      </w:r>
    </w:p>
    <w:p>
      <w:pPr>
        <w:spacing w:after="0"/>
        <w:ind w:left="0"/>
        <w:jc w:val="both"/>
      </w:pPr>
      <w:r>
        <w:rPr>
          <w:rFonts w:ascii="Times New Roman"/>
          <w:b w:val="false"/>
          <w:i w:val="false"/>
          <w:color w:val="000000"/>
          <w:sz w:val="28"/>
        </w:rPr>
        <w:t xml:space="preserve">                              дованием учебно-     2002 года </w:t>
      </w:r>
    </w:p>
    <w:p>
      <w:pPr>
        <w:spacing w:after="0"/>
        <w:ind w:left="0"/>
        <w:jc w:val="both"/>
      </w:pPr>
      <w:r>
        <w:rPr>
          <w:rFonts w:ascii="Times New Roman"/>
          <w:b w:val="false"/>
          <w:i w:val="false"/>
          <w:color w:val="000000"/>
          <w:sz w:val="28"/>
        </w:rPr>
        <w:t xml:space="preserve">                              тренировочной станции </w:t>
      </w:r>
    </w:p>
    <w:p>
      <w:pPr>
        <w:spacing w:after="0"/>
        <w:ind w:left="0"/>
        <w:jc w:val="both"/>
      </w:pPr>
      <w:r>
        <w:rPr>
          <w:rFonts w:ascii="Times New Roman"/>
          <w:b w:val="false"/>
          <w:i w:val="false"/>
          <w:color w:val="000000"/>
          <w:sz w:val="28"/>
        </w:rPr>
        <w:t xml:space="preserve">                              по борьбе за живучесть </w:t>
      </w:r>
    </w:p>
    <w:p>
      <w:pPr>
        <w:spacing w:after="0"/>
        <w:ind w:left="0"/>
        <w:jc w:val="both"/>
      </w:pPr>
      <w:r>
        <w:rPr>
          <w:rFonts w:ascii="Times New Roman"/>
          <w:b w:val="false"/>
          <w:i w:val="false"/>
          <w:color w:val="000000"/>
          <w:sz w:val="28"/>
        </w:rPr>
        <w:t xml:space="preserve">                              для функционирования </w:t>
      </w:r>
    </w:p>
    <w:p>
      <w:pPr>
        <w:spacing w:after="0"/>
        <w:ind w:left="0"/>
        <w:jc w:val="both"/>
      </w:pPr>
      <w:r>
        <w:rPr>
          <w:rFonts w:ascii="Times New Roman"/>
          <w:b w:val="false"/>
          <w:i w:val="false"/>
          <w:color w:val="000000"/>
          <w:sz w:val="28"/>
        </w:rPr>
        <w:t xml:space="preserve">                              высшего военно- </w:t>
      </w:r>
    </w:p>
    <w:p>
      <w:pPr>
        <w:spacing w:after="0"/>
        <w:ind w:left="0"/>
        <w:jc w:val="both"/>
      </w:pPr>
      <w:r>
        <w:rPr>
          <w:rFonts w:ascii="Times New Roman"/>
          <w:b w:val="false"/>
          <w:i w:val="false"/>
          <w:color w:val="000000"/>
          <w:sz w:val="28"/>
        </w:rPr>
        <w:t xml:space="preserve">                              морского училища. </w:t>
      </w:r>
    </w:p>
    <w:p>
      <w:pPr>
        <w:spacing w:after="0"/>
        <w:ind w:left="0"/>
        <w:jc w:val="both"/>
      </w:pPr>
      <w:r>
        <w:rPr>
          <w:rFonts w:ascii="Times New Roman"/>
          <w:b w:val="false"/>
          <w:i w:val="false"/>
          <w:color w:val="000000"/>
          <w:sz w:val="28"/>
        </w:rPr>
        <w:t xml:space="preserve">                              36.Оплата услуг      1 квартал </w:t>
      </w:r>
    </w:p>
    <w:p>
      <w:pPr>
        <w:spacing w:after="0"/>
        <w:ind w:left="0"/>
        <w:jc w:val="both"/>
      </w:pPr>
      <w:r>
        <w:rPr>
          <w:rFonts w:ascii="Times New Roman"/>
          <w:b w:val="false"/>
          <w:i w:val="false"/>
          <w:color w:val="000000"/>
          <w:sz w:val="28"/>
        </w:rPr>
        <w:t xml:space="preserve">                              за стоянку кораблей  2002 года </w:t>
      </w:r>
    </w:p>
    <w:p>
      <w:pPr>
        <w:spacing w:after="0"/>
        <w:ind w:left="0"/>
        <w:jc w:val="both"/>
      </w:pPr>
      <w:r>
        <w:rPr>
          <w:rFonts w:ascii="Times New Roman"/>
          <w:b w:val="false"/>
          <w:i w:val="false"/>
          <w:color w:val="000000"/>
          <w:sz w:val="28"/>
        </w:rPr>
        <w:t xml:space="preserve">                              в морском порту. </w:t>
      </w:r>
    </w:p>
    <w:p>
      <w:pPr>
        <w:spacing w:after="0"/>
        <w:ind w:left="0"/>
        <w:jc w:val="both"/>
      </w:pPr>
      <w:r>
        <w:rPr>
          <w:rFonts w:ascii="Times New Roman"/>
          <w:b w:val="false"/>
          <w:i w:val="false"/>
          <w:color w:val="000000"/>
          <w:sz w:val="28"/>
        </w:rPr>
        <w:t xml:space="preserve">                              37.Приобретение      2 квартал </w:t>
      </w:r>
    </w:p>
    <w:p>
      <w:pPr>
        <w:spacing w:after="0"/>
        <w:ind w:left="0"/>
        <w:jc w:val="both"/>
      </w:pPr>
      <w:r>
        <w:rPr>
          <w:rFonts w:ascii="Times New Roman"/>
          <w:b w:val="false"/>
          <w:i w:val="false"/>
          <w:color w:val="000000"/>
          <w:sz w:val="28"/>
        </w:rPr>
        <w:t xml:space="preserve">                              военно-морского      2002 года </w:t>
      </w:r>
    </w:p>
    <w:p>
      <w:pPr>
        <w:spacing w:after="0"/>
        <w:ind w:left="0"/>
        <w:jc w:val="both"/>
      </w:pPr>
      <w:r>
        <w:rPr>
          <w:rFonts w:ascii="Times New Roman"/>
          <w:b w:val="false"/>
          <w:i w:val="false"/>
          <w:color w:val="000000"/>
          <w:sz w:val="28"/>
        </w:rPr>
        <w:t xml:space="preserve">                              оборудования для </w:t>
      </w:r>
    </w:p>
    <w:p>
      <w:pPr>
        <w:spacing w:after="0"/>
        <w:ind w:left="0"/>
        <w:jc w:val="both"/>
      </w:pPr>
      <w:r>
        <w:rPr>
          <w:rFonts w:ascii="Times New Roman"/>
          <w:b w:val="false"/>
          <w:i w:val="false"/>
          <w:color w:val="000000"/>
          <w:sz w:val="28"/>
        </w:rPr>
        <w:t xml:space="preserve">                              функционирования </w:t>
      </w:r>
    </w:p>
    <w:p>
      <w:pPr>
        <w:spacing w:after="0"/>
        <w:ind w:left="0"/>
        <w:jc w:val="both"/>
      </w:pPr>
      <w:r>
        <w:rPr>
          <w:rFonts w:ascii="Times New Roman"/>
          <w:b w:val="false"/>
          <w:i w:val="false"/>
          <w:color w:val="000000"/>
          <w:sz w:val="28"/>
        </w:rPr>
        <w:t xml:space="preserve">                              высшего военно- </w:t>
      </w:r>
    </w:p>
    <w:p>
      <w:pPr>
        <w:spacing w:after="0"/>
        <w:ind w:left="0"/>
        <w:jc w:val="both"/>
      </w:pPr>
      <w:r>
        <w:rPr>
          <w:rFonts w:ascii="Times New Roman"/>
          <w:b w:val="false"/>
          <w:i w:val="false"/>
          <w:color w:val="000000"/>
          <w:sz w:val="28"/>
        </w:rPr>
        <w:t xml:space="preserve">                              морского училища. </w:t>
      </w:r>
    </w:p>
    <w:p>
      <w:pPr>
        <w:spacing w:after="0"/>
        <w:ind w:left="0"/>
        <w:jc w:val="both"/>
      </w:pPr>
      <w:r>
        <w:rPr>
          <w:rFonts w:ascii="Times New Roman"/>
          <w:b w:val="false"/>
          <w:i w:val="false"/>
          <w:color w:val="000000"/>
          <w:sz w:val="28"/>
        </w:rPr>
        <w:t xml:space="preserve">                              38.Оснащение         2 квартал </w:t>
      </w:r>
    </w:p>
    <w:p>
      <w:pPr>
        <w:spacing w:after="0"/>
        <w:ind w:left="0"/>
        <w:jc w:val="both"/>
      </w:pPr>
      <w:r>
        <w:rPr>
          <w:rFonts w:ascii="Times New Roman"/>
          <w:b w:val="false"/>
          <w:i w:val="false"/>
          <w:color w:val="000000"/>
          <w:sz w:val="28"/>
        </w:rPr>
        <w:t xml:space="preserve">                              оборудованием        2002 года </w:t>
      </w:r>
    </w:p>
    <w:p>
      <w:pPr>
        <w:spacing w:after="0"/>
        <w:ind w:left="0"/>
        <w:jc w:val="both"/>
      </w:pPr>
      <w:r>
        <w:rPr>
          <w:rFonts w:ascii="Times New Roman"/>
          <w:b w:val="false"/>
          <w:i w:val="false"/>
          <w:color w:val="000000"/>
          <w:sz w:val="28"/>
        </w:rPr>
        <w:t xml:space="preserve">                              учебно-тренировочной </w:t>
      </w:r>
    </w:p>
    <w:p>
      <w:pPr>
        <w:spacing w:after="0"/>
        <w:ind w:left="0"/>
        <w:jc w:val="both"/>
      </w:pPr>
      <w:r>
        <w:rPr>
          <w:rFonts w:ascii="Times New Roman"/>
          <w:b w:val="false"/>
          <w:i w:val="false"/>
          <w:color w:val="000000"/>
          <w:sz w:val="28"/>
        </w:rPr>
        <w:t xml:space="preserve">                              станции по легководо- </w:t>
      </w:r>
    </w:p>
    <w:p>
      <w:pPr>
        <w:spacing w:after="0"/>
        <w:ind w:left="0"/>
        <w:jc w:val="both"/>
      </w:pPr>
      <w:r>
        <w:rPr>
          <w:rFonts w:ascii="Times New Roman"/>
          <w:b w:val="false"/>
          <w:i w:val="false"/>
          <w:color w:val="000000"/>
          <w:sz w:val="28"/>
        </w:rPr>
        <w:t xml:space="preserve">                              лазной подготовке </w:t>
      </w:r>
    </w:p>
    <w:p>
      <w:pPr>
        <w:spacing w:after="0"/>
        <w:ind w:left="0"/>
        <w:jc w:val="both"/>
      </w:pPr>
      <w:r>
        <w:rPr>
          <w:rFonts w:ascii="Times New Roman"/>
          <w:b w:val="false"/>
          <w:i w:val="false"/>
          <w:color w:val="000000"/>
          <w:sz w:val="28"/>
        </w:rPr>
        <w:t xml:space="preserve">                              высшего военно- </w:t>
      </w:r>
    </w:p>
    <w:p>
      <w:pPr>
        <w:spacing w:after="0"/>
        <w:ind w:left="0"/>
        <w:jc w:val="both"/>
      </w:pPr>
      <w:r>
        <w:rPr>
          <w:rFonts w:ascii="Times New Roman"/>
          <w:b w:val="false"/>
          <w:i w:val="false"/>
          <w:color w:val="000000"/>
          <w:sz w:val="28"/>
        </w:rPr>
        <w:t xml:space="preserve">                              морского училища. </w:t>
      </w:r>
    </w:p>
    <w:p>
      <w:pPr>
        <w:spacing w:after="0"/>
        <w:ind w:left="0"/>
        <w:jc w:val="both"/>
      </w:pPr>
      <w:r>
        <w:rPr>
          <w:rFonts w:ascii="Times New Roman"/>
          <w:b w:val="false"/>
          <w:i w:val="false"/>
          <w:color w:val="000000"/>
          <w:sz w:val="28"/>
        </w:rPr>
        <w:t xml:space="preserve">                              39.Оснащение         2 квартал </w:t>
      </w:r>
    </w:p>
    <w:p>
      <w:pPr>
        <w:spacing w:after="0"/>
        <w:ind w:left="0"/>
        <w:jc w:val="both"/>
      </w:pPr>
      <w:r>
        <w:rPr>
          <w:rFonts w:ascii="Times New Roman"/>
          <w:b w:val="false"/>
          <w:i w:val="false"/>
          <w:color w:val="000000"/>
          <w:sz w:val="28"/>
        </w:rPr>
        <w:t xml:space="preserve">                              оборудованием        2002 года </w:t>
      </w:r>
    </w:p>
    <w:p>
      <w:pPr>
        <w:spacing w:after="0"/>
        <w:ind w:left="0"/>
        <w:jc w:val="both"/>
      </w:pPr>
      <w:r>
        <w:rPr>
          <w:rFonts w:ascii="Times New Roman"/>
          <w:b w:val="false"/>
          <w:i w:val="false"/>
          <w:color w:val="000000"/>
          <w:sz w:val="28"/>
        </w:rPr>
        <w:t xml:space="preserve">                              учебно-тренировочной </w:t>
      </w:r>
    </w:p>
    <w:p>
      <w:pPr>
        <w:spacing w:after="0"/>
        <w:ind w:left="0"/>
        <w:jc w:val="both"/>
      </w:pPr>
      <w:r>
        <w:rPr>
          <w:rFonts w:ascii="Times New Roman"/>
          <w:b w:val="false"/>
          <w:i w:val="false"/>
          <w:color w:val="000000"/>
          <w:sz w:val="28"/>
        </w:rPr>
        <w:t xml:space="preserve">                              станции по борьбе </w:t>
      </w:r>
    </w:p>
    <w:p>
      <w:pPr>
        <w:spacing w:after="0"/>
        <w:ind w:left="0"/>
        <w:jc w:val="both"/>
      </w:pPr>
      <w:r>
        <w:rPr>
          <w:rFonts w:ascii="Times New Roman"/>
          <w:b w:val="false"/>
          <w:i w:val="false"/>
          <w:color w:val="000000"/>
          <w:sz w:val="28"/>
        </w:rPr>
        <w:t xml:space="preserve">                              за живучесть высшего </w:t>
      </w:r>
    </w:p>
    <w:p>
      <w:pPr>
        <w:spacing w:after="0"/>
        <w:ind w:left="0"/>
        <w:jc w:val="both"/>
      </w:pPr>
      <w:r>
        <w:rPr>
          <w:rFonts w:ascii="Times New Roman"/>
          <w:b w:val="false"/>
          <w:i w:val="false"/>
          <w:color w:val="000000"/>
          <w:sz w:val="28"/>
        </w:rPr>
        <w:t xml:space="preserve">                              военно-морского </w:t>
      </w:r>
    </w:p>
    <w:p>
      <w:pPr>
        <w:spacing w:after="0"/>
        <w:ind w:left="0"/>
        <w:jc w:val="both"/>
      </w:pPr>
      <w:r>
        <w:rPr>
          <w:rFonts w:ascii="Times New Roman"/>
          <w:b w:val="false"/>
          <w:i w:val="false"/>
          <w:color w:val="000000"/>
          <w:sz w:val="28"/>
        </w:rPr>
        <w:t xml:space="preserve">                              училища. </w:t>
      </w:r>
    </w:p>
    <w:p>
      <w:pPr>
        <w:spacing w:after="0"/>
        <w:ind w:left="0"/>
        <w:jc w:val="both"/>
      </w:pPr>
      <w:r>
        <w:rPr>
          <w:rFonts w:ascii="Times New Roman"/>
          <w:b w:val="false"/>
          <w:i w:val="false"/>
          <w:color w:val="000000"/>
          <w:sz w:val="28"/>
        </w:rPr>
        <w:t xml:space="preserve">                              40.Оплата услуг за   2 квартал </w:t>
      </w:r>
    </w:p>
    <w:p>
      <w:pPr>
        <w:spacing w:after="0"/>
        <w:ind w:left="0"/>
        <w:jc w:val="both"/>
      </w:pPr>
      <w:r>
        <w:rPr>
          <w:rFonts w:ascii="Times New Roman"/>
          <w:b w:val="false"/>
          <w:i w:val="false"/>
          <w:color w:val="000000"/>
          <w:sz w:val="28"/>
        </w:rPr>
        <w:t xml:space="preserve">                              стоянку кораблей в   2002 года </w:t>
      </w:r>
    </w:p>
    <w:p>
      <w:pPr>
        <w:spacing w:after="0"/>
        <w:ind w:left="0"/>
        <w:jc w:val="both"/>
      </w:pPr>
      <w:r>
        <w:rPr>
          <w:rFonts w:ascii="Times New Roman"/>
          <w:b w:val="false"/>
          <w:i w:val="false"/>
          <w:color w:val="000000"/>
          <w:sz w:val="28"/>
        </w:rPr>
        <w:t xml:space="preserve">                              морском порту. </w:t>
      </w:r>
    </w:p>
    <w:p>
      <w:pPr>
        <w:spacing w:after="0"/>
        <w:ind w:left="0"/>
        <w:jc w:val="both"/>
      </w:pPr>
      <w:r>
        <w:rPr>
          <w:rFonts w:ascii="Times New Roman"/>
          <w:b w:val="false"/>
          <w:i w:val="false"/>
          <w:color w:val="000000"/>
          <w:sz w:val="28"/>
        </w:rPr>
        <w:t xml:space="preserve">                              41.Организация       3 квартал </w:t>
      </w:r>
    </w:p>
    <w:p>
      <w:pPr>
        <w:spacing w:after="0"/>
        <w:ind w:left="0"/>
        <w:jc w:val="both"/>
      </w:pPr>
      <w:r>
        <w:rPr>
          <w:rFonts w:ascii="Times New Roman"/>
          <w:b w:val="false"/>
          <w:i w:val="false"/>
          <w:color w:val="000000"/>
          <w:sz w:val="28"/>
        </w:rPr>
        <w:t xml:space="preserve">                              вступительных        2002 года </w:t>
      </w:r>
    </w:p>
    <w:p>
      <w:pPr>
        <w:spacing w:after="0"/>
        <w:ind w:left="0"/>
        <w:jc w:val="both"/>
      </w:pPr>
      <w:r>
        <w:rPr>
          <w:rFonts w:ascii="Times New Roman"/>
          <w:b w:val="false"/>
          <w:i w:val="false"/>
          <w:color w:val="000000"/>
          <w:sz w:val="28"/>
        </w:rPr>
        <w:t xml:space="preserve">                              экзаменов </w:t>
      </w:r>
    </w:p>
    <w:p>
      <w:pPr>
        <w:spacing w:after="0"/>
        <w:ind w:left="0"/>
        <w:jc w:val="both"/>
      </w:pPr>
      <w:r>
        <w:rPr>
          <w:rFonts w:ascii="Times New Roman"/>
          <w:b w:val="false"/>
          <w:i w:val="false"/>
          <w:color w:val="000000"/>
          <w:sz w:val="28"/>
        </w:rPr>
        <w:t xml:space="preserve">                              (набор курсантов- </w:t>
      </w:r>
    </w:p>
    <w:p>
      <w:pPr>
        <w:spacing w:after="0"/>
        <w:ind w:left="0"/>
        <w:jc w:val="both"/>
      </w:pPr>
      <w:r>
        <w:rPr>
          <w:rFonts w:ascii="Times New Roman"/>
          <w:b w:val="false"/>
          <w:i w:val="false"/>
          <w:color w:val="000000"/>
          <w:sz w:val="28"/>
        </w:rPr>
        <w:t xml:space="preserve">                              матросов). </w:t>
      </w:r>
    </w:p>
    <w:p>
      <w:pPr>
        <w:spacing w:after="0"/>
        <w:ind w:left="0"/>
        <w:jc w:val="both"/>
      </w:pPr>
      <w:r>
        <w:rPr>
          <w:rFonts w:ascii="Times New Roman"/>
          <w:b w:val="false"/>
          <w:i w:val="false"/>
          <w:color w:val="000000"/>
          <w:sz w:val="28"/>
        </w:rPr>
        <w:t xml:space="preserve">                              42.Приобретение      3 квартал </w:t>
      </w:r>
    </w:p>
    <w:p>
      <w:pPr>
        <w:spacing w:after="0"/>
        <w:ind w:left="0"/>
        <w:jc w:val="both"/>
      </w:pPr>
      <w:r>
        <w:rPr>
          <w:rFonts w:ascii="Times New Roman"/>
          <w:b w:val="false"/>
          <w:i w:val="false"/>
          <w:color w:val="000000"/>
          <w:sz w:val="28"/>
        </w:rPr>
        <w:t xml:space="preserve">                              военно-морского      2002 года </w:t>
      </w:r>
    </w:p>
    <w:p>
      <w:pPr>
        <w:spacing w:after="0"/>
        <w:ind w:left="0"/>
        <w:jc w:val="both"/>
      </w:pPr>
      <w:r>
        <w:rPr>
          <w:rFonts w:ascii="Times New Roman"/>
          <w:b w:val="false"/>
          <w:i w:val="false"/>
          <w:color w:val="000000"/>
          <w:sz w:val="28"/>
        </w:rPr>
        <w:t xml:space="preserve">                              оборудования по </w:t>
      </w:r>
    </w:p>
    <w:p>
      <w:pPr>
        <w:spacing w:after="0"/>
        <w:ind w:left="0"/>
        <w:jc w:val="both"/>
      </w:pPr>
      <w:r>
        <w:rPr>
          <w:rFonts w:ascii="Times New Roman"/>
          <w:b w:val="false"/>
          <w:i w:val="false"/>
          <w:color w:val="000000"/>
          <w:sz w:val="28"/>
        </w:rPr>
        <w:t xml:space="preserve">                              функционированию </w:t>
      </w:r>
    </w:p>
    <w:p>
      <w:pPr>
        <w:spacing w:after="0"/>
        <w:ind w:left="0"/>
        <w:jc w:val="both"/>
      </w:pPr>
      <w:r>
        <w:rPr>
          <w:rFonts w:ascii="Times New Roman"/>
          <w:b w:val="false"/>
          <w:i w:val="false"/>
          <w:color w:val="000000"/>
          <w:sz w:val="28"/>
        </w:rPr>
        <w:t xml:space="preserve">                              училища. </w:t>
      </w:r>
    </w:p>
    <w:p>
      <w:pPr>
        <w:spacing w:after="0"/>
        <w:ind w:left="0"/>
        <w:jc w:val="both"/>
      </w:pPr>
      <w:r>
        <w:rPr>
          <w:rFonts w:ascii="Times New Roman"/>
          <w:b w:val="false"/>
          <w:i w:val="false"/>
          <w:color w:val="000000"/>
          <w:sz w:val="28"/>
        </w:rPr>
        <w:t xml:space="preserve">                              43.Оплата услуг      3 квартал </w:t>
      </w:r>
    </w:p>
    <w:p>
      <w:pPr>
        <w:spacing w:after="0"/>
        <w:ind w:left="0"/>
        <w:jc w:val="both"/>
      </w:pPr>
      <w:r>
        <w:rPr>
          <w:rFonts w:ascii="Times New Roman"/>
          <w:b w:val="false"/>
          <w:i w:val="false"/>
          <w:color w:val="000000"/>
          <w:sz w:val="28"/>
        </w:rPr>
        <w:t xml:space="preserve">                              за стоянку кораблей  2002 года </w:t>
      </w:r>
    </w:p>
    <w:p>
      <w:pPr>
        <w:spacing w:after="0"/>
        <w:ind w:left="0"/>
        <w:jc w:val="both"/>
      </w:pPr>
      <w:r>
        <w:rPr>
          <w:rFonts w:ascii="Times New Roman"/>
          <w:b w:val="false"/>
          <w:i w:val="false"/>
          <w:color w:val="000000"/>
          <w:sz w:val="28"/>
        </w:rPr>
        <w:t xml:space="preserve">                              в морском порту. </w:t>
      </w:r>
    </w:p>
    <w:p>
      <w:pPr>
        <w:spacing w:after="0"/>
        <w:ind w:left="0"/>
        <w:jc w:val="both"/>
      </w:pPr>
      <w:r>
        <w:rPr>
          <w:rFonts w:ascii="Times New Roman"/>
          <w:b w:val="false"/>
          <w:i w:val="false"/>
          <w:color w:val="000000"/>
          <w:sz w:val="28"/>
        </w:rPr>
        <w:t xml:space="preserve">                              44.Оснащение         3 квартал </w:t>
      </w:r>
    </w:p>
    <w:p>
      <w:pPr>
        <w:spacing w:after="0"/>
        <w:ind w:left="0"/>
        <w:jc w:val="both"/>
      </w:pPr>
      <w:r>
        <w:rPr>
          <w:rFonts w:ascii="Times New Roman"/>
          <w:b w:val="false"/>
          <w:i w:val="false"/>
          <w:color w:val="000000"/>
          <w:sz w:val="28"/>
        </w:rPr>
        <w:t xml:space="preserve">                              оборудованием        2002 года </w:t>
      </w:r>
    </w:p>
    <w:p>
      <w:pPr>
        <w:spacing w:after="0"/>
        <w:ind w:left="0"/>
        <w:jc w:val="both"/>
      </w:pPr>
      <w:r>
        <w:rPr>
          <w:rFonts w:ascii="Times New Roman"/>
          <w:b w:val="false"/>
          <w:i w:val="false"/>
          <w:color w:val="000000"/>
          <w:sz w:val="28"/>
        </w:rPr>
        <w:t xml:space="preserve">                              учебно-тренировочной </w:t>
      </w:r>
    </w:p>
    <w:p>
      <w:pPr>
        <w:spacing w:after="0"/>
        <w:ind w:left="0"/>
        <w:jc w:val="both"/>
      </w:pPr>
      <w:r>
        <w:rPr>
          <w:rFonts w:ascii="Times New Roman"/>
          <w:b w:val="false"/>
          <w:i w:val="false"/>
          <w:color w:val="000000"/>
          <w:sz w:val="28"/>
        </w:rPr>
        <w:t xml:space="preserve">                              станции по легководо- </w:t>
      </w:r>
    </w:p>
    <w:p>
      <w:pPr>
        <w:spacing w:after="0"/>
        <w:ind w:left="0"/>
        <w:jc w:val="both"/>
      </w:pPr>
      <w:r>
        <w:rPr>
          <w:rFonts w:ascii="Times New Roman"/>
          <w:b w:val="false"/>
          <w:i w:val="false"/>
          <w:color w:val="000000"/>
          <w:sz w:val="28"/>
        </w:rPr>
        <w:t xml:space="preserve">                              лазной подготовке. </w:t>
      </w:r>
    </w:p>
    <w:p>
      <w:pPr>
        <w:spacing w:after="0"/>
        <w:ind w:left="0"/>
        <w:jc w:val="both"/>
      </w:pPr>
      <w:r>
        <w:rPr>
          <w:rFonts w:ascii="Times New Roman"/>
          <w:b w:val="false"/>
          <w:i w:val="false"/>
          <w:color w:val="000000"/>
          <w:sz w:val="28"/>
        </w:rPr>
        <w:t xml:space="preserve">                              45.Оснащение         3 квартал </w:t>
      </w:r>
    </w:p>
    <w:p>
      <w:pPr>
        <w:spacing w:after="0"/>
        <w:ind w:left="0"/>
        <w:jc w:val="both"/>
      </w:pPr>
      <w:r>
        <w:rPr>
          <w:rFonts w:ascii="Times New Roman"/>
          <w:b w:val="false"/>
          <w:i w:val="false"/>
          <w:color w:val="000000"/>
          <w:sz w:val="28"/>
        </w:rPr>
        <w:t xml:space="preserve">                              оборудованием        2002 года </w:t>
      </w:r>
    </w:p>
    <w:p>
      <w:pPr>
        <w:spacing w:after="0"/>
        <w:ind w:left="0"/>
        <w:jc w:val="both"/>
      </w:pPr>
      <w:r>
        <w:rPr>
          <w:rFonts w:ascii="Times New Roman"/>
          <w:b w:val="false"/>
          <w:i w:val="false"/>
          <w:color w:val="000000"/>
          <w:sz w:val="28"/>
        </w:rPr>
        <w:t xml:space="preserve">                              учебно-тренировочной </w:t>
      </w:r>
    </w:p>
    <w:p>
      <w:pPr>
        <w:spacing w:after="0"/>
        <w:ind w:left="0"/>
        <w:jc w:val="both"/>
      </w:pPr>
      <w:r>
        <w:rPr>
          <w:rFonts w:ascii="Times New Roman"/>
          <w:b w:val="false"/>
          <w:i w:val="false"/>
          <w:color w:val="000000"/>
          <w:sz w:val="28"/>
        </w:rPr>
        <w:t xml:space="preserve">                              станции по борьбе </w:t>
      </w:r>
    </w:p>
    <w:p>
      <w:pPr>
        <w:spacing w:after="0"/>
        <w:ind w:left="0"/>
        <w:jc w:val="both"/>
      </w:pPr>
      <w:r>
        <w:rPr>
          <w:rFonts w:ascii="Times New Roman"/>
          <w:b w:val="false"/>
          <w:i w:val="false"/>
          <w:color w:val="000000"/>
          <w:sz w:val="28"/>
        </w:rPr>
        <w:t xml:space="preserve">                              за живучесть. </w:t>
      </w:r>
    </w:p>
    <w:p>
      <w:pPr>
        <w:spacing w:after="0"/>
        <w:ind w:left="0"/>
        <w:jc w:val="both"/>
      </w:pPr>
      <w:r>
        <w:rPr>
          <w:rFonts w:ascii="Times New Roman"/>
          <w:b w:val="false"/>
          <w:i w:val="false"/>
          <w:color w:val="000000"/>
          <w:sz w:val="28"/>
        </w:rPr>
        <w:t xml:space="preserve">                              46.Организация       4 квартал </w:t>
      </w:r>
    </w:p>
    <w:p>
      <w:pPr>
        <w:spacing w:after="0"/>
        <w:ind w:left="0"/>
        <w:jc w:val="both"/>
      </w:pPr>
      <w:r>
        <w:rPr>
          <w:rFonts w:ascii="Times New Roman"/>
          <w:b w:val="false"/>
          <w:i w:val="false"/>
          <w:color w:val="000000"/>
          <w:sz w:val="28"/>
        </w:rPr>
        <w:t xml:space="preserve">                              выпуска курсантов-   2002 года </w:t>
      </w:r>
    </w:p>
    <w:p>
      <w:pPr>
        <w:spacing w:after="0"/>
        <w:ind w:left="0"/>
        <w:jc w:val="both"/>
      </w:pPr>
      <w:r>
        <w:rPr>
          <w:rFonts w:ascii="Times New Roman"/>
          <w:b w:val="false"/>
          <w:i w:val="false"/>
          <w:color w:val="000000"/>
          <w:sz w:val="28"/>
        </w:rPr>
        <w:t xml:space="preserve">                              матросов. </w:t>
      </w:r>
    </w:p>
    <w:p>
      <w:pPr>
        <w:spacing w:after="0"/>
        <w:ind w:left="0"/>
        <w:jc w:val="both"/>
      </w:pPr>
      <w:r>
        <w:rPr>
          <w:rFonts w:ascii="Times New Roman"/>
          <w:b w:val="false"/>
          <w:i w:val="false"/>
          <w:color w:val="000000"/>
          <w:sz w:val="28"/>
        </w:rPr>
        <w:t xml:space="preserve">                              47.Оплата услуг      4 квартал </w:t>
      </w:r>
    </w:p>
    <w:p>
      <w:pPr>
        <w:spacing w:after="0"/>
        <w:ind w:left="0"/>
        <w:jc w:val="both"/>
      </w:pPr>
      <w:r>
        <w:rPr>
          <w:rFonts w:ascii="Times New Roman"/>
          <w:b w:val="false"/>
          <w:i w:val="false"/>
          <w:color w:val="000000"/>
          <w:sz w:val="28"/>
        </w:rPr>
        <w:t xml:space="preserve">                              за стоянку кораблей  2002 года </w:t>
      </w:r>
    </w:p>
    <w:p>
      <w:pPr>
        <w:spacing w:after="0"/>
        <w:ind w:left="0"/>
        <w:jc w:val="both"/>
      </w:pPr>
      <w:r>
        <w:rPr>
          <w:rFonts w:ascii="Times New Roman"/>
          <w:b w:val="false"/>
          <w:i w:val="false"/>
          <w:color w:val="000000"/>
          <w:sz w:val="28"/>
        </w:rPr>
        <w:t xml:space="preserve">                              в морском порту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Военная академия Вооруженных Сил Республики Казахстан      </w:t>
      </w:r>
    </w:p>
    <w:p>
      <w:pPr>
        <w:spacing w:after="0"/>
        <w:ind w:left="0"/>
        <w:jc w:val="both"/>
      </w:pPr>
      <w:r>
        <w:rPr>
          <w:rFonts w:ascii="Times New Roman"/>
          <w:b w:val="false"/>
          <w:i w:val="false"/>
          <w:color w:val="000000"/>
          <w:sz w:val="28"/>
        </w:rPr>
        <w:t xml:space="preserve">     Обеспечение потребности Вооруженных Сил Республики Казахстан </w:t>
      </w:r>
    </w:p>
    <w:p>
      <w:pPr>
        <w:spacing w:after="0"/>
        <w:ind w:left="0"/>
        <w:jc w:val="both"/>
      </w:pPr>
      <w:r>
        <w:rPr>
          <w:rFonts w:ascii="Times New Roman"/>
          <w:b w:val="false"/>
          <w:i w:val="false"/>
          <w:color w:val="000000"/>
          <w:sz w:val="28"/>
        </w:rPr>
        <w:t xml:space="preserve">высококвалифицированными специалистами на 15%. </w:t>
      </w:r>
    </w:p>
    <w:p>
      <w:pPr>
        <w:spacing w:after="0"/>
        <w:ind w:left="0"/>
        <w:jc w:val="both"/>
      </w:pPr>
      <w:r>
        <w:rPr>
          <w:rFonts w:ascii="Times New Roman"/>
          <w:b w:val="false"/>
          <w:i w:val="false"/>
          <w:color w:val="000000"/>
          <w:sz w:val="28"/>
        </w:rPr>
        <w:t xml:space="preserve">     Военно-инженерный институт радиоэлектроники и связи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Начало функционирования Военно-инженерного института радиоэлектроники и связи даст возможность отказаться от услуг и от аренды помещений Академии гражданской авиации, что позволит сэкономить порядка 15 миллионов тенге в год и частично отказаться от подготовки специалистов Сил воздушной обороны ВС РК за пределами Республики Казахстан, что также даст возможность экономии бюджетных средств. Обеспечение потребности Вооруженных Сил высококвалифицированными специалистами для Сил воздушной обороны на 12%. </w:t>
      </w:r>
    </w:p>
    <w:p>
      <w:pPr>
        <w:spacing w:after="0"/>
        <w:ind w:left="0"/>
        <w:jc w:val="both"/>
      </w:pPr>
      <w:r>
        <w:rPr>
          <w:rFonts w:ascii="Times New Roman"/>
          <w:b w:val="false"/>
          <w:i w:val="false"/>
          <w:color w:val="000000"/>
          <w:sz w:val="28"/>
        </w:rPr>
        <w:t xml:space="preserve">      Актюбинское высшее военное авиационное училище </w:t>
      </w:r>
    </w:p>
    <w:p>
      <w:pPr>
        <w:spacing w:after="0"/>
        <w:ind w:left="0"/>
        <w:jc w:val="both"/>
      </w:pPr>
      <w:r>
        <w:rPr>
          <w:rFonts w:ascii="Times New Roman"/>
          <w:b w:val="false"/>
          <w:i w:val="false"/>
          <w:color w:val="000000"/>
          <w:sz w:val="28"/>
        </w:rPr>
        <w:t xml:space="preserve">      Обеспечение потребности Вооруженных Сил Республики Казахстан высококвалифицированными специалистами для Сил воздушной обороны 8%. </w:t>
      </w:r>
    </w:p>
    <w:p>
      <w:pPr>
        <w:spacing w:after="0"/>
        <w:ind w:left="0"/>
        <w:jc w:val="both"/>
      </w:pPr>
      <w:r>
        <w:rPr>
          <w:rFonts w:ascii="Times New Roman"/>
          <w:b w:val="false"/>
          <w:i w:val="false"/>
          <w:color w:val="000000"/>
          <w:sz w:val="28"/>
        </w:rPr>
        <w:t xml:space="preserve">      Высшее военно-морское училище </w:t>
      </w:r>
    </w:p>
    <w:p>
      <w:pPr>
        <w:spacing w:after="0"/>
        <w:ind w:left="0"/>
        <w:jc w:val="both"/>
      </w:pPr>
      <w:r>
        <w:rPr>
          <w:rFonts w:ascii="Times New Roman"/>
          <w:b w:val="false"/>
          <w:i w:val="false"/>
          <w:color w:val="000000"/>
          <w:sz w:val="28"/>
        </w:rPr>
        <w:t xml:space="preserve">      Создание Высшего военно-морского училища, как государственного учреждения по подготовке специалистов для Вооруженных Сил Республики Казахстан. Подготовка корабельных специалистов, матросов и старшин срочной службы в 2002 году на первоначальном этапе. </w:t>
      </w:r>
    </w:p>
    <w:p>
      <w:pPr>
        <w:spacing w:after="0"/>
        <w:ind w:left="0"/>
        <w:jc w:val="both"/>
      </w:pPr>
      <w:r>
        <w:rPr>
          <w:rFonts w:ascii="Times New Roman"/>
          <w:b w:val="false"/>
          <w:i w:val="false"/>
          <w:color w:val="000000"/>
          <w:sz w:val="28"/>
        </w:rPr>
        <w:t xml:space="preserve">      Плановая численность курсантов всего - 2019 человек в том числе: Военная академия Вооруженных Сил - 1340; Актюбинское высшее военное авиационное училище - 449; Военно-инженерный институт радиоэлектроники - 230. </w:t>
      </w:r>
    </w:p>
    <w:bookmarkStart w:name="z21" w:id="1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xml:space="preserve">
Министерство обороны Республики Казахстан </w:t>
      </w:r>
    </w:p>
    <w:bookmarkEnd w:id="16"/>
    <w:bookmarkStart w:name="z23" w:id="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Паспорт </w:t>
      </w:r>
    </w:p>
    <w:bookmarkStart w:name="z24" w:id="18"/>
    <w:p>
      <w:pPr>
        <w:spacing w:after="0"/>
        <w:ind w:left="0"/>
        <w:jc w:val="both"/>
      </w:pPr>
      <w:r>
        <w:rPr>
          <w:rFonts w:ascii="Times New Roman"/>
          <w:b w:val="false"/>
          <w:i w:val="false"/>
          <w:color w:val="000000"/>
          <w:sz w:val="28"/>
        </w:rPr>
        <w:t xml:space="preserve">
                      бюджетной программы 012 </w:t>
      </w:r>
    </w:p>
    <w:bookmarkEnd w:id="18"/>
    <w:p>
      <w:pPr>
        <w:spacing w:after="0"/>
        <w:ind w:left="0"/>
        <w:jc w:val="both"/>
      </w:pPr>
      <w:r>
        <w:rPr>
          <w:rFonts w:ascii="Times New Roman"/>
          <w:b w:val="false"/>
          <w:i w:val="false"/>
          <w:color w:val="000000"/>
          <w:sz w:val="28"/>
        </w:rPr>
        <w:t xml:space="preserve">              "Лечение военнослужащих, сотрудников </w:t>
      </w:r>
    </w:p>
    <w:p>
      <w:pPr>
        <w:spacing w:after="0"/>
        <w:ind w:left="0"/>
        <w:jc w:val="both"/>
      </w:pPr>
      <w:r>
        <w:rPr>
          <w:rFonts w:ascii="Times New Roman"/>
          <w:b w:val="false"/>
          <w:i w:val="false"/>
          <w:color w:val="000000"/>
          <w:sz w:val="28"/>
        </w:rPr>
        <w:t xml:space="preserve">           правоохранительных органов и членов их семей"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451,9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20 января 1993 г. N 1901-XII </w:t>
      </w:r>
      <w:r>
        <w:rPr>
          <w:rFonts w:ascii="Times New Roman"/>
          <w:b w:val="false"/>
          <w:i w:val="false"/>
          <w:color w:val="000000"/>
          <w:sz w:val="28"/>
        </w:rPr>
        <w:t xml:space="preserve">Z934000_ </w:t>
      </w:r>
      <w:r>
        <w:rPr>
          <w:rFonts w:ascii="Times New Roman"/>
          <w:b w:val="false"/>
          <w:i w:val="false"/>
          <w:color w:val="000000"/>
          <w:sz w:val="28"/>
        </w:rPr>
        <w:t xml:space="preserve">"О статусе и социальной защите военнослужащих и членов их семей" ст.13; </w:t>
      </w:r>
    </w:p>
    <w:p>
      <w:pPr>
        <w:spacing w:after="0"/>
        <w:ind w:left="0"/>
        <w:jc w:val="both"/>
      </w:pPr>
      <w:r>
        <w:rPr>
          <w:rFonts w:ascii="Times New Roman"/>
          <w:b w:val="false"/>
          <w:i w:val="false"/>
          <w:color w:val="000000"/>
          <w:sz w:val="28"/>
        </w:rPr>
        <w:t>      Закон Республики Казахстан от 19 мая 1997 года N 111-I </w:t>
      </w:r>
      <w:r>
        <w:rPr>
          <w:rFonts w:ascii="Times New Roman"/>
          <w:b w:val="false"/>
          <w:i w:val="false"/>
          <w:color w:val="000000"/>
          <w:sz w:val="28"/>
        </w:rPr>
        <w:t xml:space="preserve">Z970111_ </w:t>
      </w:r>
      <w:r>
        <w:rPr>
          <w:rFonts w:ascii="Times New Roman"/>
          <w:b w:val="false"/>
          <w:i w:val="false"/>
          <w:color w:val="000000"/>
          <w:sz w:val="28"/>
        </w:rPr>
        <w:t xml:space="preserve">"Об охране здоровья граждан в Республике Казахстан" ст. ст. 24, 41; </w:t>
      </w:r>
    </w:p>
    <w:p>
      <w:pPr>
        <w:spacing w:after="0"/>
        <w:ind w:left="0"/>
        <w:jc w:val="both"/>
      </w:pPr>
      <w:r>
        <w:rPr>
          <w:rFonts w:ascii="Times New Roman"/>
          <w:b w:val="false"/>
          <w:i w:val="false"/>
          <w:color w:val="000000"/>
          <w:sz w:val="28"/>
        </w:rPr>
        <w:t xml:space="preserve">      Указ Президента Республики Казахстан от 18 мая 1998 года N 3956 </w:t>
      </w:r>
    </w:p>
    <w:p>
      <w:pPr>
        <w:spacing w:after="0"/>
        <w:ind w:left="0"/>
        <w:jc w:val="both"/>
      </w:pPr>
      <w:r>
        <w:rPr>
          <w:rFonts w:ascii="Times New Roman"/>
          <w:b w:val="false"/>
          <w:i w:val="false"/>
          <w:color w:val="000000"/>
          <w:sz w:val="28"/>
        </w:rPr>
        <w:t xml:space="preserve">U983956_ </w:t>
      </w:r>
      <w:r>
        <w:rPr>
          <w:rFonts w:ascii="Times New Roman"/>
          <w:b w:val="false"/>
          <w:i w:val="false"/>
          <w:color w:val="000000"/>
          <w:sz w:val="28"/>
        </w:rPr>
        <w:t xml:space="preserve">  "О первоочередных мерах по улучшению состояния здоровья граждан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27 января 2000 </w:t>
      </w:r>
    </w:p>
    <w:p>
      <w:pPr>
        <w:spacing w:after="0"/>
        <w:ind w:left="0"/>
        <w:jc w:val="both"/>
      </w:pPr>
      <w:r>
        <w:rPr>
          <w:rFonts w:ascii="Times New Roman"/>
          <w:b w:val="false"/>
          <w:i w:val="false"/>
          <w:color w:val="000000"/>
          <w:sz w:val="28"/>
        </w:rPr>
        <w:t>года N 135  </w:t>
      </w:r>
      <w:r>
        <w:rPr>
          <w:rFonts w:ascii="Times New Roman"/>
          <w:b w:val="false"/>
          <w:i w:val="false"/>
          <w:color w:val="000000"/>
          <w:sz w:val="28"/>
        </w:rPr>
        <w:t xml:space="preserve">P000135_ </w:t>
      </w:r>
      <w:r>
        <w:rPr>
          <w:rFonts w:ascii="Times New Roman"/>
          <w:b w:val="false"/>
          <w:i w:val="false"/>
          <w:color w:val="000000"/>
          <w:sz w:val="28"/>
        </w:rPr>
        <w:t xml:space="preserve">  "Об утверждении гарантированного объема бесплатной </w:t>
      </w:r>
    </w:p>
    <w:p>
      <w:pPr>
        <w:spacing w:after="0"/>
        <w:ind w:left="0"/>
        <w:jc w:val="both"/>
      </w:pPr>
      <w:r>
        <w:rPr>
          <w:rFonts w:ascii="Times New Roman"/>
          <w:b w:val="false"/>
          <w:i w:val="false"/>
          <w:color w:val="000000"/>
          <w:sz w:val="28"/>
        </w:rPr>
        <w:t xml:space="preserve">медицинской помощи";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8 мая 1996 года  </w:t>
      </w:r>
    </w:p>
    <w:p>
      <w:pPr>
        <w:spacing w:after="0"/>
        <w:ind w:left="0"/>
        <w:jc w:val="both"/>
      </w:pPr>
      <w:r>
        <w:rPr>
          <w:rFonts w:ascii="Times New Roman"/>
          <w:b w:val="false"/>
          <w:i w:val="false"/>
          <w:color w:val="000000"/>
          <w:sz w:val="28"/>
        </w:rPr>
        <w:t>N 577  </w:t>
      </w:r>
      <w:r>
        <w:rPr>
          <w:rFonts w:ascii="Times New Roman"/>
          <w:b w:val="false"/>
          <w:i w:val="false"/>
          <w:color w:val="000000"/>
          <w:sz w:val="28"/>
        </w:rPr>
        <w:t xml:space="preserve">P960577_ </w:t>
      </w:r>
      <w:r>
        <w:rPr>
          <w:rFonts w:ascii="Times New Roman"/>
          <w:b w:val="false"/>
          <w:i w:val="false"/>
          <w:color w:val="000000"/>
          <w:sz w:val="28"/>
        </w:rPr>
        <w:t xml:space="preserve">  "О целевой комплексной программе "Иммунопрофилактика".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Обеспечение в полном объеме медицинской помощи военнослужащих, сотрудников правоохранительных органов и членов их семей; </w:t>
      </w:r>
    </w:p>
    <w:p>
      <w:pPr>
        <w:spacing w:after="0"/>
        <w:ind w:left="0"/>
        <w:jc w:val="both"/>
      </w:pPr>
      <w:r>
        <w:rPr>
          <w:rFonts w:ascii="Times New Roman"/>
          <w:b w:val="false"/>
          <w:i w:val="false"/>
          <w:color w:val="000000"/>
          <w:sz w:val="28"/>
        </w:rPr>
        <w:t xml:space="preserve">      повышение личной ответственности гарнизонных специалистов за состояние диагностической, профилактической и лечебной работы в закрепленных частях; </w:t>
      </w:r>
    </w:p>
    <w:bookmarkStart w:name="z26" w:id="19"/>
    <w:p>
      <w:pPr>
        <w:spacing w:after="0"/>
        <w:ind w:left="0"/>
        <w:jc w:val="both"/>
      </w:pPr>
      <w:r>
        <w:rPr>
          <w:rFonts w:ascii="Times New Roman"/>
          <w:b w:val="false"/>
          <w:i w:val="false"/>
          <w:color w:val="000000"/>
          <w:sz w:val="28"/>
        </w:rPr>
        <w:t xml:space="preserve">      сохранение здоровья военнослужащих и членов их семей, медицинское обеспечение боевой подготовки войск. </w:t>
      </w:r>
      <w:r>
        <w:br/>
      </w:r>
      <w:r>
        <w:rPr>
          <w:rFonts w:ascii="Times New Roman"/>
          <w:b w:val="false"/>
          <w:i w:val="false"/>
          <w:color w:val="000000"/>
          <w:sz w:val="28"/>
        </w:rPr>
        <w:t>
 </w:t>
      </w:r>
    </w:p>
    <w:bookmarkEnd w:id="19"/>
    <w:bookmarkStart w:name="z27" w:id="20"/>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Провести комплекс санитарно-гигиенических, профилактических и противоэпидемических мероприятий, направленных на предупреждение, раннюю локализацию и ликвидацию инфекционной, паразитарной и соматической заболеваемости, инвалидности. </w:t>
      </w:r>
    </w:p>
    <w:bookmarkStart w:name="z28" w:id="21"/>
    <w:p>
      <w:pPr>
        <w:spacing w:after="0"/>
        <w:ind w:left="0"/>
        <w:jc w:val="both"/>
      </w:pPr>
      <w:r>
        <w:rPr>
          <w:rFonts w:ascii="Times New Roman"/>
          <w:b w:val="false"/>
          <w:i w:val="false"/>
          <w:color w:val="000000"/>
          <w:sz w:val="28"/>
        </w:rPr>
        <w:t xml:space="preserve">
     Выполнить гарантированный объем бесплатной медицинской помощи </w:t>
      </w:r>
    </w:p>
    <w:bookmarkEnd w:id="21"/>
    <w:p>
      <w:pPr>
        <w:spacing w:after="0"/>
        <w:ind w:left="0"/>
        <w:jc w:val="both"/>
      </w:pPr>
      <w:r>
        <w:rPr>
          <w:rFonts w:ascii="Times New Roman"/>
          <w:b w:val="false"/>
          <w:i w:val="false"/>
          <w:color w:val="000000"/>
          <w:sz w:val="28"/>
        </w:rPr>
        <w:t xml:space="preserve">военнослужащим. </w:t>
      </w:r>
    </w:p>
    <w:p>
      <w:pPr>
        <w:spacing w:after="0"/>
        <w:ind w:left="0"/>
        <w:jc w:val="both"/>
      </w:pPr>
      <w:r>
        <w:rPr>
          <w:rFonts w:ascii="Times New Roman"/>
          <w:b w:val="false"/>
          <w:i w:val="false"/>
          <w:color w:val="000000"/>
          <w:sz w:val="28"/>
        </w:rPr>
        <w:t xml:space="preserve">     Применить на практике войскового звена, центральных учреждений </w:t>
      </w:r>
    </w:p>
    <w:p>
      <w:pPr>
        <w:spacing w:after="0"/>
        <w:ind w:left="0"/>
        <w:jc w:val="both"/>
      </w:pPr>
      <w:r>
        <w:rPr>
          <w:rFonts w:ascii="Times New Roman"/>
          <w:b w:val="false"/>
          <w:i w:val="false"/>
          <w:color w:val="000000"/>
          <w:sz w:val="28"/>
        </w:rPr>
        <w:t xml:space="preserve">современных методов профилактики, диагностики и лечения. </w:t>
      </w:r>
    </w:p>
    <w:p>
      <w:pPr>
        <w:spacing w:after="0"/>
        <w:ind w:left="0"/>
        <w:jc w:val="both"/>
      </w:pPr>
      <w:r>
        <w:rPr>
          <w:rFonts w:ascii="Times New Roman"/>
          <w:b w:val="false"/>
          <w:i w:val="false"/>
          <w:color w:val="000000"/>
          <w:sz w:val="28"/>
        </w:rPr>
        <w:t xml:space="preserve">     Внедрить в практику санитарной службы и лабораторных подразделений </w:t>
      </w:r>
    </w:p>
    <w:p>
      <w:pPr>
        <w:spacing w:after="0"/>
        <w:ind w:left="0"/>
        <w:jc w:val="both"/>
      </w:pPr>
      <w:r>
        <w:rPr>
          <w:rFonts w:ascii="Times New Roman"/>
          <w:b w:val="false"/>
          <w:i w:val="false"/>
          <w:color w:val="000000"/>
          <w:sz w:val="28"/>
        </w:rPr>
        <w:t xml:space="preserve">Главного военно-медицинского управления Вооруженных Сил Республики </w:t>
      </w:r>
    </w:p>
    <w:p>
      <w:pPr>
        <w:spacing w:after="0"/>
        <w:ind w:left="0"/>
        <w:jc w:val="both"/>
      </w:pPr>
      <w:r>
        <w:rPr>
          <w:rFonts w:ascii="Times New Roman"/>
          <w:b w:val="false"/>
          <w:i w:val="false"/>
          <w:color w:val="000000"/>
          <w:sz w:val="28"/>
        </w:rPr>
        <w:t xml:space="preserve">Казахстан высокоэффективные методы оценки и контроля параметров окружающей </w:t>
      </w:r>
    </w:p>
    <w:p>
      <w:pPr>
        <w:spacing w:after="0"/>
        <w:ind w:left="0"/>
        <w:jc w:val="both"/>
      </w:pPr>
      <w:r>
        <w:rPr>
          <w:rFonts w:ascii="Times New Roman"/>
          <w:b w:val="false"/>
          <w:i w:val="false"/>
          <w:color w:val="000000"/>
          <w:sz w:val="28"/>
        </w:rPr>
        <w:t xml:space="preserve">природной среды: продовольствия, фуража, воздуха, воды и почвы.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!Ответственные </w:t>
      </w:r>
    </w:p>
    <w:p>
      <w:pPr>
        <w:spacing w:after="0"/>
        <w:ind w:left="0"/>
        <w:jc w:val="both"/>
      </w:pPr>
      <w:r>
        <w:rPr>
          <w:rFonts w:ascii="Times New Roman"/>
          <w:b w:val="false"/>
          <w:i w:val="false"/>
          <w:color w:val="000000"/>
          <w:sz w:val="28"/>
        </w:rPr>
        <w:t xml:space="preserve">п/п!прог-!под- !  программ  !     реализации     !реализации! исполнители </w:t>
      </w:r>
    </w:p>
    <w:p>
      <w:pPr>
        <w:spacing w:after="0"/>
        <w:ind w:left="0"/>
        <w:jc w:val="both"/>
      </w:pPr>
      <w:r>
        <w:rPr>
          <w:rFonts w:ascii="Times New Roman"/>
          <w:b w:val="false"/>
          <w:i w:val="false"/>
          <w:color w:val="000000"/>
          <w:sz w:val="28"/>
        </w:rPr>
        <w:t xml:space="preserve">   !рамм !прог-! (подпрог-  !     программы      !          ! </w:t>
      </w:r>
    </w:p>
    <w:p>
      <w:pPr>
        <w:spacing w:after="0"/>
        <w:ind w:left="0"/>
        <w:jc w:val="both"/>
      </w:pPr>
      <w:r>
        <w:rPr>
          <w:rFonts w:ascii="Times New Roman"/>
          <w:b w:val="false"/>
          <w:i w:val="false"/>
          <w:color w:val="000000"/>
          <w:sz w:val="28"/>
        </w:rPr>
        <w:t xml:space="preserve">   !     !рамм !   рамм)    !   (подпрограммы)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12         Лечение воен- 1.Систематический   в течение   Министерство </w:t>
      </w:r>
    </w:p>
    <w:p>
      <w:pPr>
        <w:spacing w:after="0"/>
        <w:ind w:left="0"/>
        <w:jc w:val="both"/>
      </w:pPr>
      <w:r>
        <w:rPr>
          <w:rFonts w:ascii="Times New Roman"/>
          <w:b w:val="false"/>
          <w:i w:val="false"/>
          <w:color w:val="000000"/>
          <w:sz w:val="28"/>
        </w:rPr>
        <w:t xml:space="preserve">                нослужащих,   контроль за         года        обороны </w:t>
      </w:r>
    </w:p>
    <w:p>
      <w:pPr>
        <w:spacing w:after="0"/>
        <w:ind w:left="0"/>
        <w:jc w:val="both"/>
      </w:pPr>
      <w:r>
        <w:rPr>
          <w:rFonts w:ascii="Times New Roman"/>
          <w:b w:val="false"/>
          <w:i w:val="false"/>
          <w:color w:val="000000"/>
          <w:sz w:val="28"/>
        </w:rPr>
        <w:t xml:space="preserve">                сотрудников   обеспечением гаран-             Республики </w:t>
      </w:r>
    </w:p>
    <w:p>
      <w:pPr>
        <w:spacing w:after="0"/>
        <w:ind w:left="0"/>
        <w:jc w:val="both"/>
      </w:pPr>
      <w:r>
        <w:rPr>
          <w:rFonts w:ascii="Times New Roman"/>
          <w:b w:val="false"/>
          <w:i w:val="false"/>
          <w:color w:val="000000"/>
          <w:sz w:val="28"/>
        </w:rPr>
        <w:t xml:space="preserve">                правоохрани-  тированной медицин-             Казахстан </w:t>
      </w:r>
    </w:p>
    <w:p>
      <w:pPr>
        <w:spacing w:after="0"/>
        <w:ind w:left="0"/>
        <w:jc w:val="both"/>
      </w:pPr>
      <w:r>
        <w:rPr>
          <w:rFonts w:ascii="Times New Roman"/>
          <w:b w:val="false"/>
          <w:i w:val="false"/>
          <w:color w:val="000000"/>
          <w:sz w:val="28"/>
        </w:rPr>
        <w:t xml:space="preserve">                тельных       ской помощи закреп- </w:t>
      </w:r>
    </w:p>
    <w:p>
      <w:pPr>
        <w:spacing w:after="0"/>
        <w:ind w:left="0"/>
        <w:jc w:val="both"/>
      </w:pPr>
      <w:r>
        <w:rPr>
          <w:rFonts w:ascii="Times New Roman"/>
          <w:b w:val="false"/>
          <w:i w:val="false"/>
          <w:color w:val="000000"/>
          <w:sz w:val="28"/>
        </w:rPr>
        <w:t xml:space="preserve">                органов и     ленному контингенту </w:t>
      </w:r>
    </w:p>
    <w:p>
      <w:pPr>
        <w:spacing w:after="0"/>
        <w:ind w:left="0"/>
        <w:jc w:val="both"/>
      </w:pPr>
      <w:r>
        <w:rPr>
          <w:rFonts w:ascii="Times New Roman"/>
          <w:b w:val="false"/>
          <w:i w:val="false"/>
          <w:color w:val="000000"/>
          <w:sz w:val="28"/>
        </w:rPr>
        <w:t xml:space="preserve">                членов их     2.Выездные рентген- в течение </w:t>
      </w:r>
    </w:p>
    <w:p>
      <w:pPr>
        <w:spacing w:after="0"/>
        <w:ind w:left="0"/>
        <w:jc w:val="both"/>
      </w:pPr>
      <w:r>
        <w:rPr>
          <w:rFonts w:ascii="Times New Roman"/>
          <w:b w:val="false"/>
          <w:i w:val="false"/>
          <w:color w:val="000000"/>
          <w:sz w:val="28"/>
        </w:rPr>
        <w:t xml:space="preserve">                семей         обследования воен-  года </w:t>
      </w:r>
    </w:p>
    <w:p>
      <w:pPr>
        <w:spacing w:after="0"/>
        <w:ind w:left="0"/>
        <w:jc w:val="both"/>
      </w:pPr>
      <w:r>
        <w:rPr>
          <w:rFonts w:ascii="Times New Roman"/>
          <w:b w:val="false"/>
          <w:i w:val="false"/>
          <w:color w:val="000000"/>
          <w:sz w:val="28"/>
        </w:rPr>
        <w:t xml:space="preserve">                              нослужащих по частям </w:t>
      </w:r>
    </w:p>
    <w:p>
      <w:pPr>
        <w:spacing w:after="0"/>
        <w:ind w:left="0"/>
        <w:jc w:val="both"/>
      </w:pPr>
      <w:r>
        <w:rPr>
          <w:rFonts w:ascii="Times New Roman"/>
          <w:b w:val="false"/>
          <w:i w:val="false"/>
          <w:color w:val="000000"/>
          <w:sz w:val="28"/>
        </w:rPr>
        <w:t xml:space="preserve">                              для выполнения </w:t>
      </w:r>
    </w:p>
    <w:p>
      <w:pPr>
        <w:spacing w:after="0"/>
        <w:ind w:left="0"/>
        <w:jc w:val="both"/>
      </w:pPr>
      <w:r>
        <w:rPr>
          <w:rFonts w:ascii="Times New Roman"/>
          <w:b w:val="false"/>
          <w:i w:val="false"/>
          <w:color w:val="000000"/>
          <w:sz w:val="28"/>
        </w:rPr>
        <w:t xml:space="preserve">                              мероприятий по </w:t>
      </w:r>
    </w:p>
    <w:p>
      <w:pPr>
        <w:spacing w:after="0"/>
        <w:ind w:left="0"/>
        <w:jc w:val="both"/>
      </w:pPr>
      <w:r>
        <w:rPr>
          <w:rFonts w:ascii="Times New Roman"/>
          <w:b w:val="false"/>
          <w:i w:val="false"/>
          <w:color w:val="000000"/>
          <w:sz w:val="28"/>
        </w:rPr>
        <w:t xml:space="preserve">                              предупреждению </w:t>
      </w:r>
    </w:p>
    <w:p>
      <w:pPr>
        <w:spacing w:after="0"/>
        <w:ind w:left="0"/>
        <w:jc w:val="both"/>
      </w:pPr>
      <w:r>
        <w:rPr>
          <w:rFonts w:ascii="Times New Roman"/>
          <w:b w:val="false"/>
          <w:i w:val="false"/>
          <w:color w:val="000000"/>
          <w:sz w:val="28"/>
        </w:rPr>
        <w:t xml:space="preserve">                              заболеваний. </w:t>
      </w:r>
    </w:p>
    <w:p>
      <w:pPr>
        <w:spacing w:after="0"/>
        <w:ind w:left="0"/>
        <w:jc w:val="both"/>
      </w:pPr>
      <w:r>
        <w:rPr>
          <w:rFonts w:ascii="Times New Roman"/>
          <w:b w:val="false"/>
          <w:i w:val="false"/>
          <w:color w:val="000000"/>
          <w:sz w:val="28"/>
        </w:rPr>
        <w:t xml:space="preserve">          044   Учреждения    3.Проведение        в течение </w:t>
      </w:r>
    </w:p>
    <w:p>
      <w:pPr>
        <w:spacing w:after="0"/>
        <w:ind w:left="0"/>
        <w:jc w:val="both"/>
      </w:pPr>
      <w:r>
        <w:rPr>
          <w:rFonts w:ascii="Times New Roman"/>
          <w:b w:val="false"/>
          <w:i w:val="false"/>
          <w:color w:val="000000"/>
          <w:sz w:val="28"/>
        </w:rPr>
        <w:t xml:space="preserve">                по лечению    санитарно-гигиени-  года </w:t>
      </w:r>
    </w:p>
    <w:p>
      <w:pPr>
        <w:spacing w:after="0"/>
        <w:ind w:left="0"/>
        <w:jc w:val="both"/>
      </w:pPr>
      <w:r>
        <w:rPr>
          <w:rFonts w:ascii="Times New Roman"/>
          <w:b w:val="false"/>
          <w:i w:val="false"/>
          <w:color w:val="000000"/>
          <w:sz w:val="28"/>
        </w:rPr>
        <w:t xml:space="preserve">                военнослужа-  ческих и противо- </w:t>
      </w:r>
    </w:p>
    <w:p>
      <w:pPr>
        <w:spacing w:after="0"/>
        <w:ind w:left="0"/>
        <w:jc w:val="both"/>
      </w:pPr>
      <w:r>
        <w:rPr>
          <w:rFonts w:ascii="Times New Roman"/>
          <w:b w:val="false"/>
          <w:i w:val="false"/>
          <w:color w:val="000000"/>
          <w:sz w:val="28"/>
        </w:rPr>
        <w:t xml:space="preserve">                щих,сотруд-   эпидемических </w:t>
      </w:r>
    </w:p>
    <w:p>
      <w:pPr>
        <w:spacing w:after="0"/>
        <w:ind w:left="0"/>
        <w:jc w:val="both"/>
      </w:pPr>
      <w:r>
        <w:rPr>
          <w:rFonts w:ascii="Times New Roman"/>
          <w:b w:val="false"/>
          <w:i w:val="false"/>
          <w:color w:val="000000"/>
          <w:sz w:val="28"/>
        </w:rPr>
        <w:t xml:space="preserve">                ников право-  мероприятий в </w:t>
      </w:r>
    </w:p>
    <w:p>
      <w:pPr>
        <w:spacing w:after="0"/>
        <w:ind w:left="0"/>
        <w:jc w:val="both"/>
      </w:pPr>
      <w:r>
        <w:rPr>
          <w:rFonts w:ascii="Times New Roman"/>
          <w:b w:val="false"/>
          <w:i w:val="false"/>
          <w:color w:val="000000"/>
          <w:sz w:val="28"/>
        </w:rPr>
        <w:t xml:space="preserve">                охранительных частях,что включает </w:t>
      </w:r>
    </w:p>
    <w:p>
      <w:pPr>
        <w:spacing w:after="0"/>
        <w:ind w:left="0"/>
        <w:jc w:val="both"/>
      </w:pPr>
      <w:r>
        <w:rPr>
          <w:rFonts w:ascii="Times New Roman"/>
          <w:b w:val="false"/>
          <w:i w:val="false"/>
          <w:color w:val="000000"/>
          <w:sz w:val="28"/>
        </w:rPr>
        <w:t xml:space="preserve">                органов и     в себя санитарный </w:t>
      </w:r>
    </w:p>
    <w:p>
      <w:pPr>
        <w:spacing w:after="0"/>
        <w:ind w:left="0"/>
        <w:jc w:val="both"/>
      </w:pPr>
      <w:r>
        <w:rPr>
          <w:rFonts w:ascii="Times New Roman"/>
          <w:b w:val="false"/>
          <w:i w:val="false"/>
          <w:color w:val="000000"/>
          <w:sz w:val="28"/>
        </w:rPr>
        <w:t xml:space="preserve">                членов их     контроль и прове- </w:t>
      </w:r>
    </w:p>
    <w:p>
      <w:pPr>
        <w:spacing w:after="0"/>
        <w:ind w:left="0"/>
        <w:jc w:val="both"/>
      </w:pPr>
      <w:r>
        <w:rPr>
          <w:rFonts w:ascii="Times New Roman"/>
          <w:b w:val="false"/>
          <w:i w:val="false"/>
          <w:color w:val="000000"/>
          <w:sz w:val="28"/>
        </w:rPr>
        <w:t xml:space="preserve">                семей.        дение мероприятий </w:t>
      </w:r>
    </w:p>
    <w:p>
      <w:pPr>
        <w:spacing w:after="0"/>
        <w:ind w:left="0"/>
        <w:jc w:val="both"/>
      </w:pPr>
      <w:r>
        <w:rPr>
          <w:rFonts w:ascii="Times New Roman"/>
          <w:b w:val="false"/>
          <w:i w:val="false"/>
          <w:color w:val="000000"/>
          <w:sz w:val="28"/>
        </w:rPr>
        <w:t xml:space="preserve">                              по дезинфекции </w:t>
      </w:r>
    </w:p>
    <w:p>
      <w:pPr>
        <w:spacing w:after="0"/>
        <w:ind w:left="0"/>
        <w:jc w:val="both"/>
      </w:pPr>
      <w:r>
        <w:rPr>
          <w:rFonts w:ascii="Times New Roman"/>
          <w:b w:val="false"/>
          <w:i w:val="false"/>
          <w:color w:val="000000"/>
          <w:sz w:val="28"/>
        </w:rPr>
        <w:t xml:space="preserve">                              и дератизации. </w:t>
      </w:r>
    </w:p>
    <w:p>
      <w:pPr>
        <w:spacing w:after="0"/>
        <w:ind w:left="0"/>
        <w:jc w:val="both"/>
      </w:pPr>
      <w:r>
        <w:rPr>
          <w:rFonts w:ascii="Times New Roman"/>
          <w:b w:val="false"/>
          <w:i w:val="false"/>
          <w:color w:val="000000"/>
          <w:sz w:val="28"/>
        </w:rPr>
        <w:t xml:space="preserve">                              4.Приобретение       II,III </w:t>
      </w:r>
    </w:p>
    <w:p>
      <w:pPr>
        <w:spacing w:after="0"/>
        <w:ind w:left="0"/>
        <w:jc w:val="both"/>
      </w:pPr>
      <w:r>
        <w:rPr>
          <w:rFonts w:ascii="Times New Roman"/>
          <w:b w:val="false"/>
          <w:i w:val="false"/>
          <w:color w:val="000000"/>
          <w:sz w:val="28"/>
        </w:rPr>
        <w:t xml:space="preserve">                              медикаментов,рас-    кварталы </w:t>
      </w:r>
    </w:p>
    <w:p>
      <w:pPr>
        <w:spacing w:after="0"/>
        <w:ind w:left="0"/>
        <w:jc w:val="both"/>
      </w:pPr>
      <w:r>
        <w:rPr>
          <w:rFonts w:ascii="Times New Roman"/>
          <w:b w:val="false"/>
          <w:i w:val="false"/>
          <w:color w:val="000000"/>
          <w:sz w:val="28"/>
        </w:rPr>
        <w:t xml:space="preserve">                              ходных материалов,   2002 года </w:t>
      </w:r>
    </w:p>
    <w:p>
      <w:pPr>
        <w:spacing w:after="0"/>
        <w:ind w:left="0"/>
        <w:jc w:val="both"/>
      </w:pPr>
      <w:r>
        <w:rPr>
          <w:rFonts w:ascii="Times New Roman"/>
          <w:b w:val="false"/>
          <w:i w:val="false"/>
          <w:color w:val="000000"/>
          <w:sz w:val="28"/>
        </w:rPr>
        <w:t xml:space="preserve">                              химических реактивов </w:t>
      </w:r>
    </w:p>
    <w:p>
      <w:pPr>
        <w:spacing w:after="0"/>
        <w:ind w:left="0"/>
        <w:jc w:val="both"/>
      </w:pPr>
      <w:r>
        <w:rPr>
          <w:rFonts w:ascii="Times New Roman"/>
          <w:b w:val="false"/>
          <w:i w:val="false"/>
          <w:color w:val="000000"/>
          <w:sz w:val="28"/>
        </w:rPr>
        <w:t xml:space="preserve">                              и аппаратуры, взамен </w:t>
      </w:r>
    </w:p>
    <w:p>
      <w:pPr>
        <w:spacing w:after="0"/>
        <w:ind w:left="0"/>
        <w:jc w:val="both"/>
      </w:pPr>
      <w:r>
        <w:rPr>
          <w:rFonts w:ascii="Times New Roman"/>
          <w:b w:val="false"/>
          <w:i w:val="false"/>
          <w:color w:val="000000"/>
          <w:sz w:val="28"/>
        </w:rPr>
        <w:t xml:space="preserve">                              устаревших и вышедших </w:t>
      </w:r>
    </w:p>
    <w:p>
      <w:pPr>
        <w:spacing w:after="0"/>
        <w:ind w:left="0"/>
        <w:jc w:val="both"/>
      </w:pPr>
      <w:r>
        <w:rPr>
          <w:rFonts w:ascii="Times New Roman"/>
          <w:b w:val="false"/>
          <w:i w:val="false"/>
          <w:color w:val="000000"/>
          <w:sz w:val="28"/>
        </w:rPr>
        <w:t xml:space="preserve">                              из строя, для внедре- </w:t>
      </w:r>
    </w:p>
    <w:p>
      <w:pPr>
        <w:spacing w:after="0"/>
        <w:ind w:left="0"/>
        <w:jc w:val="both"/>
      </w:pPr>
      <w:r>
        <w:rPr>
          <w:rFonts w:ascii="Times New Roman"/>
          <w:b w:val="false"/>
          <w:i w:val="false"/>
          <w:color w:val="000000"/>
          <w:sz w:val="28"/>
        </w:rPr>
        <w:t xml:space="preserve">                              ния новой диагностики </w:t>
      </w:r>
    </w:p>
    <w:p>
      <w:pPr>
        <w:spacing w:after="0"/>
        <w:ind w:left="0"/>
        <w:jc w:val="both"/>
      </w:pPr>
      <w:r>
        <w:rPr>
          <w:rFonts w:ascii="Times New Roman"/>
          <w:b w:val="false"/>
          <w:i w:val="false"/>
          <w:color w:val="000000"/>
          <w:sz w:val="28"/>
        </w:rPr>
        <w:t xml:space="preserve">                              и лечения.Организация </w:t>
      </w:r>
    </w:p>
    <w:p>
      <w:pPr>
        <w:spacing w:after="0"/>
        <w:ind w:left="0"/>
        <w:jc w:val="both"/>
      </w:pPr>
      <w:r>
        <w:rPr>
          <w:rFonts w:ascii="Times New Roman"/>
          <w:b w:val="false"/>
          <w:i w:val="false"/>
          <w:color w:val="000000"/>
          <w:sz w:val="28"/>
        </w:rPr>
        <w:t xml:space="preserve">                              лечебно-диагностичес- </w:t>
      </w:r>
    </w:p>
    <w:p>
      <w:pPr>
        <w:spacing w:after="0"/>
        <w:ind w:left="0"/>
        <w:jc w:val="both"/>
      </w:pPr>
      <w:r>
        <w:rPr>
          <w:rFonts w:ascii="Times New Roman"/>
          <w:b w:val="false"/>
          <w:i w:val="false"/>
          <w:color w:val="000000"/>
          <w:sz w:val="28"/>
        </w:rPr>
        <w:t xml:space="preserve">                              кой работы в военных </w:t>
      </w:r>
    </w:p>
    <w:p>
      <w:pPr>
        <w:spacing w:after="0"/>
        <w:ind w:left="0"/>
        <w:jc w:val="both"/>
      </w:pPr>
      <w:r>
        <w:rPr>
          <w:rFonts w:ascii="Times New Roman"/>
          <w:b w:val="false"/>
          <w:i w:val="false"/>
          <w:color w:val="000000"/>
          <w:sz w:val="28"/>
        </w:rPr>
        <w:t xml:space="preserve">                              учреждениях. </w:t>
      </w:r>
    </w:p>
    <w:p>
      <w:pPr>
        <w:spacing w:after="0"/>
        <w:ind w:left="0"/>
        <w:jc w:val="both"/>
      </w:pPr>
      <w:r>
        <w:rPr>
          <w:rFonts w:ascii="Times New Roman"/>
          <w:b w:val="false"/>
          <w:i w:val="false"/>
          <w:color w:val="000000"/>
          <w:sz w:val="28"/>
        </w:rPr>
        <w:t xml:space="preserve">                              5.Проведение сборов  июль </w:t>
      </w:r>
    </w:p>
    <w:p>
      <w:pPr>
        <w:spacing w:after="0"/>
        <w:ind w:left="0"/>
        <w:jc w:val="both"/>
      </w:pPr>
      <w:r>
        <w:rPr>
          <w:rFonts w:ascii="Times New Roman"/>
          <w:b w:val="false"/>
          <w:i w:val="false"/>
          <w:color w:val="000000"/>
          <w:sz w:val="28"/>
        </w:rPr>
        <w:t xml:space="preserve">                              руководящего состава 2002 года </w:t>
      </w:r>
    </w:p>
    <w:p>
      <w:pPr>
        <w:spacing w:after="0"/>
        <w:ind w:left="0"/>
        <w:jc w:val="both"/>
      </w:pPr>
      <w:r>
        <w:rPr>
          <w:rFonts w:ascii="Times New Roman"/>
          <w:b w:val="false"/>
          <w:i w:val="false"/>
          <w:color w:val="000000"/>
          <w:sz w:val="28"/>
        </w:rPr>
        <w:t xml:space="preserve">                              медицинской службы </w:t>
      </w:r>
    </w:p>
    <w:p>
      <w:pPr>
        <w:spacing w:after="0"/>
        <w:ind w:left="0"/>
        <w:jc w:val="both"/>
      </w:pPr>
      <w:r>
        <w:rPr>
          <w:rFonts w:ascii="Times New Roman"/>
          <w:b w:val="false"/>
          <w:i w:val="false"/>
          <w:color w:val="000000"/>
          <w:sz w:val="28"/>
        </w:rPr>
        <w:t xml:space="preserve">                              Вооруженных Сил РК </w:t>
      </w:r>
    </w:p>
    <w:p>
      <w:pPr>
        <w:spacing w:after="0"/>
        <w:ind w:left="0"/>
        <w:jc w:val="both"/>
      </w:pPr>
      <w:r>
        <w:rPr>
          <w:rFonts w:ascii="Times New Roman"/>
          <w:b w:val="false"/>
          <w:i w:val="false"/>
          <w:color w:val="000000"/>
          <w:sz w:val="28"/>
        </w:rPr>
        <w:t xml:space="preserve">                              для обобщения опыта </w:t>
      </w:r>
    </w:p>
    <w:p>
      <w:pPr>
        <w:spacing w:after="0"/>
        <w:ind w:left="0"/>
        <w:jc w:val="both"/>
      </w:pPr>
      <w:r>
        <w:rPr>
          <w:rFonts w:ascii="Times New Roman"/>
          <w:b w:val="false"/>
          <w:i w:val="false"/>
          <w:color w:val="000000"/>
          <w:sz w:val="28"/>
        </w:rPr>
        <w:t xml:space="preserve">                              работы и постановки </w:t>
      </w:r>
    </w:p>
    <w:p>
      <w:pPr>
        <w:spacing w:after="0"/>
        <w:ind w:left="0"/>
        <w:jc w:val="both"/>
      </w:pPr>
      <w:r>
        <w:rPr>
          <w:rFonts w:ascii="Times New Roman"/>
          <w:b w:val="false"/>
          <w:i w:val="false"/>
          <w:color w:val="000000"/>
          <w:sz w:val="28"/>
        </w:rPr>
        <w:t xml:space="preserve">                              задач и изучения </w:t>
      </w:r>
    </w:p>
    <w:p>
      <w:pPr>
        <w:spacing w:after="0"/>
        <w:ind w:left="0"/>
        <w:jc w:val="both"/>
      </w:pPr>
      <w:r>
        <w:rPr>
          <w:rFonts w:ascii="Times New Roman"/>
          <w:b w:val="false"/>
          <w:i w:val="false"/>
          <w:color w:val="000000"/>
          <w:sz w:val="28"/>
        </w:rPr>
        <w:t xml:space="preserve">                              передового опыта. </w:t>
      </w:r>
    </w:p>
    <w:p>
      <w:pPr>
        <w:spacing w:after="0"/>
        <w:ind w:left="0"/>
        <w:jc w:val="both"/>
      </w:pPr>
      <w:r>
        <w:rPr>
          <w:rFonts w:ascii="Times New Roman"/>
          <w:b w:val="false"/>
          <w:i w:val="false"/>
          <w:color w:val="000000"/>
          <w:sz w:val="28"/>
        </w:rPr>
        <w:t xml:space="preserve">                              6.Проверка готов-    июль </w:t>
      </w:r>
    </w:p>
    <w:p>
      <w:pPr>
        <w:spacing w:after="0"/>
        <w:ind w:left="0"/>
        <w:jc w:val="both"/>
      </w:pPr>
      <w:r>
        <w:rPr>
          <w:rFonts w:ascii="Times New Roman"/>
          <w:b w:val="false"/>
          <w:i w:val="false"/>
          <w:color w:val="000000"/>
          <w:sz w:val="28"/>
        </w:rPr>
        <w:t xml:space="preserve">                              ности и способности  2002 года </w:t>
      </w:r>
    </w:p>
    <w:p>
      <w:pPr>
        <w:spacing w:after="0"/>
        <w:ind w:left="0"/>
        <w:jc w:val="both"/>
      </w:pPr>
      <w:r>
        <w:rPr>
          <w:rFonts w:ascii="Times New Roman"/>
          <w:b w:val="false"/>
          <w:i w:val="false"/>
          <w:color w:val="000000"/>
          <w:sz w:val="28"/>
        </w:rPr>
        <w:t xml:space="preserve">                              личного состава </w:t>
      </w:r>
    </w:p>
    <w:p>
      <w:pPr>
        <w:spacing w:after="0"/>
        <w:ind w:left="0"/>
        <w:jc w:val="both"/>
      </w:pPr>
      <w:r>
        <w:rPr>
          <w:rFonts w:ascii="Times New Roman"/>
          <w:b w:val="false"/>
          <w:i w:val="false"/>
          <w:color w:val="000000"/>
          <w:sz w:val="28"/>
        </w:rPr>
        <w:t xml:space="preserve">                              военно-медицинских </w:t>
      </w:r>
    </w:p>
    <w:p>
      <w:pPr>
        <w:spacing w:after="0"/>
        <w:ind w:left="0"/>
        <w:jc w:val="both"/>
      </w:pPr>
      <w:r>
        <w:rPr>
          <w:rFonts w:ascii="Times New Roman"/>
          <w:b w:val="false"/>
          <w:i w:val="false"/>
          <w:color w:val="000000"/>
          <w:sz w:val="28"/>
        </w:rPr>
        <w:t xml:space="preserve">                              учреждений к </w:t>
      </w:r>
    </w:p>
    <w:p>
      <w:pPr>
        <w:spacing w:after="0"/>
        <w:ind w:left="0"/>
        <w:jc w:val="both"/>
      </w:pPr>
      <w:r>
        <w:rPr>
          <w:rFonts w:ascii="Times New Roman"/>
          <w:b w:val="false"/>
          <w:i w:val="false"/>
          <w:color w:val="000000"/>
          <w:sz w:val="28"/>
        </w:rPr>
        <w:t xml:space="preserve">                              выполнению </w:t>
      </w:r>
    </w:p>
    <w:p>
      <w:pPr>
        <w:spacing w:after="0"/>
        <w:ind w:left="0"/>
        <w:jc w:val="both"/>
      </w:pPr>
      <w:r>
        <w:rPr>
          <w:rFonts w:ascii="Times New Roman"/>
          <w:b w:val="false"/>
          <w:i w:val="false"/>
          <w:color w:val="000000"/>
          <w:sz w:val="28"/>
        </w:rPr>
        <w:t xml:space="preserve">                              функциональных </w:t>
      </w:r>
    </w:p>
    <w:p>
      <w:pPr>
        <w:spacing w:after="0"/>
        <w:ind w:left="0"/>
        <w:jc w:val="both"/>
      </w:pPr>
      <w:r>
        <w:rPr>
          <w:rFonts w:ascii="Times New Roman"/>
          <w:b w:val="false"/>
          <w:i w:val="false"/>
          <w:color w:val="000000"/>
          <w:sz w:val="28"/>
        </w:rPr>
        <w:t xml:space="preserve">                              обязанностей по </w:t>
      </w:r>
    </w:p>
    <w:p>
      <w:pPr>
        <w:spacing w:after="0"/>
        <w:ind w:left="0"/>
        <w:jc w:val="both"/>
      </w:pPr>
      <w:r>
        <w:rPr>
          <w:rFonts w:ascii="Times New Roman"/>
          <w:b w:val="false"/>
          <w:i w:val="false"/>
          <w:color w:val="000000"/>
          <w:sz w:val="28"/>
        </w:rPr>
        <w:t xml:space="preserve">                              предназначению. </w:t>
      </w:r>
    </w:p>
    <w:p>
      <w:pPr>
        <w:spacing w:after="0"/>
        <w:ind w:left="0"/>
        <w:jc w:val="both"/>
      </w:pPr>
      <w:r>
        <w:rPr>
          <w:rFonts w:ascii="Times New Roman"/>
          <w:b w:val="false"/>
          <w:i w:val="false"/>
          <w:color w:val="000000"/>
          <w:sz w:val="28"/>
        </w:rPr>
        <w:t xml:space="preserve">                              Проведение тактико-  август </w:t>
      </w:r>
    </w:p>
    <w:p>
      <w:pPr>
        <w:spacing w:after="0"/>
        <w:ind w:left="0"/>
        <w:jc w:val="both"/>
      </w:pPr>
      <w:r>
        <w:rPr>
          <w:rFonts w:ascii="Times New Roman"/>
          <w:b w:val="false"/>
          <w:i w:val="false"/>
          <w:color w:val="000000"/>
          <w:sz w:val="28"/>
        </w:rPr>
        <w:t xml:space="preserve">                              специальных учений   2002 года </w:t>
      </w:r>
    </w:p>
    <w:p>
      <w:pPr>
        <w:spacing w:after="0"/>
        <w:ind w:left="0"/>
        <w:jc w:val="both"/>
      </w:pPr>
      <w:r>
        <w:rPr>
          <w:rFonts w:ascii="Times New Roman"/>
          <w:b w:val="false"/>
          <w:i w:val="false"/>
          <w:color w:val="000000"/>
          <w:sz w:val="28"/>
        </w:rPr>
        <w:t xml:space="preserve">                              с войсковыми частями </w:t>
      </w:r>
    </w:p>
    <w:p>
      <w:pPr>
        <w:spacing w:after="0"/>
        <w:ind w:left="0"/>
        <w:jc w:val="both"/>
      </w:pPr>
      <w:r>
        <w:rPr>
          <w:rFonts w:ascii="Times New Roman"/>
          <w:b w:val="false"/>
          <w:i w:val="false"/>
          <w:color w:val="000000"/>
          <w:sz w:val="28"/>
        </w:rPr>
        <w:t xml:space="preserve">                              49715,01785,01826. </w:t>
      </w:r>
    </w:p>
    <w:p>
      <w:pPr>
        <w:spacing w:after="0"/>
        <w:ind w:left="0"/>
        <w:jc w:val="both"/>
      </w:pPr>
      <w:r>
        <w:rPr>
          <w:rFonts w:ascii="Times New Roman"/>
          <w:b w:val="false"/>
          <w:i w:val="false"/>
          <w:color w:val="000000"/>
          <w:sz w:val="28"/>
        </w:rPr>
        <w:t xml:space="preserve">                              Тактико-специальные </w:t>
      </w:r>
    </w:p>
    <w:p>
      <w:pPr>
        <w:spacing w:after="0"/>
        <w:ind w:left="0"/>
        <w:jc w:val="both"/>
      </w:pPr>
      <w:r>
        <w:rPr>
          <w:rFonts w:ascii="Times New Roman"/>
          <w:b w:val="false"/>
          <w:i w:val="false"/>
          <w:color w:val="000000"/>
          <w:sz w:val="28"/>
        </w:rPr>
        <w:t xml:space="preserve">                              учения с медицинским </w:t>
      </w:r>
    </w:p>
    <w:p>
      <w:pPr>
        <w:spacing w:after="0"/>
        <w:ind w:left="0"/>
        <w:jc w:val="both"/>
      </w:pPr>
      <w:r>
        <w:rPr>
          <w:rFonts w:ascii="Times New Roman"/>
          <w:b w:val="false"/>
          <w:i w:val="false"/>
          <w:color w:val="000000"/>
          <w:sz w:val="28"/>
        </w:rPr>
        <w:t xml:space="preserve">                              персоналом Централь- </w:t>
      </w:r>
    </w:p>
    <w:p>
      <w:pPr>
        <w:spacing w:after="0"/>
        <w:ind w:left="0"/>
        <w:jc w:val="both"/>
      </w:pPr>
      <w:r>
        <w:rPr>
          <w:rFonts w:ascii="Times New Roman"/>
          <w:b w:val="false"/>
          <w:i w:val="false"/>
          <w:color w:val="000000"/>
          <w:sz w:val="28"/>
        </w:rPr>
        <w:t xml:space="preserve">                              ного военного клини- </w:t>
      </w:r>
    </w:p>
    <w:p>
      <w:pPr>
        <w:spacing w:after="0"/>
        <w:ind w:left="0"/>
        <w:jc w:val="both"/>
      </w:pPr>
      <w:r>
        <w:rPr>
          <w:rFonts w:ascii="Times New Roman"/>
          <w:b w:val="false"/>
          <w:i w:val="false"/>
          <w:color w:val="000000"/>
          <w:sz w:val="28"/>
        </w:rPr>
        <w:t xml:space="preserve">                              ческого госпиталя </w:t>
      </w:r>
    </w:p>
    <w:p>
      <w:pPr>
        <w:spacing w:after="0"/>
        <w:ind w:left="0"/>
        <w:jc w:val="both"/>
      </w:pPr>
      <w:r>
        <w:rPr>
          <w:rFonts w:ascii="Times New Roman"/>
          <w:b w:val="false"/>
          <w:i w:val="false"/>
          <w:color w:val="000000"/>
          <w:sz w:val="28"/>
        </w:rPr>
        <w:t xml:space="preserve">                              г.Алматы и войсковыми </w:t>
      </w:r>
    </w:p>
    <w:p>
      <w:pPr>
        <w:spacing w:after="0"/>
        <w:ind w:left="0"/>
        <w:jc w:val="both"/>
      </w:pPr>
      <w:r>
        <w:rPr>
          <w:rFonts w:ascii="Times New Roman"/>
          <w:b w:val="false"/>
          <w:i w:val="false"/>
          <w:color w:val="000000"/>
          <w:sz w:val="28"/>
        </w:rPr>
        <w:t xml:space="preserve">                              частями 64615,64192. </w:t>
      </w:r>
    </w:p>
    <w:p>
      <w:pPr>
        <w:spacing w:after="0"/>
        <w:ind w:left="0"/>
        <w:jc w:val="both"/>
      </w:pPr>
      <w:r>
        <w:rPr>
          <w:rFonts w:ascii="Times New Roman"/>
          <w:b w:val="false"/>
          <w:i w:val="false"/>
          <w:color w:val="000000"/>
          <w:sz w:val="28"/>
        </w:rPr>
        <w:t xml:space="preserve">                              Показное тактико-    октябрь </w:t>
      </w:r>
    </w:p>
    <w:p>
      <w:pPr>
        <w:spacing w:after="0"/>
        <w:ind w:left="0"/>
        <w:jc w:val="both"/>
      </w:pPr>
      <w:r>
        <w:rPr>
          <w:rFonts w:ascii="Times New Roman"/>
          <w:b w:val="false"/>
          <w:i w:val="false"/>
          <w:color w:val="000000"/>
          <w:sz w:val="28"/>
        </w:rPr>
        <w:t xml:space="preserve">                              специальное занятие  2002 года </w:t>
      </w:r>
    </w:p>
    <w:p>
      <w:pPr>
        <w:spacing w:after="0"/>
        <w:ind w:left="0"/>
        <w:jc w:val="both"/>
      </w:pPr>
      <w:r>
        <w:rPr>
          <w:rFonts w:ascii="Times New Roman"/>
          <w:b w:val="false"/>
          <w:i w:val="false"/>
          <w:color w:val="000000"/>
          <w:sz w:val="28"/>
        </w:rPr>
        <w:t xml:space="preserve">                              с медицинским персо- </w:t>
      </w:r>
    </w:p>
    <w:p>
      <w:pPr>
        <w:spacing w:after="0"/>
        <w:ind w:left="0"/>
        <w:jc w:val="both"/>
      </w:pPr>
      <w:r>
        <w:rPr>
          <w:rFonts w:ascii="Times New Roman"/>
          <w:b w:val="false"/>
          <w:i w:val="false"/>
          <w:color w:val="000000"/>
          <w:sz w:val="28"/>
        </w:rPr>
        <w:t xml:space="preserve">                              налом войсковых </w:t>
      </w:r>
    </w:p>
    <w:p>
      <w:pPr>
        <w:spacing w:after="0"/>
        <w:ind w:left="0"/>
        <w:jc w:val="both"/>
      </w:pPr>
      <w:r>
        <w:rPr>
          <w:rFonts w:ascii="Times New Roman"/>
          <w:b w:val="false"/>
          <w:i w:val="false"/>
          <w:color w:val="000000"/>
          <w:sz w:val="28"/>
        </w:rPr>
        <w:t xml:space="preserve">                              частей и Центральным </w:t>
      </w:r>
    </w:p>
    <w:p>
      <w:pPr>
        <w:spacing w:after="0"/>
        <w:ind w:left="0"/>
        <w:jc w:val="both"/>
      </w:pPr>
      <w:r>
        <w:rPr>
          <w:rFonts w:ascii="Times New Roman"/>
          <w:b w:val="false"/>
          <w:i w:val="false"/>
          <w:color w:val="000000"/>
          <w:sz w:val="28"/>
        </w:rPr>
        <w:t xml:space="preserve">                              военным клиническим </w:t>
      </w:r>
    </w:p>
    <w:p>
      <w:pPr>
        <w:spacing w:after="0"/>
        <w:ind w:left="0"/>
        <w:jc w:val="both"/>
      </w:pPr>
      <w:r>
        <w:rPr>
          <w:rFonts w:ascii="Times New Roman"/>
          <w:b w:val="false"/>
          <w:i w:val="false"/>
          <w:color w:val="000000"/>
          <w:sz w:val="28"/>
        </w:rPr>
        <w:t xml:space="preserve">                              госпиталем Министер- </w:t>
      </w:r>
    </w:p>
    <w:p>
      <w:pPr>
        <w:spacing w:after="0"/>
        <w:ind w:left="0"/>
        <w:jc w:val="both"/>
      </w:pPr>
      <w:r>
        <w:rPr>
          <w:rFonts w:ascii="Times New Roman"/>
          <w:b w:val="false"/>
          <w:i w:val="false"/>
          <w:color w:val="000000"/>
          <w:sz w:val="28"/>
        </w:rPr>
        <w:t xml:space="preserve">                              ства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г. Астаны.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Совершенствование лечебно-диагностической и профилактической работы, поддержание высокой боевой готовности, постоянной готовности к работе в условиях чрезвычайных ситуаций (как в мирное, так и в военное время) недопущение дефектов при оказании медицинской помощи. </w:t>
      </w:r>
    </w:p>
    <w:p>
      <w:pPr>
        <w:spacing w:after="0"/>
        <w:ind w:left="0"/>
        <w:jc w:val="both"/>
      </w:pPr>
      <w:r>
        <w:rPr>
          <w:rFonts w:ascii="Times New Roman"/>
          <w:b w:val="false"/>
          <w:i w:val="false"/>
          <w:color w:val="000000"/>
          <w:sz w:val="28"/>
        </w:rPr>
        <w:t xml:space="preserve">      Внедрение новых методов профилактики диагностики и лечения больных позволит сократить на 10% время пребывания больных на койке, а также сократить расходы по его содержанию в стационаре. </w:t>
      </w:r>
    </w:p>
    <w:p>
      <w:pPr>
        <w:spacing w:after="0"/>
        <w:ind w:left="0"/>
        <w:jc w:val="both"/>
      </w:pPr>
      <w:r>
        <w:rPr>
          <w:rFonts w:ascii="Times New Roman"/>
          <w:b w:val="false"/>
          <w:i w:val="false"/>
          <w:color w:val="000000"/>
          <w:sz w:val="28"/>
        </w:rPr>
        <w:t xml:space="preserve">      Стабилизация уровня заболеваемости личного состава Вооруженных Сил Республики Казахстан по основным нозологическим формам на уровне среднемноголетних показателей заболеваемости по регионам Республики Казахстан и снижение на 1,2% уровня заболеваемости по управляемым инфекциям (корь, дифтерия, э.паротит). </w:t>
      </w:r>
    </w:p>
    <w:p>
      <w:pPr>
        <w:spacing w:after="0"/>
        <w:ind w:left="0"/>
        <w:jc w:val="both"/>
      </w:pPr>
      <w:r>
        <w:rPr>
          <w:rFonts w:ascii="Times New Roman"/>
          <w:b w:val="false"/>
          <w:i w:val="false"/>
          <w:color w:val="000000"/>
          <w:sz w:val="28"/>
        </w:rPr>
        <w:t xml:space="preserve">      Улучшение профилактической работы в отношении социально эпидемически значимых заболеваний - туберкулез в плане его ранней диагностики, выявления, изоляции и лечения. </w:t>
      </w:r>
    </w:p>
    <w:p>
      <w:pPr>
        <w:spacing w:after="0"/>
        <w:ind w:left="0"/>
        <w:jc w:val="both"/>
      </w:pPr>
      <w:r>
        <w:rPr>
          <w:rFonts w:ascii="Times New Roman"/>
          <w:b w:val="false"/>
          <w:i w:val="false"/>
          <w:color w:val="000000"/>
          <w:sz w:val="28"/>
        </w:rPr>
        <w:t xml:space="preserve">      Улучшение специфической диагностики и предупреждение распространения ВИЧ-инфекции, СПИД. Добиться 100% охвата лабораторным обследованием призывников перед их непосредственной отправкой в воинские части. </w:t>
      </w:r>
    </w:p>
    <w:p>
      <w:pPr>
        <w:spacing w:after="0"/>
        <w:ind w:left="0"/>
        <w:jc w:val="both"/>
      </w:pPr>
      <w:r>
        <w:rPr>
          <w:rFonts w:ascii="Times New Roman"/>
          <w:b w:val="false"/>
          <w:i w:val="false"/>
          <w:color w:val="000000"/>
          <w:sz w:val="28"/>
        </w:rPr>
        <w:t xml:space="preserve">      Повышение качества обследования призывников, сокращения сроков их дообследования (до одного месяца). Увольнение из Вооруженных Сил лиц, имеющих медицинские противопоказания для прохождения воинской службы. </w:t>
      </w:r>
    </w:p>
    <w:p>
      <w:pPr>
        <w:spacing w:after="0"/>
        <w:ind w:left="0"/>
        <w:jc w:val="both"/>
      </w:pPr>
      <w:r>
        <w:rPr>
          <w:rFonts w:ascii="Times New Roman"/>
          <w:b w:val="false"/>
          <w:i w:val="false"/>
          <w:color w:val="000000"/>
          <w:sz w:val="28"/>
        </w:rPr>
        <w:t xml:space="preserve">      За счет увеличения объемов, качества и охвата объектов лабораторно-инструментальными методами исследования добиться улучшения уровня контроля параметров окружающей среды: продовольствия, фуража, воздуха, воды и почвы. </w:t>
      </w:r>
    </w:p>
    <w:bookmarkStart w:name="z29" w:id="2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xml:space="preserve">
Министерство обороны Республики Казахстан </w:t>
      </w:r>
    </w:p>
    <w:bookmarkEnd w:id="23"/>
    <w:bookmarkStart w:name="z31" w:id="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Паспорт </w:t>
      </w:r>
    </w:p>
    <w:bookmarkStart w:name="z32" w:id="25"/>
    <w:p>
      <w:pPr>
        <w:spacing w:after="0"/>
        <w:ind w:left="0"/>
        <w:jc w:val="both"/>
      </w:pPr>
      <w:r>
        <w:rPr>
          <w:rFonts w:ascii="Times New Roman"/>
          <w:b w:val="false"/>
          <w:i w:val="false"/>
          <w:color w:val="000000"/>
          <w:sz w:val="28"/>
        </w:rPr>
        <w:t xml:space="preserve">
                      бюджетной программы 030 </w:t>
      </w:r>
    </w:p>
    <w:bookmarkEnd w:id="25"/>
    <w:p>
      <w:pPr>
        <w:spacing w:after="0"/>
        <w:ind w:left="0"/>
        <w:jc w:val="both"/>
      </w:pPr>
      <w:r>
        <w:rPr>
          <w:rFonts w:ascii="Times New Roman"/>
          <w:b w:val="false"/>
          <w:i w:val="false"/>
          <w:color w:val="000000"/>
          <w:sz w:val="28"/>
        </w:rPr>
        <w:t xml:space="preserve">      "Прикладные научные исследования и опытно-конструкторские </w:t>
      </w:r>
    </w:p>
    <w:p>
      <w:pPr>
        <w:spacing w:after="0"/>
        <w:ind w:left="0"/>
        <w:jc w:val="both"/>
      </w:pPr>
      <w:r>
        <w:rPr>
          <w:rFonts w:ascii="Times New Roman"/>
          <w:b w:val="false"/>
          <w:i w:val="false"/>
          <w:color w:val="000000"/>
          <w:sz w:val="28"/>
        </w:rPr>
        <w:t xml:space="preserve">                работы оборонного характера"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50 000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9 апреля 1993 года N 2108-XII </w:t>
      </w:r>
      <w:r>
        <w:rPr>
          <w:rFonts w:ascii="Times New Roman"/>
          <w:b w:val="false"/>
          <w:i w:val="false"/>
          <w:color w:val="000000"/>
          <w:sz w:val="28"/>
        </w:rPr>
        <w:t xml:space="preserve">Z931500_ </w:t>
      </w:r>
    </w:p>
    <w:bookmarkStart w:name="z33" w:id="26"/>
    <w:p>
      <w:pPr>
        <w:spacing w:after="0"/>
        <w:ind w:left="0"/>
        <w:jc w:val="both"/>
      </w:pPr>
      <w:r>
        <w:rPr>
          <w:rFonts w:ascii="Times New Roman"/>
          <w:b w:val="false"/>
          <w:i w:val="false"/>
          <w:color w:val="000000"/>
          <w:sz w:val="28"/>
        </w:rPr>
        <w:t xml:space="preserve">
"Об обороне и Вооруженных Силах Республики Казахстан" ст. ст. 16, 24; </w:t>
      </w:r>
    </w:p>
    <w:bookmarkEnd w:id="26"/>
    <w:p>
      <w:pPr>
        <w:spacing w:after="0"/>
        <w:ind w:left="0"/>
        <w:jc w:val="both"/>
      </w:pPr>
      <w:r>
        <w:rPr>
          <w:rFonts w:ascii="Times New Roman"/>
          <w:b w:val="false"/>
          <w:i w:val="false"/>
          <w:color w:val="000000"/>
          <w:sz w:val="28"/>
        </w:rPr>
        <w:t xml:space="preserve">     Закон Республики Казахстан от 19 января 2001 года N 146-II ЗРК </w:t>
      </w:r>
    </w:p>
    <w:p>
      <w:pPr>
        <w:spacing w:after="0"/>
        <w:ind w:left="0"/>
        <w:jc w:val="both"/>
      </w:pPr>
      <w:r>
        <w:rPr>
          <w:rFonts w:ascii="Times New Roman"/>
          <w:b w:val="false"/>
          <w:i w:val="false"/>
          <w:color w:val="000000"/>
          <w:sz w:val="28"/>
        </w:rPr>
        <w:t xml:space="preserve">Z010146_ </w:t>
      </w:r>
      <w:r>
        <w:rPr>
          <w:rFonts w:ascii="Times New Roman"/>
          <w:b w:val="false"/>
          <w:i w:val="false"/>
          <w:color w:val="000000"/>
          <w:sz w:val="28"/>
        </w:rPr>
        <w:t xml:space="preserve">  "О государственном оборонном заказе" ст. ст. 3, 5; </w:t>
      </w:r>
    </w:p>
    <w:p>
      <w:pPr>
        <w:spacing w:after="0"/>
        <w:ind w:left="0"/>
        <w:jc w:val="both"/>
      </w:pPr>
      <w:r>
        <w:rPr>
          <w:rFonts w:ascii="Times New Roman"/>
          <w:b w:val="false"/>
          <w:i w:val="false"/>
          <w:color w:val="000000"/>
          <w:sz w:val="28"/>
        </w:rPr>
        <w:t xml:space="preserve">     Указ Президента Республики Казахстан от 10 февраля 2000 года N 334 </w:t>
      </w:r>
    </w:p>
    <w:p>
      <w:pPr>
        <w:spacing w:after="0"/>
        <w:ind w:left="0"/>
        <w:jc w:val="both"/>
      </w:pPr>
      <w:r>
        <w:rPr>
          <w:rFonts w:ascii="Times New Roman"/>
          <w:b w:val="false"/>
          <w:i w:val="false"/>
          <w:color w:val="000000"/>
          <w:sz w:val="28"/>
        </w:rPr>
        <w:t xml:space="preserve">U000334_ </w:t>
      </w:r>
      <w:r>
        <w:rPr>
          <w:rFonts w:ascii="Times New Roman"/>
          <w:b w:val="false"/>
          <w:i w:val="false"/>
          <w:color w:val="000000"/>
          <w:sz w:val="28"/>
        </w:rPr>
        <w:t xml:space="preserve">  "Об утверждении Военной доктрины Республики Казахстан" раздел 2;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16 августа 2001 </w:t>
      </w:r>
    </w:p>
    <w:p>
      <w:pPr>
        <w:spacing w:after="0"/>
        <w:ind w:left="0"/>
        <w:jc w:val="both"/>
      </w:pPr>
      <w:r>
        <w:rPr>
          <w:rFonts w:ascii="Times New Roman"/>
          <w:b w:val="false"/>
          <w:i w:val="false"/>
          <w:color w:val="000000"/>
          <w:sz w:val="28"/>
        </w:rPr>
        <w:t>года N 1074  </w:t>
      </w:r>
      <w:r>
        <w:rPr>
          <w:rFonts w:ascii="Times New Roman"/>
          <w:b w:val="false"/>
          <w:i w:val="false"/>
          <w:color w:val="000000"/>
          <w:sz w:val="28"/>
        </w:rPr>
        <w:t xml:space="preserve">P011074_ </w:t>
      </w:r>
      <w:r>
        <w:rPr>
          <w:rFonts w:ascii="Times New Roman"/>
          <w:b w:val="false"/>
          <w:i w:val="false"/>
          <w:color w:val="000000"/>
          <w:sz w:val="28"/>
        </w:rPr>
        <w:t xml:space="preserve">  "О Министерстве обороны Республики Казахстан" п.п. </w:t>
      </w:r>
    </w:p>
    <w:p>
      <w:pPr>
        <w:spacing w:after="0"/>
        <w:ind w:left="0"/>
        <w:jc w:val="both"/>
      </w:pPr>
      <w:r>
        <w:rPr>
          <w:rFonts w:ascii="Times New Roman"/>
          <w:b w:val="false"/>
          <w:i w:val="false"/>
          <w:color w:val="000000"/>
          <w:sz w:val="28"/>
        </w:rPr>
        <w:t xml:space="preserve">10, 11.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xml:space="preserve">       Повышение боеготовности и боеспособности Вооруженных Сил Республики Казахстан за счет разработки, создания и оснащения войск более совершенными образцами ВВТ на основе эффективного развития и использования отечественного научно-производственного потенциала. </w:t>
      </w:r>
      <w:r>
        <w:br/>
      </w:r>
      <w:r>
        <w:rPr>
          <w:rFonts w:ascii="Times New Roman"/>
          <w:b w:val="false"/>
          <w:i w:val="false"/>
          <w:color w:val="000000"/>
          <w:sz w:val="28"/>
        </w:rPr>
        <w:t>
 </w:t>
      </w:r>
    </w:p>
    <w:bookmarkEnd w:id="27"/>
    <w:bookmarkStart w:name="z35" w:id="28"/>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      Обеспечить приоритетное направление развития вооружения и военной техники до 2005 года, способствующее повышению боеготовности и боеспособности Вооруженных Сил Республики Казахстан в области совершенствования средств связи и радиоэлектронной борьбы (РЭБ), средств противовоздушной обороны (ПВО), повышение точности управления огнем. </w:t>
      </w:r>
    </w:p>
    <w:p>
      <w:pPr>
        <w:spacing w:after="0"/>
        <w:ind w:left="0"/>
        <w:jc w:val="both"/>
      </w:pPr>
      <w:r>
        <w:rPr>
          <w:rFonts w:ascii="Times New Roman"/>
          <w:b w:val="false"/>
          <w:i w:val="false"/>
          <w:color w:val="000000"/>
          <w:sz w:val="28"/>
        </w:rPr>
        <w:t xml:space="preserve">      Создать условия для выполнения прикладных научных исследований, </w:t>
      </w:r>
    </w:p>
    <w:bookmarkStart w:name="z36" w:id="29"/>
    <w:p>
      <w:pPr>
        <w:spacing w:after="0"/>
        <w:ind w:left="0"/>
        <w:jc w:val="both"/>
      </w:pPr>
      <w:r>
        <w:rPr>
          <w:rFonts w:ascii="Times New Roman"/>
          <w:b w:val="false"/>
          <w:i w:val="false"/>
          <w:color w:val="000000"/>
          <w:sz w:val="28"/>
        </w:rPr>
        <w:t xml:space="preserve">
направленных на развитие военной теории. </w:t>
      </w:r>
    </w:p>
    <w:bookmarkEnd w:id="29"/>
    <w:p>
      <w:pPr>
        <w:spacing w:after="0"/>
        <w:ind w:left="0"/>
        <w:jc w:val="both"/>
      </w:pPr>
      <w:r>
        <w:rPr>
          <w:rFonts w:ascii="Times New Roman"/>
          <w:b w:val="false"/>
          <w:i w:val="false"/>
          <w:color w:val="000000"/>
          <w:sz w:val="28"/>
        </w:rPr>
        <w:t xml:space="preserve">     Развитие ВВТ в соответствии с положениями Военной доктрины и </w:t>
      </w:r>
    </w:p>
    <w:p>
      <w:pPr>
        <w:spacing w:after="0"/>
        <w:ind w:left="0"/>
        <w:jc w:val="both"/>
      </w:pPr>
      <w:r>
        <w:rPr>
          <w:rFonts w:ascii="Times New Roman"/>
          <w:b w:val="false"/>
          <w:i w:val="false"/>
          <w:color w:val="000000"/>
          <w:sz w:val="28"/>
        </w:rPr>
        <w:t xml:space="preserve">Государственной программы военного строительства до 2005 года по основным </w:t>
      </w:r>
    </w:p>
    <w:p>
      <w:pPr>
        <w:spacing w:after="0"/>
        <w:ind w:left="0"/>
        <w:jc w:val="both"/>
      </w:pPr>
      <w:r>
        <w:rPr>
          <w:rFonts w:ascii="Times New Roman"/>
          <w:b w:val="false"/>
          <w:i w:val="false"/>
          <w:color w:val="000000"/>
          <w:sz w:val="28"/>
        </w:rPr>
        <w:t xml:space="preserve">приоритетным направлениям: средства связи и радиоэлектронной борьбы, </w:t>
      </w:r>
    </w:p>
    <w:p>
      <w:pPr>
        <w:spacing w:after="0"/>
        <w:ind w:left="0"/>
        <w:jc w:val="both"/>
      </w:pPr>
      <w:r>
        <w:rPr>
          <w:rFonts w:ascii="Times New Roman"/>
          <w:b w:val="false"/>
          <w:i w:val="false"/>
          <w:color w:val="000000"/>
          <w:sz w:val="28"/>
        </w:rPr>
        <w:t xml:space="preserve">средства ПВО, повышение эффективности управления огнем артиллерии.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!Ответственный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исполнитель </w:t>
      </w:r>
    </w:p>
    <w:p>
      <w:pPr>
        <w:spacing w:after="0"/>
        <w:ind w:left="0"/>
        <w:jc w:val="both"/>
      </w:pPr>
      <w:r>
        <w:rPr>
          <w:rFonts w:ascii="Times New Roman"/>
          <w:b w:val="false"/>
          <w:i w:val="false"/>
          <w:color w:val="000000"/>
          <w:sz w:val="28"/>
        </w:rPr>
        <w:t xml:space="preserve">   !раммы!прог-!            !     программы      !          ! </w:t>
      </w:r>
    </w:p>
    <w:p>
      <w:pPr>
        <w:spacing w:after="0"/>
        <w:ind w:left="0"/>
        <w:jc w:val="both"/>
      </w:pPr>
      <w:r>
        <w:rPr>
          <w:rFonts w:ascii="Times New Roman"/>
          <w:b w:val="false"/>
          <w:i w:val="false"/>
          <w:color w:val="000000"/>
          <w:sz w:val="28"/>
        </w:rPr>
        <w:t xml:space="preserve">   !     !раммы!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030   000  Прикладные   1.Корректировка       сентябрь   Министерство </w:t>
      </w:r>
    </w:p>
    <w:p>
      <w:pPr>
        <w:spacing w:after="0"/>
        <w:ind w:left="0"/>
        <w:jc w:val="both"/>
      </w:pPr>
      <w:r>
        <w:rPr>
          <w:rFonts w:ascii="Times New Roman"/>
          <w:b w:val="false"/>
          <w:i w:val="false"/>
          <w:color w:val="000000"/>
          <w:sz w:val="28"/>
        </w:rPr>
        <w:t xml:space="preserve">                научные      тематического плана   2002 года  обороны </w:t>
      </w:r>
    </w:p>
    <w:p>
      <w:pPr>
        <w:spacing w:after="0"/>
        <w:ind w:left="0"/>
        <w:jc w:val="both"/>
      </w:pPr>
      <w:r>
        <w:rPr>
          <w:rFonts w:ascii="Times New Roman"/>
          <w:b w:val="false"/>
          <w:i w:val="false"/>
          <w:color w:val="000000"/>
          <w:sz w:val="28"/>
        </w:rPr>
        <w:t xml:space="preserve">                исследова-   НИОКР на 2002 год и              Республики </w:t>
      </w:r>
    </w:p>
    <w:p>
      <w:pPr>
        <w:spacing w:after="0"/>
        <w:ind w:left="0"/>
        <w:jc w:val="both"/>
      </w:pPr>
      <w:r>
        <w:rPr>
          <w:rFonts w:ascii="Times New Roman"/>
          <w:b w:val="false"/>
          <w:i w:val="false"/>
          <w:color w:val="000000"/>
          <w:sz w:val="28"/>
        </w:rPr>
        <w:t xml:space="preserve">               ния и опытно- формирование тем                 Казахстан </w:t>
      </w:r>
    </w:p>
    <w:p>
      <w:pPr>
        <w:spacing w:after="0"/>
        <w:ind w:left="0"/>
        <w:jc w:val="both"/>
      </w:pPr>
      <w:r>
        <w:rPr>
          <w:rFonts w:ascii="Times New Roman"/>
          <w:b w:val="false"/>
          <w:i w:val="false"/>
          <w:color w:val="000000"/>
          <w:sz w:val="28"/>
        </w:rPr>
        <w:t xml:space="preserve">                конструктор- плана 2003 года. </w:t>
      </w:r>
    </w:p>
    <w:p>
      <w:pPr>
        <w:spacing w:after="0"/>
        <w:ind w:left="0"/>
        <w:jc w:val="both"/>
      </w:pPr>
      <w:r>
        <w:rPr>
          <w:rFonts w:ascii="Times New Roman"/>
          <w:b w:val="false"/>
          <w:i w:val="false"/>
          <w:color w:val="000000"/>
          <w:sz w:val="28"/>
        </w:rPr>
        <w:t xml:space="preserve">                ские работы  2.Сопровождение       в течение  Министерство </w:t>
      </w:r>
    </w:p>
    <w:p>
      <w:pPr>
        <w:spacing w:after="0"/>
        <w:ind w:left="0"/>
        <w:jc w:val="both"/>
      </w:pPr>
      <w:r>
        <w:rPr>
          <w:rFonts w:ascii="Times New Roman"/>
          <w:b w:val="false"/>
          <w:i w:val="false"/>
          <w:color w:val="000000"/>
          <w:sz w:val="28"/>
        </w:rPr>
        <w:t xml:space="preserve">                оборонного   научно-исследовате-   года       обороны </w:t>
      </w:r>
    </w:p>
    <w:p>
      <w:pPr>
        <w:spacing w:after="0"/>
        <w:ind w:left="0"/>
        <w:jc w:val="both"/>
      </w:pPr>
      <w:r>
        <w:rPr>
          <w:rFonts w:ascii="Times New Roman"/>
          <w:b w:val="false"/>
          <w:i w:val="false"/>
          <w:color w:val="000000"/>
          <w:sz w:val="28"/>
        </w:rPr>
        <w:t xml:space="preserve">                характера    льских и опытно-                 Республики </w:t>
      </w:r>
    </w:p>
    <w:p>
      <w:pPr>
        <w:spacing w:after="0"/>
        <w:ind w:left="0"/>
        <w:jc w:val="both"/>
      </w:pPr>
      <w:r>
        <w:rPr>
          <w:rFonts w:ascii="Times New Roman"/>
          <w:b w:val="false"/>
          <w:i w:val="false"/>
          <w:color w:val="000000"/>
          <w:sz w:val="28"/>
        </w:rPr>
        <w:t xml:space="preserve">                             конструкторских                  Казахстан </w:t>
      </w:r>
    </w:p>
    <w:p>
      <w:pPr>
        <w:spacing w:after="0"/>
        <w:ind w:left="0"/>
        <w:jc w:val="both"/>
      </w:pPr>
      <w:r>
        <w:rPr>
          <w:rFonts w:ascii="Times New Roman"/>
          <w:b w:val="false"/>
          <w:i w:val="false"/>
          <w:color w:val="000000"/>
          <w:sz w:val="28"/>
        </w:rPr>
        <w:t xml:space="preserve">                             работ оборонного </w:t>
      </w:r>
    </w:p>
    <w:p>
      <w:pPr>
        <w:spacing w:after="0"/>
        <w:ind w:left="0"/>
        <w:jc w:val="both"/>
      </w:pPr>
      <w:r>
        <w:rPr>
          <w:rFonts w:ascii="Times New Roman"/>
          <w:b w:val="false"/>
          <w:i w:val="false"/>
          <w:color w:val="000000"/>
          <w:sz w:val="28"/>
        </w:rPr>
        <w:t xml:space="preserve">                             характера: </w:t>
      </w:r>
    </w:p>
    <w:p>
      <w:pPr>
        <w:spacing w:after="0"/>
        <w:ind w:left="0"/>
        <w:jc w:val="both"/>
      </w:pPr>
      <w:r>
        <w:rPr>
          <w:rFonts w:ascii="Times New Roman"/>
          <w:b w:val="false"/>
          <w:i w:val="false"/>
          <w:color w:val="000000"/>
          <w:sz w:val="28"/>
        </w:rPr>
        <w:t xml:space="preserve">                             "Балхаш" аппаратная </w:t>
      </w:r>
    </w:p>
    <w:p>
      <w:pPr>
        <w:spacing w:after="0"/>
        <w:ind w:left="0"/>
        <w:jc w:val="both"/>
      </w:pPr>
      <w:r>
        <w:rPr>
          <w:rFonts w:ascii="Times New Roman"/>
          <w:b w:val="false"/>
          <w:i w:val="false"/>
          <w:color w:val="000000"/>
          <w:sz w:val="28"/>
        </w:rPr>
        <w:t xml:space="preserve">                             связь тактического </w:t>
      </w:r>
    </w:p>
    <w:p>
      <w:pPr>
        <w:spacing w:after="0"/>
        <w:ind w:left="0"/>
        <w:jc w:val="both"/>
      </w:pPr>
      <w:r>
        <w:rPr>
          <w:rFonts w:ascii="Times New Roman"/>
          <w:b w:val="false"/>
          <w:i w:val="false"/>
          <w:color w:val="000000"/>
          <w:sz w:val="28"/>
        </w:rPr>
        <w:t xml:space="preserve">                             звена </w:t>
      </w:r>
    </w:p>
    <w:p>
      <w:pPr>
        <w:spacing w:after="0"/>
        <w:ind w:left="0"/>
        <w:jc w:val="both"/>
      </w:pPr>
      <w:r>
        <w:rPr>
          <w:rFonts w:ascii="Times New Roman"/>
          <w:b w:val="false"/>
          <w:i w:val="false"/>
          <w:color w:val="000000"/>
          <w:sz w:val="28"/>
        </w:rPr>
        <w:t xml:space="preserve">                             "Беркут" автоматизи- </w:t>
      </w:r>
    </w:p>
    <w:p>
      <w:pPr>
        <w:spacing w:after="0"/>
        <w:ind w:left="0"/>
        <w:jc w:val="both"/>
      </w:pPr>
      <w:r>
        <w:rPr>
          <w:rFonts w:ascii="Times New Roman"/>
          <w:b w:val="false"/>
          <w:i w:val="false"/>
          <w:color w:val="000000"/>
          <w:sz w:val="28"/>
        </w:rPr>
        <w:t xml:space="preserve">                             рованная система </w:t>
      </w:r>
    </w:p>
    <w:p>
      <w:pPr>
        <w:spacing w:after="0"/>
        <w:ind w:left="0"/>
        <w:jc w:val="both"/>
      </w:pPr>
      <w:r>
        <w:rPr>
          <w:rFonts w:ascii="Times New Roman"/>
          <w:b w:val="false"/>
          <w:i w:val="false"/>
          <w:color w:val="000000"/>
          <w:sz w:val="28"/>
        </w:rPr>
        <w:t xml:space="preserve">                             сбора, обработки </w:t>
      </w:r>
    </w:p>
    <w:p>
      <w:pPr>
        <w:spacing w:after="0"/>
        <w:ind w:left="0"/>
        <w:jc w:val="both"/>
      </w:pPr>
      <w:r>
        <w:rPr>
          <w:rFonts w:ascii="Times New Roman"/>
          <w:b w:val="false"/>
          <w:i w:val="false"/>
          <w:color w:val="000000"/>
          <w:sz w:val="28"/>
        </w:rPr>
        <w:t xml:space="preserve">                             и отображения </w:t>
      </w:r>
    </w:p>
    <w:p>
      <w:pPr>
        <w:spacing w:after="0"/>
        <w:ind w:left="0"/>
        <w:jc w:val="both"/>
      </w:pPr>
      <w:r>
        <w:rPr>
          <w:rFonts w:ascii="Times New Roman"/>
          <w:b w:val="false"/>
          <w:i w:val="false"/>
          <w:color w:val="000000"/>
          <w:sz w:val="28"/>
        </w:rPr>
        <w:t xml:space="preserve">                             информации о состо- </w:t>
      </w:r>
    </w:p>
    <w:p>
      <w:pPr>
        <w:spacing w:after="0"/>
        <w:ind w:left="0"/>
        <w:jc w:val="both"/>
      </w:pPr>
      <w:r>
        <w:rPr>
          <w:rFonts w:ascii="Times New Roman"/>
          <w:b w:val="false"/>
          <w:i w:val="false"/>
          <w:color w:val="000000"/>
          <w:sz w:val="28"/>
        </w:rPr>
        <w:t xml:space="preserve">                             янии воздушной </w:t>
      </w:r>
    </w:p>
    <w:p>
      <w:pPr>
        <w:spacing w:after="0"/>
        <w:ind w:left="0"/>
        <w:jc w:val="both"/>
      </w:pPr>
      <w:r>
        <w:rPr>
          <w:rFonts w:ascii="Times New Roman"/>
          <w:b w:val="false"/>
          <w:i w:val="false"/>
          <w:color w:val="000000"/>
          <w:sz w:val="28"/>
        </w:rPr>
        <w:t xml:space="preserve">                             обстановки </w:t>
      </w:r>
    </w:p>
    <w:p>
      <w:pPr>
        <w:spacing w:after="0"/>
        <w:ind w:left="0"/>
        <w:jc w:val="both"/>
      </w:pPr>
      <w:r>
        <w:rPr>
          <w:rFonts w:ascii="Times New Roman"/>
          <w:b w:val="false"/>
          <w:i w:val="false"/>
          <w:color w:val="000000"/>
          <w:sz w:val="28"/>
        </w:rPr>
        <w:t xml:space="preserve">                             "Конырау-2" Система </w:t>
      </w:r>
    </w:p>
    <w:p>
      <w:pPr>
        <w:spacing w:after="0"/>
        <w:ind w:left="0"/>
        <w:jc w:val="both"/>
      </w:pPr>
      <w:r>
        <w:rPr>
          <w:rFonts w:ascii="Times New Roman"/>
          <w:b w:val="false"/>
          <w:i w:val="false"/>
          <w:color w:val="000000"/>
          <w:sz w:val="28"/>
        </w:rPr>
        <w:t xml:space="preserve">                             оповещения Вооружен- </w:t>
      </w:r>
    </w:p>
    <w:p>
      <w:pPr>
        <w:spacing w:after="0"/>
        <w:ind w:left="0"/>
        <w:jc w:val="both"/>
      </w:pPr>
      <w:r>
        <w:rPr>
          <w:rFonts w:ascii="Times New Roman"/>
          <w:b w:val="false"/>
          <w:i w:val="false"/>
          <w:color w:val="000000"/>
          <w:sz w:val="28"/>
        </w:rPr>
        <w:t xml:space="preserve">                             ных Сил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"Алтын-Дала" - </w:t>
      </w:r>
    </w:p>
    <w:p>
      <w:pPr>
        <w:spacing w:after="0"/>
        <w:ind w:left="0"/>
        <w:jc w:val="both"/>
      </w:pPr>
      <w:r>
        <w:rPr>
          <w:rFonts w:ascii="Times New Roman"/>
          <w:b w:val="false"/>
          <w:i w:val="false"/>
          <w:color w:val="000000"/>
          <w:sz w:val="28"/>
        </w:rPr>
        <w:t xml:space="preserve">                             создание коротковол- </w:t>
      </w:r>
    </w:p>
    <w:p>
      <w:pPr>
        <w:spacing w:after="0"/>
        <w:ind w:left="0"/>
        <w:jc w:val="both"/>
      </w:pPr>
      <w:r>
        <w:rPr>
          <w:rFonts w:ascii="Times New Roman"/>
          <w:b w:val="false"/>
          <w:i w:val="false"/>
          <w:color w:val="000000"/>
          <w:sz w:val="28"/>
        </w:rPr>
        <w:t xml:space="preserve">                             новой радиосети </w:t>
      </w:r>
    </w:p>
    <w:p>
      <w:pPr>
        <w:spacing w:after="0"/>
        <w:ind w:left="0"/>
        <w:jc w:val="both"/>
      </w:pPr>
      <w:r>
        <w:rPr>
          <w:rFonts w:ascii="Times New Roman"/>
          <w:b w:val="false"/>
          <w:i w:val="false"/>
          <w:color w:val="000000"/>
          <w:sz w:val="28"/>
        </w:rPr>
        <w:t xml:space="preserve">                             пакетной передачи </w:t>
      </w:r>
    </w:p>
    <w:p>
      <w:pPr>
        <w:spacing w:after="0"/>
        <w:ind w:left="0"/>
        <w:jc w:val="both"/>
      </w:pPr>
      <w:r>
        <w:rPr>
          <w:rFonts w:ascii="Times New Roman"/>
          <w:b w:val="false"/>
          <w:i w:val="false"/>
          <w:color w:val="000000"/>
          <w:sz w:val="28"/>
        </w:rPr>
        <w:t xml:space="preserve">                             цифровой информации </w:t>
      </w:r>
    </w:p>
    <w:p>
      <w:pPr>
        <w:spacing w:after="0"/>
        <w:ind w:left="0"/>
        <w:jc w:val="both"/>
      </w:pPr>
      <w:r>
        <w:rPr>
          <w:rFonts w:ascii="Times New Roman"/>
          <w:b w:val="false"/>
          <w:i w:val="false"/>
          <w:color w:val="000000"/>
          <w:sz w:val="28"/>
        </w:rPr>
        <w:t xml:space="preserve">                             "Бархан" - мобильная </w:t>
      </w:r>
    </w:p>
    <w:p>
      <w:pPr>
        <w:spacing w:after="0"/>
        <w:ind w:left="0"/>
        <w:jc w:val="both"/>
      </w:pPr>
      <w:r>
        <w:rPr>
          <w:rFonts w:ascii="Times New Roman"/>
          <w:b w:val="false"/>
          <w:i w:val="false"/>
          <w:color w:val="000000"/>
          <w:sz w:val="28"/>
        </w:rPr>
        <w:t xml:space="preserve">                             контейнерная станция </w:t>
      </w:r>
    </w:p>
    <w:p>
      <w:pPr>
        <w:spacing w:after="0"/>
        <w:ind w:left="0"/>
        <w:jc w:val="both"/>
      </w:pPr>
      <w:r>
        <w:rPr>
          <w:rFonts w:ascii="Times New Roman"/>
          <w:b w:val="false"/>
          <w:i w:val="false"/>
          <w:color w:val="000000"/>
          <w:sz w:val="28"/>
        </w:rPr>
        <w:t xml:space="preserve">                             радиоэлектронной </w:t>
      </w:r>
    </w:p>
    <w:p>
      <w:pPr>
        <w:spacing w:after="0"/>
        <w:ind w:left="0"/>
        <w:jc w:val="both"/>
      </w:pPr>
      <w:r>
        <w:rPr>
          <w:rFonts w:ascii="Times New Roman"/>
          <w:b w:val="false"/>
          <w:i w:val="false"/>
          <w:color w:val="000000"/>
          <w:sz w:val="28"/>
        </w:rPr>
        <w:t xml:space="preserve">                             борьбы (РЭБ) </w:t>
      </w:r>
    </w:p>
    <w:p>
      <w:pPr>
        <w:spacing w:after="0"/>
        <w:ind w:left="0"/>
        <w:jc w:val="both"/>
      </w:pPr>
      <w:r>
        <w:rPr>
          <w:rFonts w:ascii="Times New Roman"/>
          <w:b w:val="false"/>
          <w:i w:val="false"/>
          <w:color w:val="000000"/>
          <w:sz w:val="28"/>
        </w:rPr>
        <w:t xml:space="preserve">                             "Радиозатвор" - </w:t>
      </w:r>
    </w:p>
    <w:p>
      <w:pPr>
        <w:spacing w:after="0"/>
        <w:ind w:left="0"/>
        <w:jc w:val="both"/>
      </w:pPr>
      <w:r>
        <w:rPr>
          <w:rFonts w:ascii="Times New Roman"/>
          <w:b w:val="false"/>
          <w:i w:val="false"/>
          <w:color w:val="000000"/>
          <w:sz w:val="28"/>
        </w:rPr>
        <w:t xml:space="preserve">                             разработка и создание    </w:t>
      </w:r>
    </w:p>
    <w:p>
      <w:pPr>
        <w:spacing w:after="0"/>
        <w:ind w:left="0"/>
        <w:jc w:val="both"/>
      </w:pPr>
      <w:r>
        <w:rPr>
          <w:rFonts w:ascii="Times New Roman"/>
          <w:b w:val="false"/>
          <w:i w:val="false"/>
          <w:color w:val="000000"/>
          <w:sz w:val="28"/>
        </w:rPr>
        <w:t xml:space="preserve">                             радиоканального </w:t>
      </w:r>
    </w:p>
    <w:p>
      <w:pPr>
        <w:spacing w:after="0"/>
        <w:ind w:left="0"/>
        <w:jc w:val="both"/>
      </w:pPr>
      <w:r>
        <w:rPr>
          <w:rFonts w:ascii="Times New Roman"/>
          <w:b w:val="false"/>
          <w:i w:val="false"/>
          <w:color w:val="000000"/>
          <w:sz w:val="28"/>
        </w:rPr>
        <w:t xml:space="preserve">                             охранно-сигнального </w:t>
      </w:r>
    </w:p>
    <w:p>
      <w:pPr>
        <w:spacing w:after="0"/>
        <w:ind w:left="0"/>
        <w:jc w:val="both"/>
      </w:pPr>
      <w:r>
        <w:rPr>
          <w:rFonts w:ascii="Times New Roman"/>
          <w:b w:val="false"/>
          <w:i w:val="false"/>
          <w:color w:val="000000"/>
          <w:sz w:val="28"/>
        </w:rPr>
        <w:t xml:space="preserve">                             комплекса. </w:t>
      </w:r>
    </w:p>
    <w:p>
      <w:pPr>
        <w:spacing w:after="0"/>
        <w:ind w:left="0"/>
        <w:jc w:val="both"/>
      </w:pPr>
      <w:r>
        <w:rPr>
          <w:rFonts w:ascii="Times New Roman"/>
          <w:b w:val="false"/>
          <w:i w:val="false"/>
          <w:color w:val="000000"/>
          <w:sz w:val="28"/>
        </w:rPr>
        <w:t xml:space="preserve">                             3.Научно-технические  I квартал </w:t>
      </w:r>
    </w:p>
    <w:p>
      <w:pPr>
        <w:spacing w:after="0"/>
        <w:ind w:left="0"/>
        <w:jc w:val="both"/>
      </w:pPr>
      <w:r>
        <w:rPr>
          <w:rFonts w:ascii="Times New Roman"/>
          <w:b w:val="false"/>
          <w:i w:val="false"/>
          <w:color w:val="000000"/>
          <w:sz w:val="28"/>
        </w:rPr>
        <w:t xml:space="preserve">                             мероприятия:          2002 года </w:t>
      </w:r>
    </w:p>
    <w:p>
      <w:pPr>
        <w:spacing w:after="0"/>
        <w:ind w:left="0"/>
        <w:jc w:val="both"/>
      </w:pPr>
      <w:r>
        <w:rPr>
          <w:rFonts w:ascii="Times New Roman"/>
          <w:b w:val="false"/>
          <w:i w:val="false"/>
          <w:color w:val="000000"/>
          <w:sz w:val="28"/>
        </w:rPr>
        <w:t xml:space="preserve">                             ОКР "Балхаш" - </w:t>
      </w:r>
    </w:p>
    <w:p>
      <w:pPr>
        <w:spacing w:after="0"/>
        <w:ind w:left="0"/>
        <w:jc w:val="both"/>
      </w:pPr>
      <w:r>
        <w:rPr>
          <w:rFonts w:ascii="Times New Roman"/>
          <w:b w:val="false"/>
          <w:i w:val="false"/>
          <w:color w:val="000000"/>
          <w:sz w:val="28"/>
        </w:rPr>
        <w:t xml:space="preserve">                             утверждение документов </w:t>
      </w:r>
    </w:p>
    <w:p>
      <w:pPr>
        <w:spacing w:after="0"/>
        <w:ind w:left="0"/>
        <w:jc w:val="both"/>
      </w:pPr>
      <w:r>
        <w:rPr>
          <w:rFonts w:ascii="Times New Roman"/>
          <w:b w:val="false"/>
          <w:i w:val="false"/>
          <w:color w:val="000000"/>
          <w:sz w:val="28"/>
        </w:rPr>
        <w:t xml:space="preserve">                             по государственным </w:t>
      </w:r>
    </w:p>
    <w:p>
      <w:pPr>
        <w:spacing w:after="0"/>
        <w:ind w:left="0"/>
        <w:jc w:val="both"/>
      </w:pPr>
      <w:r>
        <w:rPr>
          <w:rFonts w:ascii="Times New Roman"/>
          <w:b w:val="false"/>
          <w:i w:val="false"/>
          <w:color w:val="000000"/>
          <w:sz w:val="28"/>
        </w:rPr>
        <w:t xml:space="preserve">                             испытаниям и поставка </w:t>
      </w:r>
    </w:p>
    <w:p>
      <w:pPr>
        <w:spacing w:after="0"/>
        <w:ind w:left="0"/>
        <w:jc w:val="both"/>
      </w:pPr>
      <w:r>
        <w:rPr>
          <w:rFonts w:ascii="Times New Roman"/>
          <w:b w:val="false"/>
          <w:i w:val="false"/>
          <w:color w:val="000000"/>
          <w:sz w:val="28"/>
        </w:rPr>
        <w:t xml:space="preserve">                             на вооружение </w:t>
      </w:r>
    </w:p>
    <w:p>
      <w:pPr>
        <w:spacing w:after="0"/>
        <w:ind w:left="0"/>
        <w:jc w:val="both"/>
      </w:pPr>
      <w:r>
        <w:rPr>
          <w:rFonts w:ascii="Times New Roman"/>
          <w:b w:val="false"/>
          <w:i w:val="false"/>
          <w:color w:val="000000"/>
          <w:sz w:val="28"/>
        </w:rPr>
        <w:t xml:space="preserve">                             ОКР "Беркут" - </w:t>
      </w:r>
    </w:p>
    <w:p>
      <w:pPr>
        <w:spacing w:after="0"/>
        <w:ind w:left="0"/>
        <w:jc w:val="both"/>
      </w:pPr>
      <w:r>
        <w:rPr>
          <w:rFonts w:ascii="Times New Roman"/>
          <w:b w:val="false"/>
          <w:i w:val="false"/>
          <w:color w:val="000000"/>
          <w:sz w:val="28"/>
        </w:rPr>
        <w:t xml:space="preserve">                             6 этап - разработка </w:t>
      </w:r>
    </w:p>
    <w:p>
      <w:pPr>
        <w:spacing w:after="0"/>
        <w:ind w:left="0"/>
        <w:jc w:val="both"/>
      </w:pPr>
      <w:r>
        <w:rPr>
          <w:rFonts w:ascii="Times New Roman"/>
          <w:b w:val="false"/>
          <w:i w:val="false"/>
          <w:color w:val="000000"/>
          <w:sz w:val="28"/>
        </w:rPr>
        <w:t xml:space="preserve">                             программ третичной </w:t>
      </w:r>
    </w:p>
    <w:p>
      <w:pPr>
        <w:spacing w:after="0"/>
        <w:ind w:left="0"/>
        <w:jc w:val="both"/>
      </w:pPr>
      <w:r>
        <w:rPr>
          <w:rFonts w:ascii="Times New Roman"/>
          <w:b w:val="false"/>
          <w:i w:val="false"/>
          <w:color w:val="000000"/>
          <w:sz w:val="28"/>
        </w:rPr>
        <w:t xml:space="preserve">                             обработки информации </w:t>
      </w:r>
    </w:p>
    <w:p>
      <w:pPr>
        <w:spacing w:after="0"/>
        <w:ind w:left="0"/>
        <w:jc w:val="both"/>
      </w:pPr>
      <w:r>
        <w:rPr>
          <w:rFonts w:ascii="Times New Roman"/>
          <w:b w:val="false"/>
          <w:i w:val="false"/>
          <w:color w:val="000000"/>
          <w:sz w:val="28"/>
        </w:rPr>
        <w:t xml:space="preserve">                             о целях </w:t>
      </w:r>
    </w:p>
    <w:p>
      <w:pPr>
        <w:spacing w:after="0"/>
        <w:ind w:left="0"/>
        <w:jc w:val="both"/>
      </w:pPr>
      <w:r>
        <w:rPr>
          <w:rFonts w:ascii="Times New Roman"/>
          <w:b w:val="false"/>
          <w:i w:val="false"/>
          <w:color w:val="000000"/>
          <w:sz w:val="28"/>
        </w:rPr>
        <w:t xml:space="preserve">                             7 этап - разработка </w:t>
      </w:r>
    </w:p>
    <w:p>
      <w:pPr>
        <w:spacing w:after="0"/>
        <w:ind w:left="0"/>
        <w:jc w:val="both"/>
      </w:pPr>
      <w:r>
        <w:rPr>
          <w:rFonts w:ascii="Times New Roman"/>
          <w:b w:val="false"/>
          <w:i w:val="false"/>
          <w:color w:val="000000"/>
          <w:sz w:val="28"/>
        </w:rPr>
        <w:t xml:space="preserve">                             программ диспетчер- </w:t>
      </w:r>
    </w:p>
    <w:p>
      <w:pPr>
        <w:spacing w:after="0"/>
        <w:ind w:left="0"/>
        <w:jc w:val="both"/>
      </w:pPr>
      <w:r>
        <w:rPr>
          <w:rFonts w:ascii="Times New Roman"/>
          <w:b w:val="false"/>
          <w:i w:val="false"/>
          <w:color w:val="000000"/>
          <w:sz w:val="28"/>
        </w:rPr>
        <w:t xml:space="preserve">                             ского контроля за </w:t>
      </w:r>
    </w:p>
    <w:p>
      <w:pPr>
        <w:spacing w:after="0"/>
        <w:ind w:left="0"/>
        <w:jc w:val="both"/>
      </w:pPr>
      <w:r>
        <w:rPr>
          <w:rFonts w:ascii="Times New Roman"/>
          <w:b w:val="false"/>
          <w:i w:val="false"/>
          <w:color w:val="000000"/>
          <w:sz w:val="28"/>
        </w:rPr>
        <w:t xml:space="preserve">                             соблюдением установ- </w:t>
      </w:r>
    </w:p>
    <w:p>
      <w:pPr>
        <w:spacing w:after="0"/>
        <w:ind w:left="0"/>
        <w:jc w:val="both"/>
      </w:pPr>
      <w:r>
        <w:rPr>
          <w:rFonts w:ascii="Times New Roman"/>
          <w:b w:val="false"/>
          <w:i w:val="false"/>
          <w:color w:val="000000"/>
          <w:sz w:val="28"/>
        </w:rPr>
        <w:t xml:space="preserve">                             ленного режима </w:t>
      </w:r>
    </w:p>
    <w:p>
      <w:pPr>
        <w:spacing w:after="0"/>
        <w:ind w:left="0"/>
        <w:jc w:val="both"/>
      </w:pPr>
      <w:r>
        <w:rPr>
          <w:rFonts w:ascii="Times New Roman"/>
          <w:b w:val="false"/>
          <w:i w:val="false"/>
          <w:color w:val="000000"/>
          <w:sz w:val="28"/>
        </w:rPr>
        <w:t xml:space="preserve">                             полетов авиации ВВС </w:t>
      </w:r>
    </w:p>
    <w:p>
      <w:pPr>
        <w:spacing w:after="0"/>
        <w:ind w:left="0"/>
        <w:jc w:val="both"/>
      </w:pPr>
      <w:r>
        <w:rPr>
          <w:rFonts w:ascii="Times New Roman"/>
          <w:b w:val="false"/>
          <w:i w:val="false"/>
          <w:color w:val="000000"/>
          <w:sz w:val="28"/>
        </w:rPr>
        <w:t xml:space="preserve">                             и судов гражданской </w:t>
      </w:r>
    </w:p>
    <w:p>
      <w:pPr>
        <w:spacing w:after="0"/>
        <w:ind w:left="0"/>
        <w:jc w:val="both"/>
      </w:pPr>
      <w:r>
        <w:rPr>
          <w:rFonts w:ascii="Times New Roman"/>
          <w:b w:val="false"/>
          <w:i w:val="false"/>
          <w:color w:val="000000"/>
          <w:sz w:val="28"/>
        </w:rPr>
        <w:t xml:space="preserve">                             авиации </w:t>
      </w:r>
    </w:p>
    <w:p>
      <w:pPr>
        <w:spacing w:after="0"/>
        <w:ind w:left="0"/>
        <w:jc w:val="both"/>
      </w:pPr>
      <w:r>
        <w:rPr>
          <w:rFonts w:ascii="Times New Roman"/>
          <w:b w:val="false"/>
          <w:i w:val="false"/>
          <w:color w:val="000000"/>
          <w:sz w:val="28"/>
        </w:rPr>
        <w:t xml:space="preserve">                             8 этап - разработка </w:t>
      </w:r>
    </w:p>
    <w:p>
      <w:pPr>
        <w:spacing w:after="0"/>
        <w:ind w:left="0"/>
        <w:jc w:val="both"/>
      </w:pPr>
      <w:r>
        <w:rPr>
          <w:rFonts w:ascii="Times New Roman"/>
          <w:b w:val="false"/>
          <w:i w:val="false"/>
          <w:color w:val="000000"/>
          <w:sz w:val="28"/>
        </w:rPr>
        <w:t xml:space="preserve">                             программ передачи </w:t>
      </w:r>
    </w:p>
    <w:p>
      <w:pPr>
        <w:spacing w:after="0"/>
        <w:ind w:left="0"/>
        <w:jc w:val="both"/>
      </w:pPr>
      <w:r>
        <w:rPr>
          <w:rFonts w:ascii="Times New Roman"/>
          <w:b w:val="false"/>
          <w:i w:val="false"/>
          <w:color w:val="000000"/>
          <w:sz w:val="28"/>
        </w:rPr>
        <w:t xml:space="preserve">                             сигналов боевого  </w:t>
      </w:r>
    </w:p>
    <w:p>
      <w:pPr>
        <w:spacing w:after="0"/>
        <w:ind w:left="0"/>
        <w:jc w:val="both"/>
      </w:pPr>
      <w:r>
        <w:rPr>
          <w:rFonts w:ascii="Times New Roman"/>
          <w:b w:val="false"/>
          <w:i w:val="false"/>
          <w:color w:val="000000"/>
          <w:sz w:val="28"/>
        </w:rPr>
        <w:t xml:space="preserve">                             управления на приве- </w:t>
      </w:r>
    </w:p>
    <w:p>
      <w:pPr>
        <w:spacing w:after="0"/>
        <w:ind w:left="0"/>
        <w:jc w:val="both"/>
      </w:pPr>
      <w:r>
        <w:rPr>
          <w:rFonts w:ascii="Times New Roman"/>
          <w:b w:val="false"/>
          <w:i w:val="false"/>
          <w:color w:val="000000"/>
          <w:sz w:val="28"/>
        </w:rPr>
        <w:t xml:space="preserve">                             дение частей ПВО в </w:t>
      </w:r>
    </w:p>
    <w:p>
      <w:pPr>
        <w:spacing w:after="0"/>
        <w:ind w:left="0"/>
        <w:jc w:val="both"/>
      </w:pPr>
      <w:r>
        <w:rPr>
          <w:rFonts w:ascii="Times New Roman"/>
          <w:b w:val="false"/>
          <w:i w:val="false"/>
          <w:color w:val="000000"/>
          <w:sz w:val="28"/>
        </w:rPr>
        <w:t xml:space="preserve">                             высшие степени боевой </w:t>
      </w:r>
    </w:p>
    <w:p>
      <w:pPr>
        <w:spacing w:after="0"/>
        <w:ind w:left="0"/>
        <w:jc w:val="both"/>
      </w:pPr>
      <w:r>
        <w:rPr>
          <w:rFonts w:ascii="Times New Roman"/>
          <w:b w:val="false"/>
          <w:i w:val="false"/>
          <w:color w:val="000000"/>
          <w:sz w:val="28"/>
        </w:rPr>
        <w:t xml:space="preserve">                             готовности ОКР </w:t>
      </w:r>
    </w:p>
    <w:p>
      <w:pPr>
        <w:spacing w:after="0"/>
        <w:ind w:left="0"/>
        <w:jc w:val="both"/>
      </w:pPr>
      <w:r>
        <w:rPr>
          <w:rFonts w:ascii="Times New Roman"/>
          <w:b w:val="false"/>
          <w:i w:val="false"/>
          <w:color w:val="000000"/>
          <w:sz w:val="28"/>
        </w:rPr>
        <w:t xml:space="preserve">                             "Конырау-2" </w:t>
      </w:r>
    </w:p>
    <w:p>
      <w:pPr>
        <w:spacing w:after="0"/>
        <w:ind w:left="0"/>
        <w:jc w:val="both"/>
      </w:pPr>
      <w:r>
        <w:rPr>
          <w:rFonts w:ascii="Times New Roman"/>
          <w:b w:val="false"/>
          <w:i w:val="false"/>
          <w:color w:val="000000"/>
          <w:sz w:val="28"/>
        </w:rPr>
        <w:t xml:space="preserve">                             2 этап - разработка </w:t>
      </w:r>
    </w:p>
    <w:p>
      <w:pPr>
        <w:spacing w:after="0"/>
        <w:ind w:left="0"/>
        <w:jc w:val="both"/>
      </w:pPr>
      <w:r>
        <w:rPr>
          <w:rFonts w:ascii="Times New Roman"/>
          <w:b w:val="false"/>
          <w:i w:val="false"/>
          <w:color w:val="000000"/>
          <w:sz w:val="28"/>
        </w:rPr>
        <w:t xml:space="preserve">                             макетного образца </w:t>
      </w:r>
    </w:p>
    <w:p>
      <w:pPr>
        <w:spacing w:after="0"/>
        <w:ind w:left="0"/>
        <w:jc w:val="both"/>
      </w:pPr>
      <w:r>
        <w:rPr>
          <w:rFonts w:ascii="Times New Roman"/>
          <w:b w:val="false"/>
          <w:i w:val="false"/>
          <w:color w:val="000000"/>
          <w:sz w:val="28"/>
        </w:rPr>
        <w:t xml:space="preserve">                             беспроводной охранной </w:t>
      </w:r>
    </w:p>
    <w:p>
      <w:pPr>
        <w:spacing w:after="0"/>
        <w:ind w:left="0"/>
        <w:jc w:val="both"/>
      </w:pPr>
      <w:r>
        <w:rPr>
          <w:rFonts w:ascii="Times New Roman"/>
          <w:b w:val="false"/>
          <w:i w:val="false"/>
          <w:color w:val="000000"/>
          <w:sz w:val="28"/>
        </w:rPr>
        <w:t xml:space="preserve">                             системы большой </w:t>
      </w:r>
    </w:p>
    <w:p>
      <w:pPr>
        <w:spacing w:after="0"/>
        <w:ind w:left="0"/>
        <w:jc w:val="both"/>
      </w:pPr>
      <w:r>
        <w:rPr>
          <w:rFonts w:ascii="Times New Roman"/>
          <w:b w:val="false"/>
          <w:i w:val="false"/>
          <w:color w:val="000000"/>
          <w:sz w:val="28"/>
        </w:rPr>
        <w:t xml:space="preserve">                             дальности </w:t>
      </w:r>
    </w:p>
    <w:p>
      <w:pPr>
        <w:spacing w:after="0"/>
        <w:ind w:left="0"/>
        <w:jc w:val="both"/>
      </w:pPr>
      <w:r>
        <w:rPr>
          <w:rFonts w:ascii="Times New Roman"/>
          <w:b w:val="false"/>
          <w:i w:val="false"/>
          <w:color w:val="000000"/>
          <w:sz w:val="28"/>
        </w:rPr>
        <w:t xml:space="preserve">                             3 этап - развертывание </w:t>
      </w:r>
    </w:p>
    <w:p>
      <w:pPr>
        <w:spacing w:after="0"/>
        <w:ind w:left="0"/>
        <w:jc w:val="both"/>
      </w:pPr>
      <w:r>
        <w:rPr>
          <w:rFonts w:ascii="Times New Roman"/>
          <w:b w:val="false"/>
          <w:i w:val="false"/>
          <w:color w:val="000000"/>
          <w:sz w:val="28"/>
        </w:rPr>
        <w:t xml:space="preserve">                             резервного центрального </w:t>
      </w:r>
    </w:p>
    <w:p>
      <w:pPr>
        <w:spacing w:after="0"/>
        <w:ind w:left="0"/>
        <w:jc w:val="both"/>
      </w:pPr>
      <w:r>
        <w:rPr>
          <w:rFonts w:ascii="Times New Roman"/>
          <w:b w:val="false"/>
          <w:i w:val="false"/>
          <w:color w:val="000000"/>
          <w:sz w:val="28"/>
        </w:rPr>
        <w:t xml:space="preserve">                             пункта управления </w:t>
      </w:r>
    </w:p>
    <w:p>
      <w:pPr>
        <w:spacing w:after="0"/>
        <w:ind w:left="0"/>
        <w:jc w:val="both"/>
      </w:pPr>
      <w:r>
        <w:rPr>
          <w:rFonts w:ascii="Times New Roman"/>
          <w:b w:val="false"/>
          <w:i w:val="false"/>
          <w:color w:val="000000"/>
          <w:sz w:val="28"/>
        </w:rPr>
        <w:t xml:space="preserve">                             в г. Алматы </w:t>
      </w:r>
    </w:p>
    <w:p>
      <w:pPr>
        <w:spacing w:after="0"/>
        <w:ind w:left="0"/>
        <w:jc w:val="both"/>
      </w:pPr>
      <w:r>
        <w:rPr>
          <w:rFonts w:ascii="Times New Roman"/>
          <w:b w:val="false"/>
          <w:i w:val="false"/>
          <w:color w:val="000000"/>
          <w:sz w:val="28"/>
        </w:rPr>
        <w:t xml:space="preserve">                             4 этап проведение </w:t>
      </w:r>
    </w:p>
    <w:p>
      <w:pPr>
        <w:spacing w:after="0"/>
        <w:ind w:left="0"/>
        <w:jc w:val="both"/>
      </w:pPr>
      <w:r>
        <w:rPr>
          <w:rFonts w:ascii="Times New Roman"/>
          <w:b w:val="false"/>
          <w:i w:val="false"/>
          <w:color w:val="000000"/>
          <w:sz w:val="28"/>
        </w:rPr>
        <w:t xml:space="preserve">                             испытаний макетного </w:t>
      </w:r>
    </w:p>
    <w:p>
      <w:pPr>
        <w:spacing w:after="0"/>
        <w:ind w:left="0"/>
        <w:jc w:val="both"/>
      </w:pPr>
      <w:r>
        <w:rPr>
          <w:rFonts w:ascii="Times New Roman"/>
          <w:b w:val="false"/>
          <w:i w:val="false"/>
          <w:color w:val="000000"/>
          <w:sz w:val="28"/>
        </w:rPr>
        <w:t xml:space="preserve">                             образца УКВ сегмента </w:t>
      </w:r>
    </w:p>
    <w:p>
      <w:pPr>
        <w:spacing w:after="0"/>
        <w:ind w:left="0"/>
        <w:jc w:val="both"/>
      </w:pPr>
      <w:r>
        <w:rPr>
          <w:rFonts w:ascii="Times New Roman"/>
          <w:b w:val="false"/>
          <w:i w:val="false"/>
          <w:color w:val="000000"/>
          <w:sz w:val="28"/>
        </w:rPr>
        <w:t xml:space="preserve">                             5 этап - развертывание </w:t>
      </w:r>
    </w:p>
    <w:p>
      <w:pPr>
        <w:spacing w:after="0"/>
        <w:ind w:left="0"/>
        <w:jc w:val="both"/>
      </w:pPr>
      <w:r>
        <w:rPr>
          <w:rFonts w:ascii="Times New Roman"/>
          <w:b w:val="false"/>
          <w:i w:val="false"/>
          <w:color w:val="000000"/>
          <w:sz w:val="28"/>
        </w:rPr>
        <w:t xml:space="preserve">                             гарнизонных систем </w:t>
      </w:r>
    </w:p>
    <w:p>
      <w:pPr>
        <w:spacing w:after="0"/>
        <w:ind w:left="0"/>
        <w:jc w:val="both"/>
      </w:pPr>
      <w:r>
        <w:rPr>
          <w:rFonts w:ascii="Times New Roman"/>
          <w:b w:val="false"/>
          <w:i w:val="false"/>
          <w:color w:val="000000"/>
          <w:sz w:val="28"/>
        </w:rPr>
        <w:t xml:space="preserve">                             оповещения в г.г. </w:t>
      </w:r>
    </w:p>
    <w:p>
      <w:pPr>
        <w:spacing w:after="0"/>
        <w:ind w:left="0"/>
        <w:jc w:val="both"/>
      </w:pPr>
      <w:r>
        <w:rPr>
          <w:rFonts w:ascii="Times New Roman"/>
          <w:b w:val="false"/>
          <w:i w:val="false"/>
          <w:color w:val="000000"/>
          <w:sz w:val="28"/>
        </w:rPr>
        <w:t xml:space="preserve">                             Тараз, Семипалатинск, </w:t>
      </w:r>
    </w:p>
    <w:p>
      <w:pPr>
        <w:spacing w:after="0"/>
        <w:ind w:left="0"/>
        <w:jc w:val="both"/>
      </w:pPr>
      <w:r>
        <w:rPr>
          <w:rFonts w:ascii="Times New Roman"/>
          <w:b w:val="false"/>
          <w:i w:val="false"/>
          <w:color w:val="000000"/>
          <w:sz w:val="28"/>
        </w:rPr>
        <w:t xml:space="preserve">                             Актобе, Караганда, </w:t>
      </w:r>
    </w:p>
    <w:p>
      <w:pPr>
        <w:spacing w:after="0"/>
        <w:ind w:left="0"/>
        <w:jc w:val="both"/>
      </w:pPr>
      <w:r>
        <w:rPr>
          <w:rFonts w:ascii="Times New Roman"/>
          <w:b w:val="false"/>
          <w:i w:val="false"/>
          <w:color w:val="000000"/>
          <w:sz w:val="28"/>
        </w:rPr>
        <w:t xml:space="preserve">                             Атырау </w:t>
      </w:r>
    </w:p>
    <w:p>
      <w:pPr>
        <w:spacing w:after="0"/>
        <w:ind w:left="0"/>
        <w:jc w:val="both"/>
      </w:pPr>
      <w:r>
        <w:rPr>
          <w:rFonts w:ascii="Times New Roman"/>
          <w:b w:val="false"/>
          <w:i w:val="false"/>
          <w:color w:val="000000"/>
          <w:sz w:val="28"/>
        </w:rPr>
        <w:t xml:space="preserve">                             ОКР "Алтын-Дала" </w:t>
      </w:r>
    </w:p>
    <w:p>
      <w:pPr>
        <w:spacing w:after="0"/>
        <w:ind w:left="0"/>
        <w:jc w:val="both"/>
      </w:pPr>
      <w:r>
        <w:rPr>
          <w:rFonts w:ascii="Times New Roman"/>
          <w:b w:val="false"/>
          <w:i w:val="false"/>
          <w:color w:val="000000"/>
          <w:sz w:val="28"/>
        </w:rPr>
        <w:t xml:space="preserve">                             3 этап - проведение </w:t>
      </w:r>
    </w:p>
    <w:p>
      <w:pPr>
        <w:spacing w:after="0"/>
        <w:ind w:left="0"/>
        <w:jc w:val="both"/>
      </w:pPr>
      <w:r>
        <w:rPr>
          <w:rFonts w:ascii="Times New Roman"/>
          <w:b w:val="false"/>
          <w:i w:val="false"/>
          <w:color w:val="000000"/>
          <w:sz w:val="28"/>
        </w:rPr>
        <w:t xml:space="preserve">                             предварительных и </w:t>
      </w:r>
    </w:p>
    <w:p>
      <w:pPr>
        <w:spacing w:after="0"/>
        <w:ind w:left="0"/>
        <w:jc w:val="both"/>
      </w:pPr>
      <w:r>
        <w:rPr>
          <w:rFonts w:ascii="Times New Roman"/>
          <w:b w:val="false"/>
          <w:i w:val="false"/>
          <w:color w:val="000000"/>
          <w:sz w:val="28"/>
        </w:rPr>
        <w:t xml:space="preserve">                             приемочных испытаний </w:t>
      </w:r>
    </w:p>
    <w:p>
      <w:pPr>
        <w:spacing w:after="0"/>
        <w:ind w:left="0"/>
        <w:jc w:val="both"/>
      </w:pPr>
      <w:r>
        <w:rPr>
          <w:rFonts w:ascii="Times New Roman"/>
          <w:b w:val="false"/>
          <w:i w:val="false"/>
          <w:color w:val="000000"/>
          <w:sz w:val="28"/>
        </w:rPr>
        <w:t xml:space="preserve">                             опытного образца </w:t>
      </w:r>
    </w:p>
    <w:p>
      <w:pPr>
        <w:spacing w:after="0"/>
        <w:ind w:left="0"/>
        <w:jc w:val="both"/>
      </w:pPr>
      <w:r>
        <w:rPr>
          <w:rFonts w:ascii="Times New Roman"/>
          <w:b w:val="false"/>
          <w:i w:val="false"/>
          <w:color w:val="000000"/>
          <w:sz w:val="28"/>
        </w:rPr>
        <w:t xml:space="preserve">                             пакетной связи </w:t>
      </w:r>
    </w:p>
    <w:p>
      <w:pPr>
        <w:spacing w:after="0"/>
        <w:ind w:left="0"/>
        <w:jc w:val="both"/>
      </w:pPr>
      <w:r>
        <w:rPr>
          <w:rFonts w:ascii="Times New Roman"/>
          <w:b w:val="false"/>
          <w:i w:val="false"/>
          <w:color w:val="000000"/>
          <w:sz w:val="28"/>
        </w:rPr>
        <w:t xml:space="preserve">                             4 этап - корректировка </w:t>
      </w:r>
    </w:p>
    <w:p>
      <w:pPr>
        <w:spacing w:after="0"/>
        <w:ind w:left="0"/>
        <w:jc w:val="both"/>
      </w:pPr>
      <w:r>
        <w:rPr>
          <w:rFonts w:ascii="Times New Roman"/>
          <w:b w:val="false"/>
          <w:i w:val="false"/>
          <w:color w:val="000000"/>
          <w:sz w:val="28"/>
        </w:rPr>
        <w:t xml:space="preserve">                             рабочей документации </w:t>
      </w:r>
    </w:p>
    <w:p>
      <w:pPr>
        <w:spacing w:after="0"/>
        <w:ind w:left="0"/>
        <w:jc w:val="both"/>
      </w:pPr>
      <w:r>
        <w:rPr>
          <w:rFonts w:ascii="Times New Roman"/>
          <w:b w:val="false"/>
          <w:i w:val="false"/>
          <w:color w:val="000000"/>
          <w:sz w:val="28"/>
        </w:rPr>
        <w:t xml:space="preserve">                             и доработка опытного </w:t>
      </w:r>
    </w:p>
    <w:p>
      <w:pPr>
        <w:spacing w:after="0"/>
        <w:ind w:left="0"/>
        <w:jc w:val="both"/>
      </w:pPr>
      <w:r>
        <w:rPr>
          <w:rFonts w:ascii="Times New Roman"/>
          <w:b w:val="false"/>
          <w:i w:val="false"/>
          <w:color w:val="000000"/>
          <w:sz w:val="28"/>
        </w:rPr>
        <w:t xml:space="preserve">                             образца по результатам </w:t>
      </w:r>
    </w:p>
    <w:p>
      <w:pPr>
        <w:spacing w:after="0"/>
        <w:ind w:left="0"/>
        <w:jc w:val="both"/>
      </w:pPr>
      <w:r>
        <w:rPr>
          <w:rFonts w:ascii="Times New Roman"/>
          <w:b w:val="false"/>
          <w:i w:val="false"/>
          <w:color w:val="000000"/>
          <w:sz w:val="28"/>
        </w:rPr>
        <w:t xml:space="preserve">                             приемочных испытаний </w:t>
      </w:r>
    </w:p>
    <w:p>
      <w:pPr>
        <w:spacing w:after="0"/>
        <w:ind w:left="0"/>
        <w:jc w:val="both"/>
      </w:pPr>
      <w:r>
        <w:rPr>
          <w:rFonts w:ascii="Times New Roman"/>
          <w:b w:val="false"/>
          <w:i w:val="false"/>
          <w:color w:val="000000"/>
          <w:sz w:val="28"/>
        </w:rPr>
        <w:t xml:space="preserve">                             ОКР "Радиозатвор" </w:t>
      </w:r>
    </w:p>
    <w:p>
      <w:pPr>
        <w:spacing w:after="0"/>
        <w:ind w:left="0"/>
        <w:jc w:val="both"/>
      </w:pPr>
      <w:r>
        <w:rPr>
          <w:rFonts w:ascii="Times New Roman"/>
          <w:b w:val="false"/>
          <w:i w:val="false"/>
          <w:color w:val="000000"/>
          <w:sz w:val="28"/>
        </w:rPr>
        <w:t xml:space="preserve">                             2 этап - создание </w:t>
      </w:r>
    </w:p>
    <w:p>
      <w:pPr>
        <w:spacing w:after="0"/>
        <w:ind w:left="0"/>
        <w:jc w:val="both"/>
      </w:pPr>
      <w:r>
        <w:rPr>
          <w:rFonts w:ascii="Times New Roman"/>
          <w:b w:val="false"/>
          <w:i w:val="false"/>
          <w:color w:val="000000"/>
          <w:sz w:val="28"/>
        </w:rPr>
        <w:t xml:space="preserve">                             опытного образца и </w:t>
      </w:r>
    </w:p>
    <w:p>
      <w:pPr>
        <w:spacing w:after="0"/>
        <w:ind w:left="0"/>
        <w:jc w:val="both"/>
      </w:pPr>
      <w:r>
        <w:rPr>
          <w:rFonts w:ascii="Times New Roman"/>
          <w:b w:val="false"/>
          <w:i w:val="false"/>
          <w:color w:val="000000"/>
          <w:sz w:val="28"/>
        </w:rPr>
        <w:t xml:space="preserve">                             рабочего варианта </w:t>
      </w:r>
    </w:p>
    <w:p>
      <w:pPr>
        <w:spacing w:after="0"/>
        <w:ind w:left="0"/>
        <w:jc w:val="both"/>
      </w:pPr>
      <w:r>
        <w:rPr>
          <w:rFonts w:ascii="Times New Roman"/>
          <w:b w:val="false"/>
          <w:i w:val="false"/>
          <w:color w:val="000000"/>
          <w:sz w:val="28"/>
        </w:rPr>
        <w:t xml:space="preserve">                             комплекта КД. </w:t>
      </w:r>
    </w:p>
    <w:p>
      <w:pPr>
        <w:spacing w:after="0"/>
        <w:ind w:left="0"/>
        <w:jc w:val="both"/>
      </w:pPr>
      <w:r>
        <w:rPr>
          <w:rFonts w:ascii="Times New Roman"/>
          <w:b w:val="false"/>
          <w:i w:val="false"/>
          <w:color w:val="000000"/>
          <w:sz w:val="28"/>
        </w:rPr>
        <w:t xml:space="preserve">                             Заводские и полигонные </w:t>
      </w:r>
    </w:p>
    <w:p>
      <w:pPr>
        <w:spacing w:after="0"/>
        <w:ind w:left="0"/>
        <w:jc w:val="both"/>
      </w:pPr>
      <w:r>
        <w:rPr>
          <w:rFonts w:ascii="Times New Roman"/>
          <w:b w:val="false"/>
          <w:i w:val="false"/>
          <w:color w:val="000000"/>
          <w:sz w:val="28"/>
        </w:rPr>
        <w:t xml:space="preserve">                             испытания опытного </w:t>
      </w:r>
    </w:p>
    <w:p>
      <w:pPr>
        <w:spacing w:after="0"/>
        <w:ind w:left="0"/>
        <w:jc w:val="both"/>
      </w:pPr>
      <w:r>
        <w:rPr>
          <w:rFonts w:ascii="Times New Roman"/>
          <w:b w:val="false"/>
          <w:i w:val="false"/>
          <w:color w:val="000000"/>
          <w:sz w:val="28"/>
        </w:rPr>
        <w:t xml:space="preserve">                             образца </w:t>
      </w:r>
    </w:p>
    <w:p>
      <w:pPr>
        <w:spacing w:after="0"/>
        <w:ind w:left="0"/>
        <w:jc w:val="both"/>
      </w:pPr>
      <w:r>
        <w:rPr>
          <w:rFonts w:ascii="Times New Roman"/>
          <w:b w:val="false"/>
          <w:i w:val="false"/>
          <w:color w:val="000000"/>
          <w:sz w:val="28"/>
        </w:rPr>
        <w:t xml:space="preserve">                             3 этап - войсковые </w:t>
      </w:r>
    </w:p>
    <w:p>
      <w:pPr>
        <w:spacing w:after="0"/>
        <w:ind w:left="0"/>
        <w:jc w:val="both"/>
      </w:pPr>
      <w:r>
        <w:rPr>
          <w:rFonts w:ascii="Times New Roman"/>
          <w:b w:val="false"/>
          <w:i w:val="false"/>
          <w:color w:val="000000"/>
          <w:sz w:val="28"/>
        </w:rPr>
        <w:t xml:space="preserve">                             и государственные </w:t>
      </w:r>
    </w:p>
    <w:p>
      <w:pPr>
        <w:spacing w:after="0"/>
        <w:ind w:left="0"/>
        <w:jc w:val="both"/>
      </w:pPr>
      <w:r>
        <w:rPr>
          <w:rFonts w:ascii="Times New Roman"/>
          <w:b w:val="false"/>
          <w:i w:val="false"/>
          <w:color w:val="000000"/>
          <w:sz w:val="28"/>
        </w:rPr>
        <w:t xml:space="preserve">                             испытания системы </w:t>
      </w:r>
    </w:p>
    <w:p>
      <w:pPr>
        <w:spacing w:after="0"/>
        <w:ind w:left="0"/>
        <w:jc w:val="both"/>
      </w:pPr>
      <w:r>
        <w:rPr>
          <w:rFonts w:ascii="Times New Roman"/>
          <w:b w:val="false"/>
          <w:i w:val="false"/>
          <w:color w:val="000000"/>
          <w:sz w:val="28"/>
        </w:rPr>
        <w:t xml:space="preserve">                             ОКР "Бархан"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Принятие в 2002 году на вооружение 4-х образцов изделия "Балхаш" позволит организовать радиосвязь в тактическом звене (бригада-дивизия) KB и УКВ диапазонов. </w:t>
      </w:r>
    </w:p>
    <w:p>
      <w:pPr>
        <w:spacing w:after="0"/>
        <w:ind w:left="0"/>
        <w:jc w:val="both"/>
      </w:pPr>
      <w:r>
        <w:rPr>
          <w:rFonts w:ascii="Times New Roman"/>
          <w:b w:val="false"/>
          <w:i w:val="false"/>
          <w:color w:val="000000"/>
          <w:sz w:val="28"/>
        </w:rPr>
        <w:t xml:space="preserve">      Система пакетной передачи цифровой информации "Алтын-Дала" с использованием телефонной, телеграфной и радиосети KB диапазона позволит сократить время передачи информации и повысить ее качество. В 2002 году планируется завершение создания и проведения государственных испытаний опытных образцов коммутации пакетов и трех опытных мобильных терминалов. </w:t>
      </w:r>
    </w:p>
    <w:p>
      <w:pPr>
        <w:spacing w:after="0"/>
        <w:ind w:left="0"/>
        <w:jc w:val="both"/>
      </w:pPr>
      <w:r>
        <w:rPr>
          <w:rFonts w:ascii="Times New Roman"/>
          <w:b w:val="false"/>
          <w:i w:val="false"/>
          <w:color w:val="000000"/>
          <w:sz w:val="28"/>
        </w:rPr>
        <w:t xml:space="preserve">      Разработка и создание радиоканального сигнального комплекса по теме "Радиозатвор" позволит сократить количество военнослужащих, привлекаемых для охраны военных объектов, а также расходы по обеспечению сохранности военно-технического имущества. Разработанные комплексы предусматриваются использовать на наиболее важных арсеналах, базах и складах Министерства обороны Республики Казахстан. </w:t>
      </w:r>
    </w:p>
    <w:p>
      <w:pPr>
        <w:spacing w:after="0"/>
        <w:ind w:left="0"/>
        <w:jc w:val="both"/>
      </w:pPr>
      <w:r>
        <w:rPr>
          <w:rFonts w:ascii="Times New Roman"/>
          <w:b w:val="false"/>
          <w:i w:val="false"/>
          <w:color w:val="000000"/>
          <w:sz w:val="28"/>
        </w:rPr>
        <w:t xml:space="preserve">      Разработка и внедрение "Конырау-2" - системы оповещения Вооруженных Сил Республики Казахстан позволит повысить боевую готовность войск за счет значительного сокращения времени на оповещение личного состава. Завершение и внедрение планируется в 2003 году. </w:t>
      </w:r>
    </w:p>
    <w:p>
      <w:pPr>
        <w:spacing w:after="0"/>
        <w:ind w:left="0"/>
        <w:jc w:val="both"/>
      </w:pPr>
      <w:r>
        <w:rPr>
          <w:rFonts w:ascii="Times New Roman"/>
          <w:b w:val="false"/>
          <w:i w:val="false"/>
          <w:color w:val="000000"/>
          <w:sz w:val="28"/>
        </w:rPr>
        <w:t xml:space="preserve">      Разрабатываемая АСУ "Беркут" позволит обеспечить сокращение времени на оповещение и приведение войск ПВО в высшие степени боевой готовности, а также более эффективный способ приема-передачи информации о состоянии воздушной обстановки, распределение воздушных целей и целеуказаний по средствам поражения в автоматизированном режиме. Завершение темы планируется в 2003 году. </w:t>
      </w:r>
    </w:p>
    <w:bookmarkStart w:name="z37" w:id="3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xml:space="preserve">
Министерство обороны Республики Казахстан </w:t>
      </w:r>
    </w:p>
    <w:bookmarkEnd w:id="31"/>
    <w:bookmarkStart w:name="z39" w:id="3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                                Паспорт </w:t>
      </w:r>
    </w:p>
    <w:bookmarkStart w:name="z40" w:id="33"/>
    <w:p>
      <w:pPr>
        <w:spacing w:after="0"/>
        <w:ind w:left="0"/>
        <w:jc w:val="both"/>
      </w:pPr>
      <w:r>
        <w:rPr>
          <w:rFonts w:ascii="Times New Roman"/>
          <w:b w:val="false"/>
          <w:i w:val="false"/>
          <w:color w:val="000000"/>
          <w:sz w:val="28"/>
        </w:rPr>
        <w:t xml:space="preserve">
                      бюджетной программы 032 </w:t>
      </w:r>
    </w:p>
    <w:bookmarkEnd w:id="33"/>
    <w:p>
      <w:pPr>
        <w:spacing w:after="0"/>
        <w:ind w:left="0"/>
        <w:jc w:val="both"/>
      </w:pPr>
      <w:r>
        <w:rPr>
          <w:rFonts w:ascii="Times New Roman"/>
          <w:b w:val="false"/>
          <w:i w:val="false"/>
          <w:color w:val="000000"/>
          <w:sz w:val="28"/>
        </w:rPr>
        <w:t xml:space="preserve">         "Подготовка допризывников по военным специальностям"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200 000 тыс.тенге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19 января 1993 года </w:t>
      </w:r>
      <w:r>
        <w:rPr>
          <w:rFonts w:ascii="Times New Roman"/>
          <w:b w:val="false"/>
          <w:i w:val="false"/>
          <w:color w:val="000000"/>
          <w:sz w:val="28"/>
        </w:rPr>
        <w:t xml:space="preserve">Z939000_ </w:t>
      </w:r>
      <w:r>
        <w:rPr>
          <w:rFonts w:ascii="Times New Roman"/>
          <w:b w:val="false"/>
          <w:i w:val="false"/>
          <w:color w:val="000000"/>
          <w:sz w:val="28"/>
        </w:rPr>
        <w:t xml:space="preserve">"О </w:t>
      </w:r>
    </w:p>
    <w:bookmarkStart w:name="z41" w:id="34"/>
    <w:p>
      <w:pPr>
        <w:spacing w:after="0"/>
        <w:ind w:left="0"/>
        <w:jc w:val="both"/>
      </w:pPr>
      <w:r>
        <w:rPr>
          <w:rFonts w:ascii="Times New Roman"/>
          <w:b w:val="false"/>
          <w:i w:val="false"/>
          <w:color w:val="000000"/>
          <w:sz w:val="28"/>
        </w:rPr>
        <w:t xml:space="preserve">
всеобщей воинской обязанности и военной службе" ст. ст. 8, 9; </w:t>
      </w:r>
    </w:p>
    <w:bookmarkEnd w:id="34"/>
    <w:p>
      <w:pPr>
        <w:spacing w:after="0"/>
        <w:ind w:left="0"/>
        <w:jc w:val="both"/>
      </w:pPr>
      <w:r>
        <w:rPr>
          <w:rFonts w:ascii="Times New Roman"/>
          <w:b w:val="false"/>
          <w:i w:val="false"/>
          <w:color w:val="000000"/>
          <w:sz w:val="28"/>
        </w:rPr>
        <w:t>     Закон Республики Казахстан от 22 декабря 1992 года  </w:t>
      </w:r>
      <w:r>
        <w:rPr>
          <w:rFonts w:ascii="Times New Roman"/>
          <w:b w:val="false"/>
          <w:i w:val="false"/>
          <w:color w:val="000000"/>
          <w:sz w:val="28"/>
        </w:rPr>
        <w:t xml:space="preserve">Z931500_ </w:t>
      </w:r>
      <w:r>
        <w:rPr>
          <w:rFonts w:ascii="Times New Roman"/>
          <w:b w:val="false"/>
          <w:i w:val="false"/>
          <w:color w:val="000000"/>
          <w:sz w:val="28"/>
        </w:rPr>
        <w:t xml:space="preserve">  "Об </w:t>
      </w:r>
    </w:p>
    <w:p>
      <w:pPr>
        <w:spacing w:after="0"/>
        <w:ind w:left="0"/>
        <w:jc w:val="both"/>
      </w:pPr>
      <w:r>
        <w:rPr>
          <w:rFonts w:ascii="Times New Roman"/>
          <w:b w:val="false"/>
          <w:i w:val="false"/>
          <w:color w:val="000000"/>
          <w:sz w:val="28"/>
        </w:rPr>
        <w:t xml:space="preserve">обороне и Вооруженных Силах Республики Казахстан" ст. ст. 2, 15, 16; </w:t>
      </w:r>
    </w:p>
    <w:p>
      <w:pPr>
        <w:spacing w:after="0"/>
        <w:ind w:left="0"/>
        <w:jc w:val="both"/>
      </w:pPr>
      <w:r>
        <w:rPr>
          <w:rFonts w:ascii="Times New Roman"/>
          <w:b w:val="false"/>
          <w:i w:val="false"/>
          <w:color w:val="000000"/>
          <w:sz w:val="28"/>
        </w:rPr>
        <w:t xml:space="preserve">     ежегодные Указы Президента Республики Казахстан о призыве на срочную </w:t>
      </w:r>
    </w:p>
    <w:p>
      <w:pPr>
        <w:spacing w:after="0"/>
        <w:ind w:left="0"/>
        <w:jc w:val="both"/>
      </w:pPr>
      <w:r>
        <w:rPr>
          <w:rFonts w:ascii="Times New Roman"/>
          <w:b w:val="false"/>
          <w:i w:val="false"/>
          <w:color w:val="000000"/>
          <w:sz w:val="28"/>
        </w:rPr>
        <w:t xml:space="preserve">военную службу;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15 мая 2000 года </w:t>
      </w:r>
    </w:p>
    <w:p>
      <w:pPr>
        <w:spacing w:after="0"/>
        <w:ind w:left="0"/>
        <w:jc w:val="both"/>
      </w:pPr>
      <w:r>
        <w:rPr>
          <w:rFonts w:ascii="Times New Roman"/>
          <w:b w:val="false"/>
          <w:i w:val="false"/>
          <w:color w:val="000000"/>
          <w:sz w:val="28"/>
        </w:rPr>
        <w:t>N 718  </w:t>
      </w:r>
      <w:r>
        <w:rPr>
          <w:rFonts w:ascii="Times New Roman"/>
          <w:b w:val="false"/>
          <w:i w:val="false"/>
          <w:color w:val="000000"/>
          <w:sz w:val="28"/>
        </w:rPr>
        <w:t xml:space="preserve">P000718_ </w:t>
      </w:r>
      <w:r>
        <w:rPr>
          <w:rFonts w:ascii="Times New Roman"/>
          <w:b w:val="false"/>
          <w:i w:val="false"/>
          <w:color w:val="000000"/>
          <w:sz w:val="28"/>
        </w:rPr>
        <w:t xml:space="preserve">  "О создании Республиканского государственного предприятия </w:t>
      </w:r>
    </w:p>
    <w:p>
      <w:pPr>
        <w:spacing w:after="0"/>
        <w:ind w:left="0"/>
        <w:jc w:val="both"/>
      </w:pPr>
      <w:r>
        <w:rPr>
          <w:rFonts w:ascii="Times New Roman"/>
          <w:b w:val="false"/>
          <w:i w:val="false"/>
          <w:color w:val="000000"/>
          <w:sz w:val="28"/>
        </w:rPr>
        <w:t xml:space="preserve">"Военно-техническая школа".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xml:space="preserve">       Обеспечение Вооруженных Сил Республики Казахстан призывным контингентом подготовленным по военно-техническим специальностям, необходимым для поддержания постоянной боевой готовности, формирование мобилизационного резерва на особый случай. </w:t>
      </w:r>
      <w:r>
        <w:br/>
      </w:r>
      <w:r>
        <w:rPr>
          <w:rFonts w:ascii="Times New Roman"/>
          <w:b w:val="false"/>
          <w:i w:val="false"/>
          <w:color w:val="000000"/>
          <w:sz w:val="28"/>
        </w:rPr>
        <w:t>
 </w:t>
      </w:r>
    </w:p>
    <w:bookmarkEnd w:id="35"/>
    <w:bookmarkStart w:name="z43" w:id="36"/>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xml:space="preserve">      Ежегодная подготовка допризывников к весеннему и осеннему призывам по следующим военно-техническим специальностям согласно объявленной потребности Вооруженных Сил Республики Казахстан по программам обучения, утвержденными Министром обороны Республики Казахстан и согласованными с Министерством внутренних дел, Министерством образования Республики </w:t>
      </w:r>
    </w:p>
    <w:bookmarkStart w:name="z44" w:id="37"/>
    <w:p>
      <w:pPr>
        <w:spacing w:after="0"/>
        <w:ind w:left="0"/>
        <w:jc w:val="both"/>
      </w:pPr>
      <w:r>
        <w:rPr>
          <w:rFonts w:ascii="Times New Roman"/>
          <w:b w:val="false"/>
          <w:i w:val="false"/>
          <w:color w:val="000000"/>
          <w:sz w:val="28"/>
        </w:rPr>
        <w:t xml:space="preserve">
Казахстан: водители автомобильных средств (категория В и С), </w:t>
      </w:r>
    </w:p>
    <w:bookmarkEnd w:id="37"/>
    <w:p>
      <w:pPr>
        <w:spacing w:after="0"/>
        <w:ind w:left="0"/>
        <w:jc w:val="both"/>
      </w:pPr>
      <w:r>
        <w:rPr>
          <w:rFonts w:ascii="Times New Roman"/>
          <w:b w:val="false"/>
          <w:i w:val="false"/>
          <w:color w:val="000000"/>
          <w:sz w:val="28"/>
        </w:rPr>
        <w:t xml:space="preserve">водители-электромеханики, водители и механики военной техники: </w:t>
      </w:r>
    </w:p>
    <w:p>
      <w:pPr>
        <w:spacing w:after="0"/>
        <w:ind w:left="0"/>
        <w:jc w:val="both"/>
      </w:pPr>
      <w:r>
        <w:rPr>
          <w:rFonts w:ascii="Times New Roman"/>
          <w:b w:val="false"/>
          <w:i w:val="false"/>
          <w:color w:val="000000"/>
          <w:sz w:val="28"/>
        </w:rPr>
        <w:t xml:space="preserve">бронетранспортеров, многоцелевых тягачей, радиоспециалисты, механики- </w:t>
      </w:r>
    </w:p>
    <w:p>
      <w:pPr>
        <w:spacing w:after="0"/>
        <w:ind w:left="0"/>
        <w:jc w:val="both"/>
      </w:pPr>
      <w:r>
        <w:rPr>
          <w:rFonts w:ascii="Times New Roman"/>
          <w:b w:val="false"/>
          <w:i w:val="false"/>
          <w:color w:val="000000"/>
          <w:sz w:val="28"/>
        </w:rPr>
        <w:t xml:space="preserve">водители топливо- и масляно-заправочных установок, операторы </w:t>
      </w:r>
    </w:p>
    <w:p>
      <w:pPr>
        <w:spacing w:after="0"/>
        <w:ind w:left="0"/>
        <w:jc w:val="both"/>
      </w:pPr>
      <w:r>
        <w:rPr>
          <w:rFonts w:ascii="Times New Roman"/>
          <w:b w:val="false"/>
          <w:i w:val="false"/>
          <w:color w:val="000000"/>
          <w:sz w:val="28"/>
        </w:rPr>
        <w:t xml:space="preserve">радиолокационных станций.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!Ответственные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исполнители </w:t>
      </w:r>
    </w:p>
    <w:p>
      <w:pPr>
        <w:spacing w:after="0"/>
        <w:ind w:left="0"/>
        <w:jc w:val="both"/>
      </w:pPr>
      <w:r>
        <w:rPr>
          <w:rFonts w:ascii="Times New Roman"/>
          <w:b w:val="false"/>
          <w:i w:val="false"/>
          <w:color w:val="000000"/>
          <w:sz w:val="28"/>
        </w:rPr>
        <w:t xml:space="preserve">   !раммы!прог-!            !     программы      !          ! </w:t>
      </w:r>
    </w:p>
    <w:p>
      <w:pPr>
        <w:spacing w:after="0"/>
        <w:ind w:left="0"/>
        <w:jc w:val="both"/>
      </w:pPr>
      <w:r>
        <w:rPr>
          <w:rFonts w:ascii="Times New Roman"/>
          <w:b w:val="false"/>
          <w:i w:val="false"/>
          <w:color w:val="000000"/>
          <w:sz w:val="28"/>
        </w:rPr>
        <w:t xml:space="preserve">   !     !раммы!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032   000  Подготовка   1.Оплата услуг РГКП   Сроки      Министерство </w:t>
      </w:r>
    </w:p>
    <w:p>
      <w:pPr>
        <w:spacing w:after="0"/>
        <w:ind w:left="0"/>
        <w:jc w:val="both"/>
      </w:pPr>
      <w:r>
        <w:rPr>
          <w:rFonts w:ascii="Times New Roman"/>
          <w:b w:val="false"/>
          <w:i w:val="false"/>
          <w:color w:val="000000"/>
          <w:sz w:val="28"/>
        </w:rPr>
        <w:t xml:space="preserve">                допризывни-  "Военно-техническая   реализации обороны </w:t>
      </w:r>
    </w:p>
    <w:p>
      <w:pPr>
        <w:spacing w:after="0"/>
        <w:ind w:left="0"/>
        <w:jc w:val="both"/>
      </w:pPr>
      <w:r>
        <w:rPr>
          <w:rFonts w:ascii="Times New Roman"/>
          <w:b w:val="false"/>
          <w:i w:val="false"/>
          <w:color w:val="000000"/>
          <w:sz w:val="28"/>
        </w:rPr>
        <w:t xml:space="preserve">                ков по воен- школа" за подготовку  мероприятий  Республики </w:t>
      </w:r>
    </w:p>
    <w:p>
      <w:pPr>
        <w:spacing w:after="0"/>
        <w:ind w:left="0"/>
        <w:jc w:val="both"/>
      </w:pPr>
      <w:r>
        <w:rPr>
          <w:rFonts w:ascii="Times New Roman"/>
          <w:b w:val="false"/>
          <w:i w:val="false"/>
          <w:color w:val="000000"/>
          <w:sz w:val="28"/>
        </w:rPr>
        <w:t xml:space="preserve">                ным специ-   специалистов по       определя-  Казахстан </w:t>
      </w:r>
    </w:p>
    <w:p>
      <w:pPr>
        <w:spacing w:after="0"/>
        <w:ind w:left="0"/>
        <w:jc w:val="both"/>
      </w:pPr>
      <w:r>
        <w:rPr>
          <w:rFonts w:ascii="Times New Roman"/>
          <w:b w:val="false"/>
          <w:i w:val="false"/>
          <w:color w:val="000000"/>
          <w:sz w:val="28"/>
        </w:rPr>
        <w:t xml:space="preserve">                альностям    следующим специаль-   ются сро- </w:t>
      </w:r>
    </w:p>
    <w:p>
      <w:pPr>
        <w:spacing w:after="0"/>
        <w:ind w:left="0"/>
        <w:jc w:val="both"/>
      </w:pPr>
      <w:r>
        <w:rPr>
          <w:rFonts w:ascii="Times New Roman"/>
          <w:b w:val="false"/>
          <w:i w:val="false"/>
          <w:color w:val="000000"/>
          <w:sz w:val="28"/>
        </w:rPr>
        <w:t xml:space="preserve">                             ностям:               ками при- </w:t>
      </w:r>
    </w:p>
    <w:p>
      <w:pPr>
        <w:spacing w:after="0"/>
        <w:ind w:left="0"/>
        <w:jc w:val="both"/>
      </w:pPr>
      <w:r>
        <w:rPr>
          <w:rFonts w:ascii="Times New Roman"/>
          <w:b w:val="false"/>
          <w:i w:val="false"/>
          <w:color w:val="000000"/>
          <w:sz w:val="28"/>
        </w:rPr>
        <w:t xml:space="preserve">                             водители автомобиль-  зыва </w:t>
      </w:r>
    </w:p>
    <w:p>
      <w:pPr>
        <w:spacing w:after="0"/>
        <w:ind w:left="0"/>
        <w:jc w:val="both"/>
      </w:pPr>
      <w:r>
        <w:rPr>
          <w:rFonts w:ascii="Times New Roman"/>
          <w:b w:val="false"/>
          <w:i w:val="false"/>
          <w:color w:val="000000"/>
          <w:sz w:val="28"/>
        </w:rPr>
        <w:t xml:space="preserve">                             ных средств </w:t>
      </w:r>
    </w:p>
    <w:p>
      <w:pPr>
        <w:spacing w:after="0"/>
        <w:ind w:left="0"/>
        <w:jc w:val="both"/>
      </w:pPr>
      <w:r>
        <w:rPr>
          <w:rFonts w:ascii="Times New Roman"/>
          <w:b w:val="false"/>
          <w:i w:val="false"/>
          <w:color w:val="000000"/>
          <w:sz w:val="28"/>
        </w:rPr>
        <w:t xml:space="preserve">                             (категория В и С); </w:t>
      </w:r>
    </w:p>
    <w:p>
      <w:pPr>
        <w:spacing w:after="0"/>
        <w:ind w:left="0"/>
        <w:jc w:val="both"/>
      </w:pPr>
      <w:r>
        <w:rPr>
          <w:rFonts w:ascii="Times New Roman"/>
          <w:b w:val="false"/>
          <w:i w:val="false"/>
          <w:color w:val="000000"/>
          <w:sz w:val="28"/>
        </w:rPr>
        <w:t xml:space="preserve">                             водители-электро- </w:t>
      </w:r>
    </w:p>
    <w:p>
      <w:pPr>
        <w:spacing w:after="0"/>
        <w:ind w:left="0"/>
        <w:jc w:val="both"/>
      </w:pPr>
      <w:r>
        <w:rPr>
          <w:rFonts w:ascii="Times New Roman"/>
          <w:b w:val="false"/>
          <w:i w:val="false"/>
          <w:color w:val="000000"/>
          <w:sz w:val="28"/>
        </w:rPr>
        <w:t xml:space="preserve">                             механики; водители </w:t>
      </w:r>
    </w:p>
    <w:p>
      <w:pPr>
        <w:spacing w:after="0"/>
        <w:ind w:left="0"/>
        <w:jc w:val="both"/>
      </w:pPr>
      <w:r>
        <w:rPr>
          <w:rFonts w:ascii="Times New Roman"/>
          <w:b w:val="false"/>
          <w:i w:val="false"/>
          <w:color w:val="000000"/>
          <w:sz w:val="28"/>
        </w:rPr>
        <w:t xml:space="preserve">                             и механики военной </w:t>
      </w:r>
    </w:p>
    <w:p>
      <w:pPr>
        <w:spacing w:after="0"/>
        <w:ind w:left="0"/>
        <w:jc w:val="both"/>
      </w:pPr>
      <w:r>
        <w:rPr>
          <w:rFonts w:ascii="Times New Roman"/>
          <w:b w:val="false"/>
          <w:i w:val="false"/>
          <w:color w:val="000000"/>
          <w:sz w:val="28"/>
        </w:rPr>
        <w:t xml:space="preserve">                             техники: бронетран- </w:t>
      </w:r>
    </w:p>
    <w:p>
      <w:pPr>
        <w:spacing w:after="0"/>
        <w:ind w:left="0"/>
        <w:jc w:val="both"/>
      </w:pPr>
      <w:r>
        <w:rPr>
          <w:rFonts w:ascii="Times New Roman"/>
          <w:b w:val="false"/>
          <w:i w:val="false"/>
          <w:color w:val="000000"/>
          <w:sz w:val="28"/>
        </w:rPr>
        <w:t xml:space="preserve">                             спортеров, многоце- </w:t>
      </w:r>
    </w:p>
    <w:p>
      <w:pPr>
        <w:spacing w:after="0"/>
        <w:ind w:left="0"/>
        <w:jc w:val="both"/>
      </w:pPr>
      <w:r>
        <w:rPr>
          <w:rFonts w:ascii="Times New Roman"/>
          <w:b w:val="false"/>
          <w:i w:val="false"/>
          <w:color w:val="000000"/>
          <w:sz w:val="28"/>
        </w:rPr>
        <w:t xml:space="preserve">                             левых тягачей; </w:t>
      </w:r>
    </w:p>
    <w:p>
      <w:pPr>
        <w:spacing w:after="0"/>
        <w:ind w:left="0"/>
        <w:jc w:val="both"/>
      </w:pPr>
      <w:r>
        <w:rPr>
          <w:rFonts w:ascii="Times New Roman"/>
          <w:b w:val="false"/>
          <w:i w:val="false"/>
          <w:color w:val="000000"/>
          <w:sz w:val="28"/>
        </w:rPr>
        <w:t xml:space="preserve">                             радиоспециалисты; </w:t>
      </w:r>
    </w:p>
    <w:p>
      <w:pPr>
        <w:spacing w:after="0"/>
        <w:ind w:left="0"/>
        <w:jc w:val="both"/>
      </w:pPr>
      <w:r>
        <w:rPr>
          <w:rFonts w:ascii="Times New Roman"/>
          <w:b w:val="false"/>
          <w:i w:val="false"/>
          <w:color w:val="000000"/>
          <w:sz w:val="28"/>
        </w:rPr>
        <w:t xml:space="preserve">                             механики-водители </w:t>
      </w:r>
    </w:p>
    <w:p>
      <w:pPr>
        <w:spacing w:after="0"/>
        <w:ind w:left="0"/>
        <w:jc w:val="both"/>
      </w:pPr>
      <w:r>
        <w:rPr>
          <w:rFonts w:ascii="Times New Roman"/>
          <w:b w:val="false"/>
          <w:i w:val="false"/>
          <w:color w:val="000000"/>
          <w:sz w:val="28"/>
        </w:rPr>
        <w:t xml:space="preserve">                             топливо- и масляно- </w:t>
      </w:r>
    </w:p>
    <w:p>
      <w:pPr>
        <w:spacing w:after="0"/>
        <w:ind w:left="0"/>
        <w:jc w:val="both"/>
      </w:pPr>
      <w:r>
        <w:rPr>
          <w:rFonts w:ascii="Times New Roman"/>
          <w:b w:val="false"/>
          <w:i w:val="false"/>
          <w:color w:val="000000"/>
          <w:sz w:val="28"/>
        </w:rPr>
        <w:t xml:space="preserve">                             заправочных </w:t>
      </w:r>
    </w:p>
    <w:p>
      <w:pPr>
        <w:spacing w:after="0"/>
        <w:ind w:left="0"/>
        <w:jc w:val="both"/>
      </w:pPr>
      <w:r>
        <w:rPr>
          <w:rFonts w:ascii="Times New Roman"/>
          <w:b w:val="false"/>
          <w:i w:val="false"/>
          <w:color w:val="000000"/>
          <w:sz w:val="28"/>
        </w:rPr>
        <w:t xml:space="preserve">                             установок; </w:t>
      </w:r>
    </w:p>
    <w:p>
      <w:pPr>
        <w:spacing w:after="0"/>
        <w:ind w:left="0"/>
        <w:jc w:val="both"/>
      </w:pPr>
      <w:r>
        <w:rPr>
          <w:rFonts w:ascii="Times New Roman"/>
          <w:b w:val="false"/>
          <w:i w:val="false"/>
          <w:color w:val="000000"/>
          <w:sz w:val="28"/>
        </w:rPr>
        <w:t xml:space="preserve">                             операторы радиоло- </w:t>
      </w:r>
    </w:p>
    <w:p>
      <w:pPr>
        <w:spacing w:after="0"/>
        <w:ind w:left="0"/>
        <w:jc w:val="both"/>
      </w:pPr>
      <w:r>
        <w:rPr>
          <w:rFonts w:ascii="Times New Roman"/>
          <w:b w:val="false"/>
          <w:i w:val="false"/>
          <w:color w:val="000000"/>
          <w:sz w:val="28"/>
        </w:rPr>
        <w:t xml:space="preserve">                             кационных станций.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Обеспечение потребности Вооруженных Сил Республики Казахстан в подготовке допризывников к весеннему и осеннему призывам по военно- техническим специальностям, что составляет 65-70% от общего количества призываемого контингента, формирование мобилизационного резерва на особый случай. </w:t>
      </w:r>
    </w:p>
    <w:p>
      <w:pPr>
        <w:spacing w:after="0"/>
        <w:ind w:left="0"/>
        <w:jc w:val="both"/>
      </w:pPr>
      <w:r>
        <w:rPr>
          <w:rFonts w:ascii="Times New Roman"/>
          <w:b w:val="false"/>
          <w:i w:val="false"/>
          <w:color w:val="000000"/>
          <w:sz w:val="28"/>
        </w:rPr>
        <w:t xml:space="preserve">      За счет допризывной подготовки обеспечивается квалифицированное исполнение служебных воинских обязанностей военнослужащими срочной службы, увеличивается время их боеготовой службы, что обеспечивает постоянную поддержку боевой и мобилизационной готовности Вооруженных Сил РК. В дополнение к подготовке по специальности, одновременно происходит воспитание допризывников патриотизму и формирование морально- психологической готовности. </w:t>
      </w:r>
    </w:p>
    <w:bookmarkStart w:name="z45" w:id="3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xml:space="preserve">
Министерство обороны Республики Казахстан </w:t>
      </w:r>
    </w:p>
    <w:bookmarkEnd w:id="39"/>
    <w:bookmarkStart w:name="z47" w:id="4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 xml:space="preserve">                                Паспорт </w:t>
      </w:r>
    </w:p>
    <w:bookmarkStart w:name="z48" w:id="41"/>
    <w:p>
      <w:pPr>
        <w:spacing w:after="0"/>
        <w:ind w:left="0"/>
        <w:jc w:val="both"/>
      </w:pPr>
      <w:r>
        <w:rPr>
          <w:rFonts w:ascii="Times New Roman"/>
          <w:b w:val="false"/>
          <w:i w:val="false"/>
          <w:color w:val="000000"/>
          <w:sz w:val="28"/>
        </w:rPr>
        <w:t xml:space="preserve">
                       бюджетной программы 033 </w:t>
      </w:r>
    </w:p>
    <w:bookmarkEnd w:id="41"/>
    <w:p>
      <w:pPr>
        <w:spacing w:after="0"/>
        <w:ind w:left="0"/>
        <w:jc w:val="both"/>
      </w:pPr>
      <w:r>
        <w:rPr>
          <w:rFonts w:ascii="Times New Roman"/>
          <w:b w:val="false"/>
          <w:i w:val="false"/>
          <w:color w:val="000000"/>
          <w:sz w:val="28"/>
        </w:rPr>
        <w:t xml:space="preserve">                "Обеспечение охраны военных объектов"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p>
    <w:p>
      <w:pPr>
        <w:spacing w:after="0"/>
        <w:ind w:left="0"/>
        <w:jc w:val="both"/>
      </w:pPr>
      <w:r>
        <w:rPr>
          <w:rFonts w:ascii="Times New Roman"/>
          <w:b w:val="false"/>
          <w:i w:val="false"/>
          <w:color w:val="000000"/>
          <w:sz w:val="28"/>
        </w:rPr>
        <w:t xml:space="preserve">     150 000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19 октября 2000 г. N 85  </w:t>
      </w:r>
      <w:r>
        <w:rPr>
          <w:rFonts w:ascii="Times New Roman"/>
          <w:b w:val="false"/>
          <w:i w:val="false"/>
          <w:color w:val="000000"/>
          <w:sz w:val="28"/>
        </w:rPr>
        <w:t xml:space="preserve">Z000085_ </w:t>
      </w:r>
      <w:r>
        <w:rPr>
          <w:rFonts w:ascii="Times New Roman"/>
          <w:b w:val="false"/>
          <w:i w:val="false"/>
          <w:color w:val="000000"/>
          <w:sz w:val="28"/>
        </w:rPr>
        <w:t xml:space="preserve">  "Закон </w:t>
      </w:r>
    </w:p>
    <w:p>
      <w:pPr>
        <w:spacing w:after="0"/>
        <w:ind w:left="0"/>
        <w:jc w:val="both"/>
      </w:pPr>
      <w:r>
        <w:rPr>
          <w:rFonts w:ascii="Times New Roman"/>
          <w:b w:val="false"/>
          <w:i w:val="false"/>
          <w:color w:val="000000"/>
          <w:sz w:val="28"/>
        </w:rPr>
        <w:t xml:space="preserve">об охранной деятельности" ст.ст. 1, 4; 7, 12, 13, 15, ст. 18, 21; </w:t>
      </w:r>
    </w:p>
    <w:p>
      <w:pPr>
        <w:spacing w:after="0"/>
        <w:ind w:left="0"/>
        <w:jc w:val="both"/>
      </w:pPr>
      <w:r>
        <w:rPr>
          <w:rFonts w:ascii="Times New Roman"/>
          <w:b w:val="false"/>
          <w:i w:val="false"/>
          <w:color w:val="000000"/>
          <w:sz w:val="28"/>
        </w:rPr>
        <w:t>     Указ Президента Республики Казахстан от 27.11.1998 г. N 4156  </w:t>
      </w:r>
      <w:r>
        <w:rPr>
          <w:rFonts w:ascii="Times New Roman"/>
          <w:b w:val="false"/>
          <w:i w:val="false"/>
          <w:color w:val="000000"/>
          <w:sz w:val="28"/>
        </w:rPr>
        <w:t xml:space="preserve">U984156_ </w:t>
      </w:r>
    </w:p>
    <w:p>
      <w:pPr>
        <w:spacing w:after="0"/>
        <w:ind w:left="0"/>
        <w:jc w:val="both"/>
      </w:pPr>
      <w:r>
        <w:rPr>
          <w:rFonts w:ascii="Times New Roman"/>
          <w:b w:val="false"/>
          <w:i w:val="false"/>
          <w:color w:val="000000"/>
          <w:sz w:val="28"/>
        </w:rPr>
        <w:t xml:space="preserve">"Об утверждении и введении в действие общевоинских уставов Вооруженных Сил </w:t>
      </w:r>
    </w:p>
    <w:p>
      <w:pPr>
        <w:spacing w:after="0"/>
        <w:ind w:left="0"/>
        <w:jc w:val="both"/>
      </w:pPr>
      <w:r>
        <w:rPr>
          <w:rFonts w:ascii="Times New Roman"/>
          <w:b w:val="false"/>
          <w:i w:val="false"/>
          <w:color w:val="000000"/>
          <w:sz w:val="28"/>
        </w:rPr>
        <w:t xml:space="preserve">Республики Казахстан" ст. 124.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Создание и налаживание необходимых условий охраны военных объектов для обеспечения полной сохранности оружия, боеприпасов и иного военного имущества, где максимально используются возможности современных технических средств охраны (далее по тексту - ТСО), что позволит: </w:t>
      </w:r>
    </w:p>
    <w:p>
      <w:pPr>
        <w:spacing w:after="0"/>
        <w:ind w:left="0"/>
        <w:jc w:val="both"/>
      </w:pPr>
      <w:r>
        <w:rPr>
          <w:rFonts w:ascii="Times New Roman"/>
          <w:b w:val="false"/>
          <w:i w:val="false"/>
          <w:color w:val="000000"/>
          <w:sz w:val="28"/>
        </w:rPr>
        <w:t xml:space="preserve">      обеспечить максимально полную сохранность оружия и боеприпасов; </w:t>
      </w:r>
    </w:p>
    <w:p>
      <w:pPr>
        <w:spacing w:after="0"/>
        <w:ind w:left="0"/>
        <w:jc w:val="both"/>
      </w:pPr>
      <w:r>
        <w:rPr>
          <w:rFonts w:ascii="Times New Roman"/>
          <w:b w:val="false"/>
          <w:i w:val="false"/>
          <w:color w:val="000000"/>
          <w:sz w:val="28"/>
        </w:rPr>
        <w:t xml:space="preserve">      иметь объективную круглосуточную информацию (в том числе и видео) об обстановке на охраняемом объекте и подступах к нему, а также действиях персонала арсенала, базы, склада, производимых на технической территории; </w:t>
      </w:r>
    </w:p>
    <w:bookmarkStart w:name="z49" w:id="42"/>
    <w:p>
      <w:pPr>
        <w:spacing w:after="0"/>
        <w:ind w:left="0"/>
        <w:jc w:val="both"/>
      </w:pPr>
      <w:r>
        <w:rPr>
          <w:rFonts w:ascii="Times New Roman"/>
          <w:b w:val="false"/>
          <w:i w:val="false"/>
          <w:color w:val="000000"/>
          <w:sz w:val="28"/>
        </w:rPr>
        <w:t xml:space="preserve">      до минимума сократить количество личного состава, привлекаемого для несения караульной службы, то есть имеющего доступ на охраняемые территории и отрываемого от боевой подготовки, а также кардинально решить проблему различных происшествий при несении службы. </w:t>
      </w:r>
      <w:r>
        <w:br/>
      </w:r>
      <w:r>
        <w:rPr>
          <w:rFonts w:ascii="Times New Roman"/>
          <w:b w:val="false"/>
          <w:i w:val="false"/>
          <w:color w:val="000000"/>
          <w:sz w:val="28"/>
        </w:rPr>
        <w:t>
 </w:t>
      </w:r>
    </w:p>
    <w:bookmarkEnd w:id="42"/>
    <w:bookmarkStart w:name="z50" w:id="43"/>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43"/>
    <w:p>
      <w:pPr>
        <w:spacing w:after="0"/>
        <w:ind w:left="0"/>
        <w:jc w:val="both"/>
      </w:pPr>
      <w:r>
        <w:rPr>
          <w:rFonts w:ascii="Times New Roman"/>
          <w:b w:val="false"/>
          <w:i w:val="false"/>
          <w:color w:val="000000"/>
          <w:sz w:val="28"/>
        </w:rPr>
        <w:t xml:space="preserve">     Внедрить систему круглосуточного контроля на охраняемом объекте </w:t>
      </w:r>
    </w:p>
    <w:p>
      <w:pPr>
        <w:spacing w:after="0"/>
        <w:ind w:left="0"/>
        <w:jc w:val="both"/>
      </w:pPr>
      <w:r>
        <w:rPr>
          <w:rFonts w:ascii="Times New Roman"/>
          <w:b w:val="false"/>
          <w:i w:val="false"/>
          <w:color w:val="000000"/>
          <w:sz w:val="28"/>
        </w:rPr>
        <w:t xml:space="preserve">средствами ТСО. </w:t>
      </w:r>
    </w:p>
    <w:p>
      <w:pPr>
        <w:spacing w:after="0"/>
        <w:ind w:left="0"/>
        <w:jc w:val="both"/>
      </w:pPr>
      <w:r>
        <w:rPr>
          <w:rFonts w:ascii="Times New Roman"/>
          <w:b w:val="false"/>
          <w:i w:val="false"/>
          <w:color w:val="000000"/>
          <w:sz w:val="28"/>
        </w:rPr>
        <w:t xml:space="preserve">     Организовать новую систему охраны военных объектов на принципах </w:t>
      </w:r>
    </w:p>
    <w:p>
      <w:pPr>
        <w:spacing w:after="0"/>
        <w:ind w:left="0"/>
        <w:jc w:val="both"/>
      </w:pPr>
      <w:r>
        <w:rPr>
          <w:rFonts w:ascii="Times New Roman"/>
          <w:b w:val="false"/>
          <w:i w:val="false"/>
          <w:color w:val="000000"/>
          <w:sz w:val="28"/>
        </w:rPr>
        <w:t xml:space="preserve">большего использования мобильных групп. </w:t>
      </w:r>
    </w:p>
    <w:p>
      <w:pPr>
        <w:spacing w:after="0"/>
        <w:ind w:left="0"/>
        <w:jc w:val="both"/>
      </w:pPr>
      <w:r>
        <w:rPr>
          <w:rFonts w:ascii="Times New Roman"/>
          <w:b w:val="false"/>
          <w:i w:val="false"/>
          <w:color w:val="000000"/>
          <w:sz w:val="28"/>
        </w:rPr>
        <w:t xml:space="preserve">     Обеспечить поддержание в исправном состоянии существующей охранной </w:t>
      </w:r>
    </w:p>
    <w:p>
      <w:pPr>
        <w:spacing w:after="0"/>
        <w:ind w:left="0"/>
        <w:jc w:val="both"/>
      </w:pPr>
      <w:r>
        <w:rPr>
          <w:rFonts w:ascii="Times New Roman"/>
          <w:b w:val="false"/>
          <w:i w:val="false"/>
          <w:color w:val="000000"/>
          <w:sz w:val="28"/>
        </w:rPr>
        <w:t xml:space="preserve">инфраструктуры Вооруженных Сил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!Ответственный </w:t>
      </w:r>
    </w:p>
    <w:p>
      <w:pPr>
        <w:spacing w:after="0"/>
        <w:ind w:left="0"/>
        <w:jc w:val="both"/>
      </w:pPr>
      <w:r>
        <w:rPr>
          <w:rFonts w:ascii="Times New Roman"/>
          <w:b w:val="false"/>
          <w:i w:val="false"/>
          <w:color w:val="000000"/>
          <w:sz w:val="28"/>
        </w:rPr>
        <w:t xml:space="preserve">п/п!прог-!под- ! программ   !     реализации     !реализации! исполнитель </w:t>
      </w:r>
    </w:p>
    <w:p>
      <w:pPr>
        <w:spacing w:after="0"/>
        <w:ind w:left="0"/>
        <w:jc w:val="both"/>
      </w:pPr>
      <w:r>
        <w:rPr>
          <w:rFonts w:ascii="Times New Roman"/>
          <w:b w:val="false"/>
          <w:i w:val="false"/>
          <w:color w:val="000000"/>
          <w:sz w:val="28"/>
        </w:rPr>
        <w:t xml:space="preserve">   !раммы!прог-!(подпрог-   !     программы      !          ! </w:t>
      </w:r>
    </w:p>
    <w:p>
      <w:pPr>
        <w:spacing w:after="0"/>
        <w:ind w:left="0"/>
        <w:jc w:val="both"/>
      </w:pPr>
      <w:r>
        <w:rPr>
          <w:rFonts w:ascii="Times New Roman"/>
          <w:b w:val="false"/>
          <w:i w:val="false"/>
          <w:color w:val="000000"/>
          <w:sz w:val="28"/>
        </w:rPr>
        <w:t xml:space="preserve">   !     !раммы!рамм)       !   (подпрограммы)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033   000 Обеспечение   1. Проведение         февраль   Министерство </w:t>
      </w:r>
    </w:p>
    <w:p>
      <w:pPr>
        <w:spacing w:after="0"/>
        <w:ind w:left="0"/>
        <w:jc w:val="both"/>
      </w:pPr>
      <w:r>
        <w:rPr>
          <w:rFonts w:ascii="Times New Roman"/>
          <w:b w:val="false"/>
          <w:i w:val="false"/>
          <w:color w:val="000000"/>
          <w:sz w:val="28"/>
        </w:rPr>
        <w:t xml:space="preserve">               охраны        организационных       2002 года обороны </w:t>
      </w:r>
    </w:p>
    <w:p>
      <w:pPr>
        <w:spacing w:after="0"/>
        <w:ind w:left="0"/>
        <w:jc w:val="both"/>
      </w:pPr>
      <w:r>
        <w:rPr>
          <w:rFonts w:ascii="Times New Roman"/>
          <w:b w:val="false"/>
          <w:i w:val="false"/>
          <w:color w:val="000000"/>
          <w:sz w:val="28"/>
        </w:rPr>
        <w:t xml:space="preserve">               военных       мероприятий по уста-            Республики </w:t>
      </w:r>
    </w:p>
    <w:p>
      <w:pPr>
        <w:spacing w:after="0"/>
        <w:ind w:left="0"/>
        <w:jc w:val="both"/>
      </w:pPr>
      <w:r>
        <w:rPr>
          <w:rFonts w:ascii="Times New Roman"/>
          <w:b w:val="false"/>
          <w:i w:val="false"/>
          <w:color w:val="000000"/>
          <w:sz w:val="28"/>
        </w:rPr>
        <w:t xml:space="preserve">               объектов      новке ТСО с проведе-            Казахстан </w:t>
      </w:r>
    </w:p>
    <w:p>
      <w:pPr>
        <w:spacing w:after="0"/>
        <w:ind w:left="0"/>
        <w:jc w:val="both"/>
      </w:pPr>
      <w:r>
        <w:rPr>
          <w:rFonts w:ascii="Times New Roman"/>
          <w:b w:val="false"/>
          <w:i w:val="false"/>
          <w:color w:val="000000"/>
          <w:sz w:val="28"/>
        </w:rPr>
        <w:t xml:space="preserve">                             нием тендера. </w:t>
      </w:r>
    </w:p>
    <w:p>
      <w:pPr>
        <w:spacing w:after="0"/>
        <w:ind w:left="0"/>
        <w:jc w:val="both"/>
      </w:pPr>
      <w:r>
        <w:rPr>
          <w:rFonts w:ascii="Times New Roman"/>
          <w:b w:val="false"/>
          <w:i w:val="false"/>
          <w:color w:val="000000"/>
          <w:sz w:val="28"/>
        </w:rPr>
        <w:t xml:space="preserve">                             2. Проведение госу-   апрель </w:t>
      </w:r>
    </w:p>
    <w:p>
      <w:pPr>
        <w:spacing w:after="0"/>
        <w:ind w:left="0"/>
        <w:jc w:val="both"/>
      </w:pPr>
      <w:r>
        <w:rPr>
          <w:rFonts w:ascii="Times New Roman"/>
          <w:b w:val="false"/>
          <w:i w:val="false"/>
          <w:color w:val="000000"/>
          <w:sz w:val="28"/>
        </w:rPr>
        <w:t xml:space="preserve">                             дарственных закупок   2002 года </w:t>
      </w:r>
    </w:p>
    <w:p>
      <w:pPr>
        <w:spacing w:after="0"/>
        <w:ind w:left="0"/>
        <w:jc w:val="both"/>
      </w:pPr>
      <w:r>
        <w:rPr>
          <w:rFonts w:ascii="Times New Roman"/>
          <w:b w:val="false"/>
          <w:i w:val="false"/>
          <w:color w:val="000000"/>
          <w:sz w:val="28"/>
        </w:rPr>
        <w:t xml:space="preserve">                             по техническим     </w:t>
      </w:r>
    </w:p>
    <w:p>
      <w:pPr>
        <w:spacing w:after="0"/>
        <w:ind w:left="0"/>
        <w:jc w:val="both"/>
      </w:pPr>
      <w:r>
        <w:rPr>
          <w:rFonts w:ascii="Times New Roman"/>
          <w:b w:val="false"/>
          <w:i w:val="false"/>
          <w:color w:val="000000"/>
          <w:sz w:val="28"/>
        </w:rPr>
        <w:t xml:space="preserve">                             средствам контроля </w:t>
      </w:r>
    </w:p>
    <w:p>
      <w:pPr>
        <w:spacing w:after="0"/>
        <w:ind w:left="0"/>
        <w:jc w:val="both"/>
      </w:pPr>
      <w:r>
        <w:rPr>
          <w:rFonts w:ascii="Times New Roman"/>
          <w:b w:val="false"/>
          <w:i w:val="false"/>
          <w:color w:val="000000"/>
          <w:sz w:val="28"/>
        </w:rPr>
        <w:t xml:space="preserve">                             для материального </w:t>
      </w:r>
    </w:p>
    <w:p>
      <w:pPr>
        <w:spacing w:after="0"/>
        <w:ind w:left="0"/>
        <w:jc w:val="both"/>
      </w:pPr>
      <w:r>
        <w:rPr>
          <w:rFonts w:ascii="Times New Roman"/>
          <w:b w:val="false"/>
          <w:i w:val="false"/>
          <w:color w:val="000000"/>
          <w:sz w:val="28"/>
        </w:rPr>
        <w:t xml:space="preserve">                             обеспечения охраня- </w:t>
      </w:r>
    </w:p>
    <w:p>
      <w:pPr>
        <w:spacing w:after="0"/>
        <w:ind w:left="0"/>
        <w:jc w:val="both"/>
      </w:pPr>
      <w:r>
        <w:rPr>
          <w:rFonts w:ascii="Times New Roman"/>
          <w:b w:val="false"/>
          <w:i w:val="false"/>
          <w:color w:val="000000"/>
          <w:sz w:val="28"/>
        </w:rPr>
        <w:t xml:space="preserve">                             емых объектов </w:t>
      </w:r>
    </w:p>
    <w:p>
      <w:pPr>
        <w:spacing w:after="0"/>
        <w:ind w:left="0"/>
        <w:jc w:val="both"/>
      </w:pPr>
      <w:r>
        <w:rPr>
          <w:rFonts w:ascii="Times New Roman"/>
          <w:b w:val="false"/>
          <w:i w:val="false"/>
          <w:color w:val="000000"/>
          <w:sz w:val="28"/>
        </w:rPr>
        <w:t xml:space="preserve">                             войсковых частей  </w:t>
      </w:r>
    </w:p>
    <w:p>
      <w:pPr>
        <w:spacing w:after="0"/>
        <w:ind w:left="0"/>
        <w:jc w:val="both"/>
      </w:pPr>
      <w:r>
        <w:rPr>
          <w:rFonts w:ascii="Times New Roman"/>
          <w:b w:val="false"/>
          <w:i w:val="false"/>
          <w:color w:val="000000"/>
          <w:sz w:val="28"/>
        </w:rPr>
        <w:t xml:space="preserve">                             44859, 15701, 30212. </w:t>
      </w:r>
    </w:p>
    <w:p>
      <w:pPr>
        <w:spacing w:after="0"/>
        <w:ind w:left="0"/>
        <w:jc w:val="both"/>
      </w:pPr>
      <w:r>
        <w:rPr>
          <w:rFonts w:ascii="Times New Roman"/>
          <w:b w:val="false"/>
          <w:i w:val="false"/>
          <w:color w:val="000000"/>
          <w:sz w:val="28"/>
        </w:rPr>
        <w:t xml:space="preserve">                             3. Переоборудование   ноябрь </w:t>
      </w:r>
    </w:p>
    <w:p>
      <w:pPr>
        <w:spacing w:after="0"/>
        <w:ind w:left="0"/>
        <w:jc w:val="both"/>
      </w:pPr>
      <w:r>
        <w:rPr>
          <w:rFonts w:ascii="Times New Roman"/>
          <w:b w:val="false"/>
          <w:i w:val="false"/>
          <w:color w:val="000000"/>
          <w:sz w:val="28"/>
        </w:rPr>
        <w:t xml:space="preserve">                             ограждения и охраня-  2002 года </w:t>
      </w:r>
    </w:p>
    <w:p>
      <w:pPr>
        <w:spacing w:after="0"/>
        <w:ind w:left="0"/>
        <w:jc w:val="both"/>
      </w:pPr>
      <w:r>
        <w:rPr>
          <w:rFonts w:ascii="Times New Roman"/>
          <w:b w:val="false"/>
          <w:i w:val="false"/>
          <w:color w:val="000000"/>
          <w:sz w:val="28"/>
        </w:rPr>
        <w:t xml:space="preserve">                             емых помещений для </w:t>
      </w:r>
    </w:p>
    <w:p>
      <w:pPr>
        <w:spacing w:after="0"/>
        <w:ind w:left="0"/>
        <w:jc w:val="both"/>
      </w:pPr>
      <w:r>
        <w:rPr>
          <w:rFonts w:ascii="Times New Roman"/>
          <w:b w:val="false"/>
          <w:i w:val="false"/>
          <w:color w:val="000000"/>
          <w:sz w:val="28"/>
        </w:rPr>
        <w:t xml:space="preserve">                             установки и монтажа </w:t>
      </w:r>
    </w:p>
    <w:p>
      <w:pPr>
        <w:spacing w:after="0"/>
        <w:ind w:left="0"/>
        <w:jc w:val="both"/>
      </w:pPr>
      <w:r>
        <w:rPr>
          <w:rFonts w:ascii="Times New Roman"/>
          <w:b w:val="false"/>
          <w:i w:val="false"/>
          <w:color w:val="000000"/>
          <w:sz w:val="28"/>
        </w:rPr>
        <w:t xml:space="preserve">                             оборудования ТСО с </w:t>
      </w:r>
    </w:p>
    <w:p>
      <w:pPr>
        <w:spacing w:after="0"/>
        <w:ind w:left="0"/>
        <w:jc w:val="both"/>
      </w:pPr>
      <w:r>
        <w:rPr>
          <w:rFonts w:ascii="Times New Roman"/>
          <w:b w:val="false"/>
          <w:i w:val="false"/>
          <w:color w:val="000000"/>
          <w:sz w:val="28"/>
        </w:rPr>
        <w:t xml:space="preserve">                             целью обеспечения   </w:t>
      </w:r>
    </w:p>
    <w:p>
      <w:pPr>
        <w:spacing w:after="0"/>
        <w:ind w:left="0"/>
        <w:jc w:val="both"/>
      </w:pPr>
      <w:r>
        <w:rPr>
          <w:rFonts w:ascii="Times New Roman"/>
          <w:b w:val="false"/>
          <w:i w:val="false"/>
          <w:color w:val="000000"/>
          <w:sz w:val="28"/>
        </w:rPr>
        <w:t xml:space="preserve">                             сохранности оружия </w:t>
      </w:r>
    </w:p>
    <w:p>
      <w:pPr>
        <w:spacing w:after="0"/>
        <w:ind w:left="0"/>
        <w:jc w:val="both"/>
      </w:pPr>
      <w:r>
        <w:rPr>
          <w:rFonts w:ascii="Times New Roman"/>
          <w:b w:val="false"/>
          <w:i w:val="false"/>
          <w:color w:val="000000"/>
          <w:sz w:val="28"/>
        </w:rPr>
        <w:t xml:space="preserve">                             и боеприпасов. </w:t>
      </w:r>
    </w:p>
    <w:p>
      <w:pPr>
        <w:spacing w:after="0"/>
        <w:ind w:left="0"/>
        <w:jc w:val="both"/>
      </w:pPr>
      <w:r>
        <w:rPr>
          <w:rFonts w:ascii="Times New Roman"/>
          <w:b w:val="false"/>
          <w:i w:val="false"/>
          <w:color w:val="000000"/>
          <w:sz w:val="28"/>
        </w:rPr>
        <w:t xml:space="preserve">                             4. Проверка эффек-    ноябрь </w:t>
      </w:r>
    </w:p>
    <w:p>
      <w:pPr>
        <w:spacing w:after="0"/>
        <w:ind w:left="0"/>
        <w:jc w:val="both"/>
      </w:pPr>
      <w:r>
        <w:rPr>
          <w:rFonts w:ascii="Times New Roman"/>
          <w:b w:val="false"/>
          <w:i w:val="false"/>
          <w:color w:val="000000"/>
          <w:sz w:val="28"/>
        </w:rPr>
        <w:t xml:space="preserve">                             тивности работы ТСО.  2002 года </w:t>
      </w:r>
    </w:p>
    <w:p>
      <w:pPr>
        <w:spacing w:after="0"/>
        <w:ind w:left="0"/>
        <w:jc w:val="both"/>
      </w:pPr>
      <w:r>
        <w:rPr>
          <w:rFonts w:ascii="Times New Roman"/>
          <w:b w:val="false"/>
          <w:i w:val="false"/>
          <w:color w:val="000000"/>
          <w:sz w:val="28"/>
        </w:rPr>
        <w:t xml:space="preserve">                             5. Организация работ  декабрь </w:t>
      </w:r>
    </w:p>
    <w:p>
      <w:pPr>
        <w:spacing w:after="0"/>
        <w:ind w:left="0"/>
        <w:jc w:val="both"/>
      </w:pPr>
      <w:r>
        <w:rPr>
          <w:rFonts w:ascii="Times New Roman"/>
          <w:b w:val="false"/>
          <w:i w:val="false"/>
          <w:color w:val="000000"/>
          <w:sz w:val="28"/>
        </w:rPr>
        <w:t xml:space="preserve">                             приемной комиссии,    2002 года </w:t>
      </w:r>
    </w:p>
    <w:p>
      <w:pPr>
        <w:spacing w:after="0"/>
        <w:ind w:left="0"/>
        <w:jc w:val="both"/>
      </w:pPr>
      <w:r>
        <w:rPr>
          <w:rFonts w:ascii="Times New Roman"/>
          <w:b w:val="false"/>
          <w:i w:val="false"/>
          <w:color w:val="000000"/>
          <w:sz w:val="28"/>
        </w:rPr>
        <w:t xml:space="preserve">                             передача ТСО в     </w:t>
      </w:r>
    </w:p>
    <w:p>
      <w:pPr>
        <w:spacing w:after="0"/>
        <w:ind w:left="0"/>
        <w:jc w:val="both"/>
      </w:pPr>
      <w:r>
        <w:rPr>
          <w:rFonts w:ascii="Times New Roman"/>
          <w:b w:val="false"/>
          <w:i w:val="false"/>
          <w:color w:val="000000"/>
          <w:sz w:val="28"/>
        </w:rPr>
        <w:t xml:space="preserve">                             эксплуатацию </w:t>
      </w:r>
    </w:p>
    <w:p>
      <w:pPr>
        <w:spacing w:after="0"/>
        <w:ind w:left="0"/>
        <w:jc w:val="both"/>
      </w:pPr>
      <w:r>
        <w:rPr>
          <w:rFonts w:ascii="Times New Roman"/>
          <w:b w:val="false"/>
          <w:i w:val="false"/>
          <w:color w:val="000000"/>
          <w:sz w:val="28"/>
        </w:rPr>
        <w:t xml:space="preserve">                             войсковым частям. </w:t>
      </w:r>
    </w:p>
    <w:p>
      <w:pPr>
        <w:spacing w:after="0"/>
        <w:ind w:left="0"/>
        <w:jc w:val="both"/>
      </w:pPr>
      <w:r>
        <w:rPr>
          <w:rFonts w:ascii="Times New Roman"/>
          <w:b w:val="false"/>
          <w:i w:val="false"/>
          <w:color w:val="000000"/>
          <w:sz w:val="28"/>
        </w:rPr>
        <w:t xml:space="preserve">     Сноска. В пункт 6 внесены изменения - постановлением Правительства РК </w:t>
      </w:r>
    </w:p>
    <w:p>
      <w:pPr>
        <w:spacing w:after="0"/>
        <w:ind w:left="0"/>
        <w:jc w:val="both"/>
      </w:pPr>
      <w:r>
        <w:rPr>
          <w:rFonts w:ascii="Times New Roman"/>
          <w:b w:val="false"/>
          <w:i w:val="false"/>
          <w:color w:val="000000"/>
          <w:sz w:val="28"/>
        </w:rPr>
        <w:t>от 27 мая 2002 г. N 90б  </w:t>
      </w:r>
      <w:r>
        <w:rPr>
          <w:rFonts w:ascii="Times New Roman"/>
          <w:b w:val="false"/>
          <w:i w:val="false"/>
          <w:color w:val="000000"/>
          <w:sz w:val="28"/>
        </w:rPr>
        <w:t xml:space="preserve">P02090b_ </w:t>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Введение системы круглосуточного технического контроля на данных </w:t>
      </w:r>
    </w:p>
    <w:p>
      <w:pPr>
        <w:spacing w:after="0"/>
        <w:ind w:left="0"/>
        <w:jc w:val="both"/>
      </w:pPr>
      <w:r>
        <w:rPr>
          <w:rFonts w:ascii="Times New Roman"/>
          <w:b w:val="false"/>
          <w:i w:val="false"/>
          <w:color w:val="000000"/>
          <w:sz w:val="28"/>
        </w:rPr>
        <w:t xml:space="preserve">охраняемых объектах. </w:t>
      </w:r>
    </w:p>
    <w:p>
      <w:pPr>
        <w:spacing w:after="0"/>
        <w:ind w:left="0"/>
        <w:jc w:val="both"/>
      </w:pPr>
      <w:r>
        <w:rPr>
          <w:rFonts w:ascii="Times New Roman"/>
          <w:b w:val="false"/>
          <w:i w:val="false"/>
          <w:color w:val="000000"/>
          <w:sz w:val="28"/>
        </w:rPr>
        <w:t xml:space="preserve">     Обеспечение максимально полной сохранности оружия и боеприпасов.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Возможность получения объективной круглосуточной информации (в том числе и видео) об обстановке на охраняемом объекте и подступах, а также действиях персонала арсенала (базы, склада) и производимых работах на технической территории, что позволит оперативно пресекать попытки хищений, установленные на объектах ТСО будут включать в себя оборудование и комплектующие материалы для обеспечения периметральной охраны на протяженности 20,3 километров с различной степенью сложности пересеченной местности, а также охранно-пожарная и объектовая сигнализация на 138 хранилищах. </w:t>
      </w:r>
    </w:p>
    <w:p>
      <w:pPr>
        <w:spacing w:after="0"/>
        <w:ind w:left="0"/>
        <w:jc w:val="both"/>
      </w:pPr>
      <w:r>
        <w:rPr>
          <w:rFonts w:ascii="Times New Roman"/>
          <w:b w:val="false"/>
          <w:i w:val="false"/>
          <w:color w:val="000000"/>
          <w:sz w:val="28"/>
        </w:rPr>
        <w:t xml:space="preserve">      Сокращение личного состава привлекаемого к несению службы в караулах до 30%, на объектах, где будут установлены новые технические средства охраны. </w:t>
      </w:r>
    </w:p>
    <w:p>
      <w:pPr>
        <w:spacing w:after="0"/>
        <w:ind w:left="0"/>
        <w:jc w:val="both"/>
      </w:pPr>
      <w:r>
        <w:rPr>
          <w:rFonts w:ascii="Times New Roman"/>
          <w:b w:val="false"/>
          <w:i w:val="false"/>
          <w:color w:val="000000"/>
          <w:sz w:val="28"/>
        </w:rPr>
        <w:t>      Сноска. В пункт 7 внесены изменения - постановлением Правительства РК от 27 мая 2002 г. N 90б </w:t>
      </w:r>
      <w:r>
        <w:rPr>
          <w:rFonts w:ascii="Times New Roman"/>
          <w:b w:val="false"/>
          <w:i w:val="false"/>
          <w:color w:val="000000"/>
          <w:sz w:val="28"/>
        </w:rPr>
        <w:t xml:space="preserve">P02090b_ </w:t>
      </w:r>
      <w:r>
        <w:rPr>
          <w:rFonts w:ascii="Times New Roman"/>
          <w:b w:val="false"/>
          <w:i w:val="false"/>
          <w:color w:val="000000"/>
          <w:sz w:val="28"/>
        </w:rPr>
        <w:t xml:space="preserve">. </w:t>
      </w:r>
    </w:p>
    <w:bookmarkStart w:name="z51" w:id="4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xml:space="preserve">
Министерство обороны Республики Казахстан </w:t>
      </w:r>
    </w:p>
    <w:bookmarkEnd w:id="45"/>
    <w:bookmarkStart w:name="z53" w:id="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bookmarkEnd w:id="46"/>
    <w:p>
      <w:pPr>
        <w:spacing w:after="0"/>
        <w:ind w:left="0"/>
        <w:jc w:val="both"/>
      </w:pPr>
      <w:r>
        <w:rPr>
          <w:rFonts w:ascii="Times New Roman"/>
          <w:b w:val="false"/>
          <w:i w:val="false"/>
          <w:color w:val="000000"/>
          <w:sz w:val="28"/>
        </w:rPr>
        <w:t xml:space="preserve">                                Паспорт </w:t>
      </w:r>
    </w:p>
    <w:bookmarkStart w:name="z54" w:id="47"/>
    <w:p>
      <w:pPr>
        <w:spacing w:after="0"/>
        <w:ind w:left="0"/>
        <w:jc w:val="both"/>
      </w:pPr>
      <w:r>
        <w:rPr>
          <w:rFonts w:ascii="Times New Roman"/>
          <w:b w:val="false"/>
          <w:i w:val="false"/>
          <w:color w:val="000000"/>
          <w:sz w:val="28"/>
        </w:rPr>
        <w:t xml:space="preserve">
                      бюджетной программы 034 </w:t>
      </w:r>
    </w:p>
    <w:bookmarkEnd w:id="47"/>
    <w:p>
      <w:pPr>
        <w:spacing w:after="0"/>
        <w:ind w:left="0"/>
        <w:jc w:val="both"/>
      </w:pPr>
      <w:r>
        <w:rPr>
          <w:rFonts w:ascii="Times New Roman"/>
          <w:b w:val="false"/>
          <w:i w:val="false"/>
          <w:color w:val="000000"/>
          <w:sz w:val="28"/>
        </w:rPr>
        <w:t xml:space="preserve">            "Создание информационной системы управления </w:t>
      </w:r>
    </w:p>
    <w:p>
      <w:pPr>
        <w:spacing w:after="0"/>
        <w:ind w:left="0"/>
        <w:jc w:val="both"/>
      </w:pPr>
      <w:r>
        <w:rPr>
          <w:rFonts w:ascii="Times New Roman"/>
          <w:b w:val="false"/>
          <w:i w:val="false"/>
          <w:color w:val="000000"/>
          <w:sz w:val="28"/>
        </w:rPr>
        <w:t xml:space="preserve">                        Вооруженными Силами"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p>
    <w:p>
      <w:pPr>
        <w:spacing w:after="0"/>
        <w:ind w:left="0"/>
        <w:jc w:val="both"/>
      </w:pPr>
      <w:r>
        <w:rPr>
          <w:rFonts w:ascii="Times New Roman"/>
          <w:b w:val="false"/>
          <w:i w:val="false"/>
          <w:color w:val="000000"/>
          <w:sz w:val="28"/>
        </w:rPr>
        <w:t xml:space="preserve">     150 000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Нормативная правовая основа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22 декабря 1992 года N 2108-ХII </w:t>
      </w:r>
      <w:r>
        <w:rPr>
          <w:rFonts w:ascii="Times New Roman"/>
          <w:b w:val="false"/>
          <w:i w:val="false"/>
          <w:color w:val="000000"/>
          <w:sz w:val="28"/>
        </w:rPr>
        <w:t xml:space="preserve">Z931500_ </w:t>
      </w:r>
      <w:r>
        <w:rPr>
          <w:rFonts w:ascii="Times New Roman"/>
          <w:b w:val="false"/>
          <w:i w:val="false"/>
          <w:color w:val="000000"/>
          <w:sz w:val="28"/>
        </w:rPr>
        <w:t xml:space="preserve">"Об обороне и Вооруженных Силах Республики Казахстан" ст. 16; </w:t>
      </w:r>
    </w:p>
    <w:p>
      <w:pPr>
        <w:spacing w:after="0"/>
        <w:ind w:left="0"/>
        <w:jc w:val="both"/>
      </w:pPr>
      <w:r>
        <w:rPr>
          <w:rFonts w:ascii="Times New Roman"/>
          <w:b w:val="false"/>
          <w:i w:val="false"/>
          <w:color w:val="000000"/>
          <w:sz w:val="28"/>
        </w:rPr>
        <w:t>      Указ Президента Республики Казахстан от 16 марта 2001 года N 573 </w:t>
      </w:r>
      <w:r>
        <w:rPr>
          <w:rFonts w:ascii="Times New Roman"/>
          <w:b w:val="false"/>
          <w:i w:val="false"/>
          <w:color w:val="000000"/>
          <w:sz w:val="28"/>
        </w:rPr>
        <w:t xml:space="preserve">U010573_ </w:t>
      </w:r>
      <w:r>
        <w:rPr>
          <w:rFonts w:ascii="Times New Roman"/>
          <w:b w:val="false"/>
          <w:i w:val="false"/>
          <w:color w:val="000000"/>
          <w:sz w:val="28"/>
        </w:rPr>
        <w:t xml:space="preserve">"О Государственной программе формирования и развития национальной информационной инфраструктуры Республики Казахстан"; </w:t>
      </w:r>
    </w:p>
    <w:bookmarkStart w:name="z55" w:id="48"/>
    <w:p>
      <w:pPr>
        <w:spacing w:after="0"/>
        <w:ind w:left="0"/>
        <w:jc w:val="both"/>
      </w:pPr>
      <w:r>
        <w:rPr>
          <w:rFonts w:ascii="Times New Roman"/>
          <w:b w:val="false"/>
          <w:i w:val="false"/>
          <w:color w:val="000000"/>
          <w:sz w:val="28"/>
        </w:rPr>
        <w:t>      Постановление Правительства Республики Казахстан от 9 марта 2000 года N 368 </w:t>
      </w:r>
      <w:r>
        <w:rPr>
          <w:rFonts w:ascii="Times New Roman"/>
          <w:b w:val="false"/>
          <w:i w:val="false"/>
          <w:color w:val="000000"/>
          <w:sz w:val="28"/>
        </w:rPr>
        <w:t xml:space="preserve">P000368_ </w:t>
      </w:r>
      <w:r>
        <w:rPr>
          <w:rFonts w:ascii="Times New Roman"/>
          <w:b w:val="false"/>
          <w:i w:val="false"/>
          <w:color w:val="000000"/>
          <w:sz w:val="28"/>
        </w:rPr>
        <w:t xml:space="preserve">"О Министерстве обороны Республики Казахстан" п. 10. </w:t>
      </w:r>
      <w:r>
        <w:br/>
      </w:r>
      <w:r>
        <w:rPr>
          <w:rFonts w:ascii="Times New Roman"/>
          <w:b w:val="false"/>
          <w:i w:val="false"/>
          <w:color w:val="000000"/>
          <w:sz w:val="28"/>
        </w:rPr>
        <w:t>
</w:t>
      </w:r>
      <w:r>
        <w:rPr>
          <w:rFonts w:ascii="Times New Roman"/>
          <w:b w:val="false"/>
          <w:i w:val="false"/>
          <w:color w:val="000000"/>
          <w:sz w:val="28"/>
        </w:rPr>
        <w:t>
 </w:t>
      </w:r>
    </w:p>
    <w:bookmarkEnd w:id="48"/>
    <w:bookmarkStart w:name="z56" w:id="49"/>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bookmarkEnd w:id="49"/>
    <w:bookmarkStart w:name="z57" w:id="50"/>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bookmarkEnd w:id="50"/>
    <w:bookmarkStart w:name="z58" w:id="51"/>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p>
    <w:bookmarkEnd w:id="51"/>
    <w:bookmarkStart w:name="z59" w:id="52"/>
    <w:p>
      <w:pPr>
        <w:spacing w:after="0"/>
        <w:ind w:left="0"/>
        <w:jc w:val="both"/>
      </w:pPr>
      <w:r>
        <w:rPr>
          <w:rFonts w:ascii="Times New Roman"/>
          <w:b w:val="false"/>
          <w:i w:val="false"/>
          <w:color w:val="000000"/>
          <w:sz w:val="28"/>
        </w:rPr>
        <w:t xml:space="preserve">      Обеспечение эффективного управления Вооруженными Силами Республики Казахстан путем внедрения новых информационных технологий и создания единой информационной системы Вооруженных Сил Республики Казахстан. </w:t>
      </w:r>
      <w:r>
        <w:br/>
      </w:r>
      <w:r>
        <w:rPr>
          <w:rFonts w:ascii="Times New Roman"/>
          <w:b w:val="false"/>
          <w:i w:val="false"/>
          <w:color w:val="000000"/>
          <w:sz w:val="28"/>
        </w:rPr>
        <w:t>
 </w:t>
      </w:r>
    </w:p>
    <w:bookmarkEnd w:id="52"/>
    <w:bookmarkStart w:name="z60" w:id="53"/>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53"/>
    <w:p>
      <w:pPr>
        <w:spacing w:after="0"/>
        <w:ind w:left="0"/>
        <w:jc w:val="both"/>
      </w:pPr>
      <w:r>
        <w:rPr>
          <w:rFonts w:ascii="Times New Roman"/>
          <w:b w:val="false"/>
          <w:i w:val="false"/>
          <w:color w:val="000000"/>
          <w:sz w:val="28"/>
        </w:rPr>
        <w:t xml:space="preserve">      Обеспечить руководство и органы управления Вооруженных Сил Республики Казахстан геоинформационными данными при разработке, планировании и принятии оперативно-тактических и стратегических решений. </w:t>
      </w:r>
    </w:p>
    <w:p>
      <w:pPr>
        <w:spacing w:after="0"/>
        <w:ind w:left="0"/>
        <w:jc w:val="both"/>
      </w:pPr>
      <w:r>
        <w:rPr>
          <w:rFonts w:ascii="Times New Roman"/>
          <w:b w:val="false"/>
          <w:i w:val="false"/>
          <w:color w:val="000000"/>
          <w:sz w:val="28"/>
        </w:rPr>
        <w:t xml:space="preserve">      Спроектировать, разработать и создать информационную инфраструктуру и </w:t>
      </w:r>
    </w:p>
    <w:bookmarkStart w:name="z61" w:id="54"/>
    <w:p>
      <w:pPr>
        <w:spacing w:after="0"/>
        <w:ind w:left="0"/>
        <w:jc w:val="both"/>
      </w:pPr>
      <w:r>
        <w:rPr>
          <w:rFonts w:ascii="Times New Roman"/>
          <w:b w:val="false"/>
          <w:i w:val="false"/>
          <w:color w:val="000000"/>
          <w:sz w:val="28"/>
        </w:rPr>
        <w:t xml:space="preserve">
информационную систему Вооруженных Сил Республики Казахстан. </w:t>
      </w:r>
    </w:p>
    <w:bookmarkEnd w:id="54"/>
    <w:p>
      <w:pPr>
        <w:spacing w:after="0"/>
        <w:ind w:left="0"/>
        <w:jc w:val="both"/>
      </w:pPr>
      <w:r>
        <w:rPr>
          <w:rFonts w:ascii="Times New Roman"/>
          <w:b w:val="false"/>
          <w:i w:val="false"/>
          <w:color w:val="000000"/>
          <w:sz w:val="28"/>
        </w:rPr>
        <w:t xml:space="preserve">     Создать автоматизированную систему учета вооружения и военной техники </w:t>
      </w:r>
    </w:p>
    <w:p>
      <w:pPr>
        <w:spacing w:after="0"/>
        <w:ind w:left="0"/>
        <w:jc w:val="both"/>
      </w:pPr>
      <w:r>
        <w:rPr>
          <w:rFonts w:ascii="Times New Roman"/>
          <w:b w:val="false"/>
          <w:i w:val="false"/>
          <w:color w:val="000000"/>
          <w:sz w:val="28"/>
        </w:rPr>
        <w:t xml:space="preserve">Вооруженных Сил Республики Казахстан. </w:t>
      </w:r>
    </w:p>
    <w:p>
      <w:pPr>
        <w:spacing w:after="0"/>
        <w:ind w:left="0"/>
        <w:jc w:val="both"/>
      </w:pPr>
      <w:r>
        <w:rPr>
          <w:rFonts w:ascii="Times New Roman"/>
          <w:b w:val="false"/>
          <w:i w:val="false"/>
          <w:color w:val="000000"/>
          <w:sz w:val="28"/>
        </w:rPr>
        <w:t xml:space="preserve">     Развить автоматизированную систему передачи данных Министерства </w:t>
      </w:r>
    </w:p>
    <w:p>
      <w:pPr>
        <w:spacing w:after="0"/>
        <w:ind w:left="0"/>
        <w:jc w:val="both"/>
      </w:pPr>
      <w:r>
        <w:rPr>
          <w:rFonts w:ascii="Times New Roman"/>
          <w:b w:val="false"/>
          <w:i w:val="false"/>
          <w:color w:val="000000"/>
          <w:sz w:val="28"/>
        </w:rPr>
        <w:t xml:space="preserve">обороны Республики Казахстан. </w:t>
      </w:r>
    </w:p>
    <w:p>
      <w:pPr>
        <w:spacing w:after="0"/>
        <w:ind w:left="0"/>
        <w:jc w:val="both"/>
      </w:pPr>
      <w:r>
        <w:rPr>
          <w:rFonts w:ascii="Times New Roman"/>
          <w:b w:val="false"/>
          <w:i w:val="false"/>
          <w:color w:val="000000"/>
          <w:sz w:val="28"/>
        </w:rPr>
        <w:t xml:space="preserve">     Заменить отслужившее срок эксплуатации и морально устаревшее </w:t>
      </w:r>
    </w:p>
    <w:p>
      <w:pPr>
        <w:spacing w:after="0"/>
        <w:ind w:left="0"/>
        <w:jc w:val="both"/>
      </w:pPr>
      <w:r>
        <w:rPr>
          <w:rFonts w:ascii="Times New Roman"/>
          <w:b w:val="false"/>
          <w:i w:val="false"/>
          <w:color w:val="000000"/>
          <w:sz w:val="28"/>
        </w:rPr>
        <w:t xml:space="preserve">компьютерное и периферийное оборудования. </w:t>
      </w:r>
    </w:p>
    <w:p>
      <w:pPr>
        <w:spacing w:after="0"/>
        <w:ind w:left="0"/>
        <w:jc w:val="both"/>
      </w:pPr>
      <w:r>
        <w:rPr>
          <w:rFonts w:ascii="Times New Roman"/>
          <w:b w:val="false"/>
          <w:i w:val="false"/>
          <w:color w:val="000000"/>
          <w:sz w:val="28"/>
        </w:rPr>
        <w:t xml:space="preserve">     Обеспечить функционирование официальной Интернет-страницы </w:t>
      </w:r>
    </w:p>
    <w:p>
      <w:pPr>
        <w:spacing w:after="0"/>
        <w:ind w:left="0"/>
        <w:jc w:val="both"/>
      </w:pPr>
      <w:r>
        <w:rPr>
          <w:rFonts w:ascii="Times New Roman"/>
          <w:b w:val="false"/>
          <w:i w:val="false"/>
          <w:color w:val="000000"/>
          <w:sz w:val="28"/>
        </w:rPr>
        <w:t xml:space="preserve">Министерства обороны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!Ответственные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исполнители </w:t>
      </w:r>
    </w:p>
    <w:p>
      <w:pPr>
        <w:spacing w:after="0"/>
        <w:ind w:left="0"/>
        <w:jc w:val="both"/>
      </w:pPr>
      <w:r>
        <w:rPr>
          <w:rFonts w:ascii="Times New Roman"/>
          <w:b w:val="false"/>
          <w:i w:val="false"/>
          <w:color w:val="000000"/>
          <w:sz w:val="28"/>
        </w:rPr>
        <w:t xml:space="preserve">   !раммы!прог-!            !     программы      !          ! </w:t>
      </w:r>
    </w:p>
    <w:p>
      <w:pPr>
        <w:spacing w:after="0"/>
        <w:ind w:left="0"/>
        <w:jc w:val="both"/>
      </w:pPr>
      <w:r>
        <w:rPr>
          <w:rFonts w:ascii="Times New Roman"/>
          <w:b w:val="false"/>
          <w:i w:val="false"/>
          <w:color w:val="000000"/>
          <w:sz w:val="28"/>
        </w:rPr>
        <w:t xml:space="preserve">   !     !раммы!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034   000   "Создание   1.Проектирование,     январь-   Министерство </w:t>
      </w:r>
    </w:p>
    <w:p>
      <w:pPr>
        <w:spacing w:after="0"/>
        <w:ind w:left="0"/>
        <w:jc w:val="both"/>
      </w:pPr>
      <w:r>
        <w:rPr>
          <w:rFonts w:ascii="Times New Roman"/>
          <w:b w:val="false"/>
          <w:i w:val="false"/>
          <w:color w:val="000000"/>
          <w:sz w:val="28"/>
        </w:rPr>
        <w:t xml:space="preserve">                 информаци-  разработка и внедре-  октябрь   обороны </w:t>
      </w:r>
    </w:p>
    <w:p>
      <w:pPr>
        <w:spacing w:after="0"/>
        <w:ind w:left="0"/>
        <w:jc w:val="both"/>
      </w:pPr>
      <w:r>
        <w:rPr>
          <w:rFonts w:ascii="Times New Roman"/>
          <w:b w:val="false"/>
          <w:i w:val="false"/>
          <w:color w:val="000000"/>
          <w:sz w:val="28"/>
        </w:rPr>
        <w:t xml:space="preserve">                 онной сис-  ние геопространствен- 2002 года Республики </w:t>
      </w:r>
    </w:p>
    <w:p>
      <w:pPr>
        <w:spacing w:after="0"/>
        <w:ind w:left="0"/>
        <w:jc w:val="both"/>
      </w:pPr>
      <w:r>
        <w:rPr>
          <w:rFonts w:ascii="Times New Roman"/>
          <w:b w:val="false"/>
          <w:i w:val="false"/>
          <w:color w:val="000000"/>
          <w:sz w:val="28"/>
        </w:rPr>
        <w:t xml:space="preserve">                 темы управ- ной базы данных.                Казахстан </w:t>
      </w:r>
    </w:p>
    <w:p>
      <w:pPr>
        <w:spacing w:after="0"/>
        <w:ind w:left="0"/>
        <w:jc w:val="both"/>
      </w:pPr>
      <w:r>
        <w:rPr>
          <w:rFonts w:ascii="Times New Roman"/>
          <w:b w:val="false"/>
          <w:i w:val="false"/>
          <w:color w:val="000000"/>
          <w:sz w:val="28"/>
        </w:rPr>
        <w:t xml:space="preserve">                 ления Во-    2.Разработка и       март- </w:t>
      </w:r>
    </w:p>
    <w:p>
      <w:pPr>
        <w:spacing w:after="0"/>
        <w:ind w:left="0"/>
        <w:jc w:val="both"/>
      </w:pPr>
      <w:r>
        <w:rPr>
          <w:rFonts w:ascii="Times New Roman"/>
          <w:b w:val="false"/>
          <w:i w:val="false"/>
          <w:color w:val="000000"/>
          <w:sz w:val="28"/>
        </w:rPr>
        <w:t xml:space="preserve">                 оруженными  внедрение тематиче-   декабрь </w:t>
      </w:r>
    </w:p>
    <w:p>
      <w:pPr>
        <w:spacing w:after="0"/>
        <w:ind w:left="0"/>
        <w:jc w:val="both"/>
      </w:pPr>
      <w:r>
        <w:rPr>
          <w:rFonts w:ascii="Times New Roman"/>
          <w:b w:val="false"/>
          <w:i w:val="false"/>
          <w:color w:val="000000"/>
          <w:sz w:val="28"/>
        </w:rPr>
        <w:t xml:space="preserve">                 Силами"     ских ГИС-приложений.  2002 года </w:t>
      </w:r>
    </w:p>
    <w:p>
      <w:pPr>
        <w:spacing w:after="0"/>
        <w:ind w:left="0"/>
        <w:jc w:val="both"/>
      </w:pPr>
      <w:r>
        <w:rPr>
          <w:rFonts w:ascii="Times New Roman"/>
          <w:b w:val="false"/>
          <w:i w:val="false"/>
          <w:color w:val="000000"/>
          <w:sz w:val="28"/>
        </w:rPr>
        <w:t xml:space="preserve">                             3.Разработка и        май-июнь </w:t>
      </w:r>
    </w:p>
    <w:p>
      <w:pPr>
        <w:spacing w:after="0"/>
        <w:ind w:left="0"/>
        <w:jc w:val="both"/>
      </w:pPr>
      <w:r>
        <w:rPr>
          <w:rFonts w:ascii="Times New Roman"/>
          <w:b w:val="false"/>
          <w:i w:val="false"/>
          <w:color w:val="000000"/>
          <w:sz w:val="28"/>
        </w:rPr>
        <w:t xml:space="preserve">                             внедрение цифровых    2002 года </w:t>
      </w:r>
    </w:p>
    <w:p>
      <w:pPr>
        <w:spacing w:after="0"/>
        <w:ind w:left="0"/>
        <w:jc w:val="both"/>
      </w:pPr>
      <w:r>
        <w:rPr>
          <w:rFonts w:ascii="Times New Roman"/>
          <w:b w:val="false"/>
          <w:i w:val="false"/>
          <w:color w:val="000000"/>
          <w:sz w:val="28"/>
        </w:rPr>
        <w:t xml:space="preserve">                             моделей местности </w:t>
      </w:r>
    </w:p>
    <w:p>
      <w:pPr>
        <w:spacing w:after="0"/>
        <w:ind w:left="0"/>
        <w:jc w:val="both"/>
      </w:pPr>
      <w:r>
        <w:rPr>
          <w:rFonts w:ascii="Times New Roman"/>
          <w:b w:val="false"/>
          <w:i w:val="false"/>
          <w:color w:val="000000"/>
          <w:sz w:val="28"/>
        </w:rPr>
        <w:t xml:space="preserve">                             по данным дистан- </w:t>
      </w:r>
    </w:p>
    <w:p>
      <w:pPr>
        <w:spacing w:after="0"/>
        <w:ind w:left="0"/>
        <w:jc w:val="both"/>
      </w:pPr>
      <w:r>
        <w:rPr>
          <w:rFonts w:ascii="Times New Roman"/>
          <w:b w:val="false"/>
          <w:i w:val="false"/>
          <w:color w:val="000000"/>
          <w:sz w:val="28"/>
        </w:rPr>
        <w:t xml:space="preserve">                             ционного зондирова- </w:t>
      </w:r>
    </w:p>
    <w:p>
      <w:pPr>
        <w:spacing w:after="0"/>
        <w:ind w:left="0"/>
        <w:jc w:val="both"/>
      </w:pPr>
      <w:r>
        <w:rPr>
          <w:rFonts w:ascii="Times New Roman"/>
          <w:b w:val="false"/>
          <w:i w:val="false"/>
          <w:color w:val="000000"/>
          <w:sz w:val="28"/>
        </w:rPr>
        <w:t xml:space="preserve">                             ния для решения </w:t>
      </w:r>
    </w:p>
    <w:p>
      <w:pPr>
        <w:spacing w:after="0"/>
        <w:ind w:left="0"/>
        <w:jc w:val="both"/>
      </w:pPr>
      <w:r>
        <w:rPr>
          <w:rFonts w:ascii="Times New Roman"/>
          <w:b w:val="false"/>
          <w:i w:val="false"/>
          <w:color w:val="000000"/>
          <w:sz w:val="28"/>
        </w:rPr>
        <w:t xml:space="preserve">                             задач навигации. </w:t>
      </w:r>
    </w:p>
    <w:p>
      <w:pPr>
        <w:spacing w:after="0"/>
        <w:ind w:left="0"/>
        <w:jc w:val="both"/>
      </w:pPr>
      <w:r>
        <w:rPr>
          <w:rFonts w:ascii="Times New Roman"/>
          <w:b w:val="false"/>
          <w:i w:val="false"/>
          <w:color w:val="000000"/>
          <w:sz w:val="28"/>
        </w:rPr>
        <w:t xml:space="preserve">                             4.Разработка и        июль- </w:t>
      </w:r>
    </w:p>
    <w:p>
      <w:pPr>
        <w:spacing w:after="0"/>
        <w:ind w:left="0"/>
        <w:jc w:val="both"/>
      </w:pPr>
      <w:r>
        <w:rPr>
          <w:rFonts w:ascii="Times New Roman"/>
          <w:b w:val="false"/>
          <w:i w:val="false"/>
          <w:color w:val="000000"/>
          <w:sz w:val="28"/>
        </w:rPr>
        <w:t xml:space="preserve">                             внедрение подсистемы  сентябрь </w:t>
      </w:r>
    </w:p>
    <w:p>
      <w:pPr>
        <w:spacing w:after="0"/>
        <w:ind w:left="0"/>
        <w:jc w:val="both"/>
      </w:pPr>
      <w:r>
        <w:rPr>
          <w:rFonts w:ascii="Times New Roman"/>
          <w:b w:val="false"/>
          <w:i w:val="false"/>
          <w:color w:val="000000"/>
          <w:sz w:val="28"/>
        </w:rPr>
        <w:t xml:space="preserve">                             оперативного          2002 года </w:t>
      </w:r>
    </w:p>
    <w:p>
      <w:pPr>
        <w:spacing w:after="0"/>
        <w:ind w:left="0"/>
        <w:jc w:val="both"/>
      </w:pPr>
      <w:r>
        <w:rPr>
          <w:rFonts w:ascii="Times New Roman"/>
          <w:b w:val="false"/>
          <w:i w:val="false"/>
          <w:color w:val="000000"/>
          <w:sz w:val="28"/>
        </w:rPr>
        <w:t xml:space="preserve">                             управления боевыми </w:t>
      </w:r>
    </w:p>
    <w:p>
      <w:pPr>
        <w:spacing w:after="0"/>
        <w:ind w:left="0"/>
        <w:jc w:val="both"/>
      </w:pPr>
      <w:r>
        <w:rPr>
          <w:rFonts w:ascii="Times New Roman"/>
          <w:b w:val="false"/>
          <w:i w:val="false"/>
          <w:color w:val="000000"/>
          <w:sz w:val="28"/>
        </w:rPr>
        <w:t xml:space="preserve">                             действиями (передача </w:t>
      </w:r>
    </w:p>
    <w:p>
      <w:pPr>
        <w:spacing w:after="0"/>
        <w:ind w:left="0"/>
        <w:jc w:val="both"/>
      </w:pPr>
      <w:r>
        <w:rPr>
          <w:rFonts w:ascii="Times New Roman"/>
          <w:b w:val="false"/>
          <w:i w:val="false"/>
          <w:color w:val="000000"/>
          <w:sz w:val="28"/>
        </w:rPr>
        <w:t xml:space="preserve">                             закрытых цифровых </w:t>
      </w:r>
    </w:p>
    <w:p>
      <w:pPr>
        <w:spacing w:after="0"/>
        <w:ind w:left="0"/>
        <w:jc w:val="both"/>
      </w:pPr>
      <w:r>
        <w:rPr>
          <w:rFonts w:ascii="Times New Roman"/>
          <w:b w:val="false"/>
          <w:i w:val="false"/>
          <w:color w:val="000000"/>
          <w:sz w:val="28"/>
        </w:rPr>
        <w:t xml:space="preserve">                             картографических </w:t>
      </w:r>
    </w:p>
    <w:p>
      <w:pPr>
        <w:spacing w:after="0"/>
        <w:ind w:left="0"/>
        <w:jc w:val="both"/>
      </w:pPr>
      <w:r>
        <w:rPr>
          <w:rFonts w:ascii="Times New Roman"/>
          <w:b w:val="false"/>
          <w:i w:val="false"/>
          <w:color w:val="000000"/>
          <w:sz w:val="28"/>
        </w:rPr>
        <w:t xml:space="preserve">                             данных по каналам </w:t>
      </w:r>
    </w:p>
    <w:p>
      <w:pPr>
        <w:spacing w:after="0"/>
        <w:ind w:left="0"/>
        <w:jc w:val="both"/>
      </w:pPr>
      <w:r>
        <w:rPr>
          <w:rFonts w:ascii="Times New Roman"/>
          <w:b w:val="false"/>
          <w:i w:val="false"/>
          <w:color w:val="000000"/>
          <w:sz w:val="28"/>
        </w:rPr>
        <w:t xml:space="preserve">                             связи). </w:t>
      </w:r>
    </w:p>
    <w:p>
      <w:pPr>
        <w:spacing w:after="0"/>
        <w:ind w:left="0"/>
        <w:jc w:val="both"/>
      </w:pPr>
      <w:r>
        <w:rPr>
          <w:rFonts w:ascii="Times New Roman"/>
          <w:b w:val="false"/>
          <w:i w:val="false"/>
          <w:color w:val="000000"/>
          <w:sz w:val="28"/>
        </w:rPr>
        <w:t xml:space="preserve">                             5.Пополнение          сентябрь- </w:t>
      </w:r>
    </w:p>
    <w:p>
      <w:pPr>
        <w:spacing w:after="0"/>
        <w:ind w:left="0"/>
        <w:jc w:val="both"/>
      </w:pPr>
      <w:r>
        <w:rPr>
          <w:rFonts w:ascii="Times New Roman"/>
          <w:b w:val="false"/>
          <w:i w:val="false"/>
          <w:color w:val="000000"/>
          <w:sz w:val="28"/>
        </w:rPr>
        <w:t xml:space="preserve">                             геопространственной   декабрь </w:t>
      </w:r>
    </w:p>
    <w:p>
      <w:pPr>
        <w:spacing w:after="0"/>
        <w:ind w:left="0"/>
        <w:jc w:val="both"/>
      </w:pPr>
      <w:r>
        <w:rPr>
          <w:rFonts w:ascii="Times New Roman"/>
          <w:b w:val="false"/>
          <w:i w:val="false"/>
          <w:color w:val="000000"/>
          <w:sz w:val="28"/>
        </w:rPr>
        <w:t xml:space="preserve">                             базы данных цифровыми 2002 года </w:t>
      </w:r>
    </w:p>
    <w:p>
      <w:pPr>
        <w:spacing w:after="0"/>
        <w:ind w:left="0"/>
        <w:jc w:val="both"/>
      </w:pPr>
      <w:r>
        <w:rPr>
          <w:rFonts w:ascii="Times New Roman"/>
          <w:b w:val="false"/>
          <w:i w:val="false"/>
          <w:color w:val="000000"/>
          <w:sz w:val="28"/>
        </w:rPr>
        <w:t xml:space="preserve">                             тематическими картами. </w:t>
      </w:r>
    </w:p>
    <w:p>
      <w:pPr>
        <w:spacing w:after="0"/>
        <w:ind w:left="0"/>
        <w:jc w:val="both"/>
      </w:pPr>
      <w:r>
        <w:rPr>
          <w:rFonts w:ascii="Times New Roman"/>
          <w:b w:val="false"/>
          <w:i w:val="false"/>
          <w:color w:val="000000"/>
          <w:sz w:val="28"/>
        </w:rPr>
        <w:t xml:space="preserve">                             6.Проектирование,     январь- </w:t>
      </w:r>
    </w:p>
    <w:p>
      <w:pPr>
        <w:spacing w:after="0"/>
        <w:ind w:left="0"/>
        <w:jc w:val="both"/>
      </w:pPr>
      <w:r>
        <w:rPr>
          <w:rFonts w:ascii="Times New Roman"/>
          <w:b w:val="false"/>
          <w:i w:val="false"/>
          <w:color w:val="000000"/>
          <w:sz w:val="28"/>
        </w:rPr>
        <w:t xml:space="preserve">                             разработка и внедре-  декабрь </w:t>
      </w:r>
    </w:p>
    <w:p>
      <w:pPr>
        <w:spacing w:after="0"/>
        <w:ind w:left="0"/>
        <w:jc w:val="both"/>
      </w:pPr>
      <w:r>
        <w:rPr>
          <w:rFonts w:ascii="Times New Roman"/>
          <w:b w:val="false"/>
          <w:i w:val="false"/>
          <w:color w:val="000000"/>
          <w:sz w:val="28"/>
        </w:rPr>
        <w:t xml:space="preserve">                             ние инфраструктуры    2002 года </w:t>
      </w:r>
    </w:p>
    <w:p>
      <w:pPr>
        <w:spacing w:after="0"/>
        <w:ind w:left="0"/>
        <w:jc w:val="both"/>
      </w:pPr>
      <w:r>
        <w:rPr>
          <w:rFonts w:ascii="Times New Roman"/>
          <w:b w:val="false"/>
          <w:i w:val="false"/>
          <w:color w:val="000000"/>
          <w:sz w:val="28"/>
        </w:rPr>
        <w:t xml:space="preserve">                             автоматизированной </w:t>
      </w:r>
    </w:p>
    <w:p>
      <w:pPr>
        <w:spacing w:after="0"/>
        <w:ind w:left="0"/>
        <w:jc w:val="both"/>
      </w:pPr>
      <w:r>
        <w:rPr>
          <w:rFonts w:ascii="Times New Roman"/>
          <w:b w:val="false"/>
          <w:i w:val="false"/>
          <w:color w:val="000000"/>
          <w:sz w:val="28"/>
        </w:rPr>
        <w:t xml:space="preserve">                             системы управления </w:t>
      </w:r>
    </w:p>
    <w:p>
      <w:pPr>
        <w:spacing w:after="0"/>
        <w:ind w:left="0"/>
        <w:jc w:val="both"/>
      </w:pPr>
      <w:r>
        <w:rPr>
          <w:rFonts w:ascii="Times New Roman"/>
          <w:b w:val="false"/>
          <w:i w:val="false"/>
          <w:color w:val="000000"/>
          <w:sz w:val="28"/>
        </w:rPr>
        <w:t xml:space="preserve">                             Вооруженных Сил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7.Закупка, монтаж     май- </w:t>
      </w:r>
    </w:p>
    <w:p>
      <w:pPr>
        <w:spacing w:after="0"/>
        <w:ind w:left="0"/>
        <w:jc w:val="both"/>
      </w:pPr>
      <w:r>
        <w:rPr>
          <w:rFonts w:ascii="Times New Roman"/>
          <w:b w:val="false"/>
          <w:i w:val="false"/>
          <w:color w:val="000000"/>
          <w:sz w:val="28"/>
        </w:rPr>
        <w:t xml:space="preserve">                             и инсталляция компью- октябрь </w:t>
      </w:r>
    </w:p>
    <w:p>
      <w:pPr>
        <w:spacing w:after="0"/>
        <w:ind w:left="0"/>
        <w:jc w:val="both"/>
      </w:pPr>
      <w:r>
        <w:rPr>
          <w:rFonts w:ascii="Times New Roman"/>
          <w:b w:val="false"/>
          <w:i w:val="false"/>
          <w:color w:val="000000"/>
          <w:sz w:val="28"/>
        </w:rPr>
        <w:t xml:space="preserve">                             терного оборудования  2002 года </w:t>
      </w:r>
    </w:p>
    <w:p>
      <w:pPr>
        <w:spacing w:after="0"/>
        <w:ind w:left="0"/>
        <w:jc w:val="both"/>
      </w:pPr>
      <w:r>
        <w:rPr>
          <w:rFonts w:ascii="Times New Roman"/>
          <w:b w:val="false"/>
          <w:i w:val="false"/>
          <w:color w:val="000000"/>
          <w:sz w:val="28"/>
        </w:rPr>
        <w:t xml:space="preserve">                             и программного </w:t>
      </w:r>
    </w:p>
    <w:p>
      <w:pPr>
        <w:spacing w:after="0"/>
        <w:ind w:left="0"/>
        <w:jc w:val="both"/>
      </w:pPr>
      <w:r>
        <w:rPr>
          <w:rFonts w:ascii="Times New Roman"/>
          <w:b w:val="false"/>
          <w:i w:val="false"/>
          <w:color w:val="000000"/>
          <w:sz w:val="28"/>
        </w:rPr>
        <w:t xml:space="preserve">                             обеспечения для </w:t>
      </w:r>
    </w:p>
    <w:p>
      <w:pPr>
        <w:spacing w:after="0"/>
        <w:ind w:left="0"/>
        <w:jc w:val="both"/>
      </w:pPr>
      <w:r>
        <w:rPr>
          <w:rFonts w:ascii="Times New Roman"/>
          <w:b w:val="false"/>
          <w:i w:val="false"/>
          <w:color w:val="000000"/>
          <w:sz w:val="28"/>
        </w:rPr>
        <w:t xml:space="preserve">                             автоматизации учета </w:t>
      </w:r>
    </w:p>
    <w:p>
      <w:pPr>
        <w:spacing w:after="0"/>
        <w:ind w:left="0"/>
        <w:jc w:val="both"/>
      </w:pPr>
      <w:r>
        <w:rPr>
          <w:rFonts w:ascii="Times New Roman"/>
          <w:b w:val="false"/>
          <w:i w:val="false"/>
          <w:color w:val="000000"/>
          <w:sz w:val="28"/>
        </w:rPr>
        <w:t xml:space="preserve">                             вооружения и военной </w:t>
      </w:r>
    </w:p>
    <w:p>
      <w:pPr>
        <w:spacing w:after="0"/>
        <w:ind w:left="0"/>
        <w:jc w:val="both"/>
      </w:pPr>
      <w:r>
        <w:rPr>
          <w:rFonts w:ascii="Times New Roman"/>
          <w:b w:val="false"/>
          <w:i w:val="false"/>
          <w:color w:val="000000"/>
          <w:sz w:val="28"/>
        </w:rPr>
        <w:t xml:space="preserve">                             техники. </w:t>
      </w:r>
    </w:p>
    <w:p>
      <w:pPr>
        <w:spacing w:after="0"/>
        <w:ind w:left="0"/>
        <w:jc w:val="both"/>
      </w:pPr>
      <w:r>
        <w:rPr>
          <w:rFonts w:ascii="Times New Roman"/>
          <w:b w:val="false"/>
          <w:i w:val="false"/>
          <w:color w:val="000000"/>
          <w:sz w:val="28"/>
        </w:rPr>
        <w:t xml:space="preserve">                             8.Обслуживание        январь- </w:t>
      </w:r>
    </w:p>
    <w:p>
      <w:pPr>
        <w:spacing w:after="0"/>
        <w:ind w:left="0"/>
        <w:jc w:val="both"/>
      </w:pPr>
      <w:r>
        <w:rPr>
          <w:rFonts w:ascii="Times New Roman"/>
          <w:b w:val="false"/>
          <w:i w:val="false"/>
          <w:color w:val="000000"/>
          <w:sz w:val="28"/>
        </w:rPr>
        <w:t xml:space="preserve">                             официальной интернет- декабрь </w:t>
      </w:r>
    </w:p>
    <w:p>
      <w:pPr>
        <w:spacing w:after="0"/>
        <w:ind w:left="0"/>
        <w:jc w:val="both"/>
      </w:pPr>
      <w:r>
        <w:rPr>
          <w:rFonts w:ascii="Times New Roman"/>
          <w:b w:val="false"/>
          <w:i w:val="false"/>
          <w:color w:val="000000"/>
          <w:sz w:val="28"/>
        </w:rPr>
        <w:t xml:space="preserve">                             страницы Министерства 2002 года </w:t>
      </w:r>
    </w:p>
    <w:p>
      <w:pPr>
        <w:spacing w:after="0"/>
        <w:ind w:left="0"/>
        <w:jc w:val="both"/>
      </w:pPr>
      <w:r>
        <w:rPr>
          <w:rFonts w:ascii="Times New Roman"/>
          <w:b w:val="false"/>
          <w:i w:val="false"/>
          <w:color w:val="000000"/>
          <w:sz w:val="28"/>
        </w:rPr>
        <w:t xml:space="preserve">                             обороны Республики </w:t>
      </w:r>
    </w:p>
    <w:p>
      <w:pPr>
        <w:spacing w:after="0"/>
        <w:ind w:left="0"/>
        <w:jc w:val="both"/>
      </w:pPr>
      <w:r>
        <w:rPr>
          <w:rFonts w:ascii="Times New Roman"/>
          <w:b w:val="false"/>
          <w:i w:val="false"/>
          <w:color w:val="000000"/>
          <w:sz w:val="28"/>
        </w:rPr>
        <w:t xml:space="preserve">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Создание первого этапа автоматизированной системы учета вооружения и военной техники (63 автоматизированных рабочих места). </w:t>
      </w:r>
    </w:p>
    <w:p>
      <w:pPr>
        <w:spacing w:after="0"/>
        <w:ind w:left="0"/>
        <w:jc w:val="both"/>
      </w:pPr>
      <w:r>
        <w:rPr>
          <w:rFonts w:ascii="Times New Roman"/>
          <w:b w:val="false"/>
          <w:i w:val="false"/>
          <w:color w:val="000000"/>
          <w:sz w:val="28"/>
        </w:rPr>
        <w:t xml:space="preserve">      Создание геопространственной базы данных для планирования и принятия оперативно-тактических и стратегических решений (171 пакет цифровых топографических карт). </w:t>
      </w:r>
    </w:p>
    <w:p>
      <w:pPr>
        <w:spacing w:after="0"/>
        <w:ind w:left="0"/>
        <w:jc w:val="both"/>
      </w:pPr>
      <w:r>
        <w:rPr>
          <w:rFonts w:ascii="Times New Roman"/>
          <w:b w:val="false"/>
          <w:i w:val="false"/>
          <w:color w:val="000000"/>
          <w:sz w:val="28"/>
        </w:rPr>
        <w:t xml:space="preserve">      Внедрение подсистемы оперативного управления боевыми действиями. </w:t>
      </w:r>
    </w:p>
    <w:p>
      <w:pPr>
        <w:spacing w:after="0"/>
        <w:ind w:left="0"/>
        <w:jc w:val="both"/>
      </w:pPr>
      <w:r>
        <w:rPr>
          <w:rFonts w:ascii="Times New Roman"/>
          <w:b w:val="false"/>
          <w:i w:val="false"/>
          <w:color w:val="000000"/>
          <w:sz w:val="28"/>
        </w:rPr>
        <w:t xml:space="preserve">      Расширение системы передачи данных - подключение к Центральному аппарату Министерства обороны Республики Казахстан управлений военных округов, видов и родов войск. </w:t>
      </w:r>
    </w:p>
    <w:p>
      <w:pPr>
        <w:spacing w:after="0"/>
        <w:ind w:left="0"/>
        <w:jc w:val="both"/>
      </w:pPr>
      <w:r>
        <w:rPr>
          <w:rFonts w:ascii="Times New Roman"/>
          <w:b w:val="false"/>
          <w:i w:val="false"/>
          <w:color w:val="000000"/>
          <w:sz w:val="28"/>
        </w:rPr>
        <w:t xml:space="preserve">      Замена отслужившего срок эксплуатации и морально устаревшего компьютерного и периферийного оборудования в Центральном аппарате Министерства обороны Республики Казахстан. </w:t>
      </w:r>
    </w:p>
    <w:p>
      <w:pPr>
        <w:spacing w:after="0"/>
        <w:ind w:left="0"/>
        <w:jc w:val="both"/>
      </w:pPr>
      <w:r>
        <w:rPr>
          <w:rFonts w:ascii="Times New Roman"/>
          <w:b w:val="false"/>
          <w:i w:val="false"/>
          <w:color w:val="000000"/>
          <w:sz w:val="28"/>
        </w:rPr>
        <w:t xml:space="preserve">      Обеспечение функционирования официальной интернет-страницы Министерства обороны Республики Казахстан </w:t>
      </w:r>
    </w:p>
    <w:bookmarkStart w:name="z62" w:id="5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w:t>
      </w:r>
    </w:p>
    <w:bookmarkEnd w:id="5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xml:space="preserve">
Министерство обороны Республики Казахстан </w:t>
      </w:r>
    </w:p>
    <w:bookmarkEnd w:id="56"/>
    <w:bookmarkStart w:name="z64" w:id="5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 xml:space="preserve">                                Паспорт </w:t>
      </w:r>
    </w:p>
    <w:bookmarkStart w:name="z65" w:id="58"/>
    <w:p>
      <w:pPr>
        <w:spacing w:after="0"/>
        <w:ind w:left="0"/>
        <w:jc w:val="both"/>
      </w:pPr>
      <w:r>
        <w:rPr>
          <w:rFonts w:ascii="Times New Roman"/>
          <w:b w:val="false"/>
          <w:i w:val="false"/>
          <w:color w:val="000000"/>
          <w:sz w:val="28"/>
        </w:rPr>
        <w:t xml:space="preserve">
                      бюджетной программы 036 </w:t>
      </w:r>
    </w:p>
    <w:bookmarkEnd w:id="58"/>
    <w:p>
      <w:pPr>
        <w:spacing w:after="0"/>
        <w:ind w:left="0"/>
        <w:jc w:val="both"/>
      </w:pPr>
      <w:r>
        <w:rPr>
          <w:rFonts w:ascii="Times New Roman"/>
          <w:b w:val="false"/>
          <w:i w:val="false"/>
          <w:color w:val="000000"/>
          <w:sz w:val="28"/>
        </w:rPr>
        <w:t xml:space="preserve">     "Обеспечение политических интересов страны в области обороны"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100 000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31 января 2001 </w:t>
      </w:r>
    </w:p>
    <w:p>
      <w:pPr>
        <w:spacing w:after="0"/>
        <w:ind w:left="0"/>
        <w:jc w:val="both"/>
      </w:pPr>
      <w:r>
        <w:rPr>
          <w:rFonts w:ascii="Times New Roman"/>
          <w:b w:val="false"/>
          <w:i w:val="false"/>
          <w:color w:val="000000"/>
          <w:sz w:val="28"/>
        </w:rPr>
        <w:t xml:space="preserve">года N 159 "О Бузубаеве 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Решение Совета министров обороны государств-участников СНГ "О выделении ассигнований на создание и развитие объединенной системы противовоздушной обороны государств-участников СНГ на 2002 год" от 18 мая 2001 года. </w:t>
      </w:r>
    </w:p>
    <w:p>
      <w:pPr>
        <w:spacing w:after="0"/>
        <w:ind w:left="0"/>
        <w:jc w:val="both"/>
      </w:pPr>
      <w:r>
        <w:rPr>
          <w:rFonts w:ascii="Times New Roman"/>
          <w:b w:val="false"/>
          <w:i w:val="false"/>
          <w:color w:val="000000"/>
          <w:sz w:val="28"/>
        </w:rPr>
        <w:t xml:space="preserve">      Решение Совета министров обороны государств-участников СНГ "О проекте Сметы расходов на обеспечение деятельности Совета министров обороны государств-участников СНГ и его рабочих органов, а также Межгосударственного координационного центра по увековечению памяти защитников Отечества на 2002 год" от 18 мая 2001 года. </w:t>
      </w:r>
    </w:p>
    <w:p>
      <w:pPr>
        <w:spacing w:after="0"/>
        <w:ind w:left="0"/>
        <w:jc w:val="both"/>
      </w:pPr>
      <w:r>
        <w:rPr>
          <w:rFonts w:ascii="Times New Roman"/>
          <w:b w:val="false"/>
          <w:i w:val="false"/>
          <w:color w:val="000000"/>
          <w:sz w:val="28"/>
        </w:rPr>
        <w:t xml:space="preserve">      Решение Совета министров обороны государств-участников Договора о коллективной безопасности "О подготовке и проведению совместного войскового учения подразделений вооруженных сил государств-участников Договора о коллективной безопасности" от 21 ноября 2001 года. </w:t>
      </w:r>
    </w:p>
    <w:bookmarkStart w:name="z66" w:id="59"/>
    <w:p>
      <w:pPr>
        <w:spacing w:after="0"/>
        <w:ind w:left="0"/>
        <w:jc w:val="both"/>
      </w:pPr>
      <w:r>
        <w:rPr>
          <w:rFonts w:ascii="Times New Roman"/>
          <w:b w:val="false"/>
          <w:i w:val="false"/>
          <w:color w:val="000000"/>
          <w:sz w:val="28"/>
        </w:rPr>
        <w:t xml:space="preserve">
     Решение Совета министров обороны государств-участников Договора о </w:t>
      </w:r>
    </w:p>
    <w:bookmarkEnd w:id="59"/>
    <w:p>
      <w:pPr>
        <w:spacing w:after="0"/>
        <w:ind w:left="0"/>
        <w:jc w:val="both"/>
      </w:pPr>
      <w:r>
        <w:rPr>
          <w:rFonts w:ascii="Times New Roman"/>
          <w:b w:val="false"/>
          <w:i w:val="false"/>
          <w:color w:val="000000"/>
          <w:sz w:val="28"/>
        </w:rPr>
        <w:t xml:space="preserve">коллективной безопасности "О формировании, подготовке и финансировании </w:t>
      </w:r>
    </w:p>
    <w:p>
      <w:pPr>
        <w:spacing w:after="0"/>
        <w:ind w:left="0"/>
        <w:jc w:val="both"/>
      </w:pPr>
      <w:r>
        <w:rPr>
          <w:rFonts w:ascii="Times New Roman"/>
          <w:b w:val="false"/>
          <w:i w:val="false"/>
          <w:color w:val="000000"/>
          <w:sz w:val="28"/>
        </w:rPr>
        <w:t xml:space="preserve">Коллективных сил быстрого развертывания Центральноазиатского региона </w:t>
      </w:r>
    </w:p>
    <w:p>
      <w:pPr>
        <w:spacing w:after="0"/>
        <w:ind w:left="0"/>
        <w:jc w:val="both"/>
      </w:pPr>
      <w:r>
        <w:rPr>
          <w:rFonts w:ascii="Times New Roman"/>
          <w:b w:val="false"/>
          <w:i w:val="false"/>
          <w:color w:val="000000"/>
          <w:sz w:val="28"/>
        </w:rPr>
        <w:t xml:space="preserve">коллективной безопасности" от 21 ноября 2001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 финансирования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Обеспечение коллективной безопасности.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Проведение масштабных мероприятий по решению задач коллективной </w:t>
      </w:r>
    </w:p>
    <w:p>
      <w:pPr>
        <w:spacing w:after="0"/>
        <w:ind w:left="0"/>
        <w:jc w:val="both"/>
      </w:pPr>
      <w:r>
        <w:rPr>
          <w:rFonts w:ascii="Times New Roman"/>
          <w:b w:val="false"/>
          <w:i w:val="false"/>
          <w:color w:val="000000"/>
          <w:sz w:val="28"/>
        </w:rPr>
        <w:t xml:space="preserve">безопасности, регулярное участие в проводимых заседаниях, сборах, </w:t>
      </w:r>
    </w:p>
    <w:p>
      <w:pPr>
        <w:spacing w:after="0"/>
        <w:ind w:left="0"/>
        <w:jc w:val="both"/>
      </w:pPr>
      <w:r>
        <w:rPr>
          <w:rFonts w:ascii="Times New Roman"/>
          <w:b w:val="false"/>
          <w:i w:val="false"/>
          <w:color w:val="000000"/>
          <w:sz w:val="28"/>
        </w:rPr>
        <w:t xml:space="preserve">реализация решений Совета глав государств, Совета глав правительств и </w:t>
      </w:r>
    </w:p>
    <w:p>
      <w:pPr>
        <w:spacing w:after="0"/>
        <w:ind w:left="0"/>
        <w:jc w:val="both"/>
      </w:pPr>
      <w:r>
        <w:rPr>
          <w:rFonts w:ascii="Times New Roman"/>
          <w:b w:val="false"/>
          <w:i w:val="false"/>
          <w:color w:val="000000"/>
          <w:sz w:val="28"/>
        </w:rPr>
        <w:t xml:space="preserve">Совета министров обороны в военной области, в том числе в части </w:t>
      </w:r>
    </w:p>
    <w:p>
      <w:pPr>
        <w:spacing w:after="0"/>
        <w:ind w:left="0"/>
        <w:jc w:val="both"/>
      </w:pPr>
      <w:r>
        <w:rPr>
          <w:rFonts w:ascii="Times New Roman"/>
          <w:b w:val="false"/>
          <w:i w:val="false"/>
          <w:color w:val="000000"/>
          <w:sz w:val="28"/>
        </w:rPr>
        <w:t xml:space="preserve">финансирования совместных учений и тренировок.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!Ответственный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исполнитель </w:t>
      </w:r>
    </w:p>
    <w:p>
      <w:pPr>
        <w:spacing w:after="0"/>
        <w:ind w:left="0"/>
        <w:jc w:val="both"/>
      </w:pPr>
      <w:r>
        <w:rPr>
          <w:rFonts w:ascii="Times New Roman"/>
          <w:b w:val="false"/>
          <w:i w:val="false"/>
          <w:color w:val="000000"/>
          <w:sz w:val="28"/>
        </w:rPr>
        <w:t xml:space="preserve">   !раммы!прог-!(подпрограм-!     программы      !          ! </w:t>
      </w:r>
    </w:p>
    <w:p>
      <w:pPr>
        <w:spacing w:after="0"/>
        <w:ind w:left="0"/>
        <w:jc w:val="both"/>
      </w:pPr>
      <w:r>
        <w:rPr>
          <w:rFonts w:ascii="Times New Roman"/>
          <w:b w:val="false"/>
          <w:i w:val="false"/>
          <w:color w:val="000000"/>
          <w:sz w:val="28"/>
        </w:rPr>
        <w:t xml:space="preserve">   !     !раммы!    мы)     !   (подпрограммы)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036  000   Обеспечение  1.Организация мер по  в течение Министерство </w:t>
      </w:r>
    </w:p>
    <w:p>
      <w:pPr>
        <w:spacing w:after="0"/>
        <w:ind w:left="0"/>
        <w:jc w:val="both"/>
      </w:pPr>
      <w:r>
        <w:rPr>
          <w:rFonts w:ascii="Times New Roman"/>
          <w:b w:val="false"/>
          <w:i w:val="false"/>
          <w:color w:val="000000"/>
          <w:sz w:val="28"/>
        </w:rPr>
        <w:t xml:space="preserve">                политических обеспечению своевре-  года      обороны </w:t>
      </w:r>
    </w:p>
    <w:p>
      <w:pPr>
        <w:spacing w:after="0"/>
        <w:ind w:left="0"/>
        <w:jc w:val="both"/>
      </w:pPr>
      <w:r>
        <w:rPr>
          <w:rFonts w:ascii="Times New Roman"/>
          <w:b w:val="false"/>
          <w:i w:val="false"/>
          <w:color w:val="000000"/>
          <w:sz w:val="28"/>
        </w:rPr>
        <w:t xml:space="preserve">                интересов    менного и полного               Республики </w:t>
      </w:r>
    </w:p>
    <w:p>
      <w:pPr>
        <w:spacing w:after="0"/>
        <w:ind w:left="0"/>
        <w:jc w:val="both"/>
      </w:pPr>
      <w:r>
        <w:rPr>
          <w:rFonts w:ascii="Times New Roman"/>
          <w:b w:val="false"/>
          <w:i w:val="false"/>
          <w:color w:val="000000"/>
          <w:sz w:val="28"/>
        </w:rPr>
        <w:t xml:space="preserve">                страны в     финансирования                  Казахстан </w:t>
      </w:r>
    </w:p>
    <w:p>
      <w:pPr>
        <w:spacing w:after="0"/>
        <w:ind w:left="0"/>
        <w:jc w:val="both"/>
      </w:pPr>
      <w:r>
        <w:rPr>
          <w:rFonts w:ascii="Times New Roman"/>
          <w:b w:val="false"/>
          <w:i w:val="false"/>
          <w:color w:val="000000"/>
          <w:sz w:val="28"/>
        </w:rPr>
        <w:t xml:space="preserve">                области      средств, предусмотрен- </w:t>
      </w:r>
    </w:p>
    <w:p>
      <w:pPr>
        <w:spacing w:after="0"/>
        <w:ind w:left="0"/>
        <w:jc w:val="both"/>
      </w:pPr>
      <w:r>
        <w:rPr>
          <w:rFonts w:ascii="Times New Roman"/>
          <w:b w:val="false"/>
          <w:i w:val="false"/>
          <w:color w:val="000000"/>
          <w:sz w:val="28"/>
        </w:rPr>
        <w:t xml:space="preserve">                обороны      ных: </w:t>
      </w:r>
    </w:p>
    <w:p>
      <w:pPr>
        <w:spacing w:after="0"/>
        <w:ind w:left="0"/>
        <w:jc w:val="both"/>
      </w:pPr>
      <w:r>
        <w:rPr>
          <w:rFonts w:ascii="Times New Roman"/>
          <w:b w:val="false"/>
          <w:i w:val="false"/>
          <w:color w:val="000000"/>
          <w:sz w:val="28"/>
        </w:rPr>
        <w:t xml:space="preserve">                             на развитие Объеди- </w:t>
      </w:r>
    </w:p>
    <w:p>
      <w:pPr>
        <w:spacing w:after="0"/>
        <w:ind w:left="0"/>
        <w:jc w:val="both"/>
      </w:pPr>
      <w:r>
        <w:rPr>
          <w:rFonts w:ascii="Times New Roman"/>
          <w:b w:val="false"/>
          <w:i w:val="false"/>
          <w:color w:val="000000"/>
          <w:sz w:val="28"/>
        </w:rPr>
        <w:t xml:space="preserve">                             ненной системы </w:t>
      </w:r>
    </w:p>
    <w:p>
      <w:pPr>
        <w:spacing w:after="0"/>
        <w:ind w:left="0"/>
        <w:jc w:val="both"/>
      </w:pPr>
      <w:r>
        <w:rPr>
          <w:rFonts w:ascii="Times New Roman"/>
          <w:b w:val="false"/>
          <w:i w:val="false"/>
          <w:color w:val="000000"/>
          <w:sz w:val="28"/>
        </w:rPr>
        <w:t xml:space="preserve">                             противовоздушной </w:t>
      </w:r>
    </w:p>
    <w:p>
      <w:pPr>
        <w:spacing w:after="0"/>
        <w:ind w:left="0"/>
        <w:jc w:val="both"/>
      </w:pPr>
      <w:r>
        <w:rPr>
          <w:rFonts w:ascii="Times New Roman"/>
          <w:b w:val="false"/>
          <w:i w:val="false"/>
          <w:color w:val="000000"/>
          <w:sz w:val="28"/>
        </w:rPr>
        <w:t xml:space="preserve">                             обороны государств- </w:t>
      </w:r>
    </w:p>
    <w:p>
      <w:pPr>
        <w:spacing w:after="0"/>
        <w:ind w:left="0"/>
        <w:jc w:val="both"/>
      </w:pPr>
      <w:r>
        <w:rPr>
          <w:rFonts w:ascii="Times New Roman"/>
          <w:b w:val="false"/>
          <w:i w:val="false"/>
          <w:color w:val="000000"/>
          <w:sz w:val="28"/>
        </w:rPr>
        <w:t xml:space="preserve">                             участников Содруже- </w:t>
      </w:r>
    </w:p>
    <w:p>
      <w:pPr>
        <w:spacing w:after="0"/>
        <w:ind w:left="0"/>
        <w:jc w:val="both"/>
      </w:pPr>
      <w:r>
        <w:rPr>
          <w:rFonts w:ascii="Times New Roman"/>
          <w:b w:val="false"/>
          <w:i w:val="false"/>
          <w:color w:val="000000"/>
          <w:sz w:val="28"/>
        </w:rPr>
        <w:t xml:space="preserve">                             ства Независимых </w:t>
      </w:r>
    </w:p>
    <w:p>
      <w:pPr>
        <w:spacing w:after="0"/>
        <w:ind w:left="0"/>
        <w:jc w:val="both"/>
      </w:pPr>
      <w:r>
        <w:rPr>
          <w:rFonts w:ascii="Times New Roman"/>
          <w:b w:val="false"/>
          <w:i w:val="false"/>
          <w:color w:val="000000"/>
          <w:sz w:val="28"/>
        </w:rPr>
        <w:t xml:space="preserve">                             Государств; </w:t>
      </w:r>
    </w:p>
    <w:p>
      <w:pPr>
        <w:spacing w:after="0"/>
        <w:ind w:left="0"/>
        <w:jc w:val="both"/>
      </w:pPr>
      <w:r>
        <w:rPr>
          <w:rFonts w:ascii="Times New Roman"/>
          <w:b w:val="false"/>
          <w:i w:val="false"/>
          <w:color w:val="000000"/>
          <w:sz w:val="28"/>
        </w:rPr>
        <w:t xml:space="preserve">                             подготовку и прове- </w:t>
      </w:r>
    </w:p>
    <w:p>
      <w:pPr>
        <w:spacing w:after="0"/>
        <w:ind w:left="0"/>
        <w:jc w:val="both"/>
      </w:pPr>
      <w:r>
        <w:rPr>
          <w:rFonts w:ascii="Times New Roman"/>
          <w:b w:val="false"/>
          <w:i w:val="false"/>
          <w:color w:val="000000"/>
          <w:sz w:val="28"/>
        </w:rPr>
        <w:t xml:space="preserve">                             дение совместных </w:t>
      </w:r>
    </w:p>
    <w:p>
      <w:pPr>
        <w:spacing w:after="0"/>
        <w:ind w:left="0"/>
        <w:jc w:val="both"/>
      </w:pPr>
      <w:r>
        <w:rPr>
          <w:rFonts w:ascii="Times New Roman"/>
          <w:b w:val="false"/>
          <w:i w:val="false"/>
          <w:color w:val="000000"/>
          <w:sz w:val="28"/>
        </w:rPr>
        <w:t xml:space="preserve">                             оперативных </w:t>
      </w:r>
    </w:p>
    <w:p>
      <w:pPr>
        <w:spacing w:after="0"/>
        <w:ind w:left="0"/>
        <w:jc w:val="both"/>
      </w:pPr>
      <w:r>
        <w:rPr>
          <w:rFonts w:ascii="Times New Roman"/>
          <w:b w:val="false"/>
          <w:i w:val="false"/>
          <w:color w:val="000000"/>
          <w:sz w:val="28"/>
        </w:rPr>
        <w:t xml:space="preserve">                             (тактических) учений </w:t>
      </w:r>
    </w:p>
    <w:p>
      <w:pPr>
        <w:spacing w:after="0"/>
        <w:ind w:left="0"/>
        <w:jc w:val="both"/>
      </w:pPr>
      <w:r>
        <w:rPr>
          <w:rFonts w:ascii="Times New Roman"/>
          <w:b w:val="false"/>
          <w:i w:val="false"/>
          <w:color w:val="000000"/>
          <w:sz w:val="28"/>
        </w:rPr>
        <w:t xml:space="preserve">                             (тренировок); </w:t>
      </w:r>
    </w:p>
    <w:p>
      <w:pPr>
        <w:spacing w:after="0"/>
        <w:ind w:left="0"/>
        <w:jc w:val="both"/>
      </w:pPr>
      <w:r>
        <w:rPr>
          <w:rFonts w:ascii="Times New Roman"/>
          <w:b w:val="false"/>
          <w:i w:val="false"/>
          <w:color w:val="000000"/>
          <w:sz w:val="28"/>
        </w:rPr>
        <w:t xml:space="preserve">                             учебно-методических </w:t>
      </w:r>
    </w:p>
    <w:p>
      <w:pPr>
        <w:spacing w:after="0"/>
        <w:ind w:left="0"/>
        <w:jc w:val="both"/>
      </w:pPr>
      <w:r>
        <w:rPr>
          <w:rFonts w:ascii="Times New Roman"/>
          <w:b w:val="false"/>
          <w:i w:val="false"/>
          <w:color w:val="000000"/>
          <w:sz w:val="28"/>
        </w:rPr>
        <w:t xml:space="preserve">                             сборов, научно- </w:t>
      </w:r>
    </w:p>
    <w:p>
      <w:pPr>
        <w:spacing w:after="0"/>
        <w:ind w:left="0"/>
        <w:jc w:val="both"/>
      </w:pPr>
      <w:r>
        <w:rPr>
          <w:rFonts w:ascii="Times New Roman"/>
          <w:b w:val="false"/>
          <w:i w:val="false"/>
          <w:color w:val="000000"/>
          <w:sz w:val="28"/>
        </w:rPr>
        <w:t xml:space="preserve">                             практических конфе- </w:t>
      </w:r>
    </w:p>
    <w:p>
      <w:pPr>
        <w:spacing w:after="0"/>
        <w:ind w:left="0"/>
        <w:jc w:val="both"/>
      </w:pPr>
      <w:r>
        <w:rPr>
          <w:rFonts w:ascii="Times New Roman"/>
          <w:b w:val="false"/>
          <w:i w:val="false"/>
          <w:color w:val="000000"/>
          <w:sz w:val="28"/>
        </w:rPr>
        <w:t xml:space="preserve">                             ренций; </w:t>
      </w:r>
    </w:p>
    <w:p>
      <w:pPr>
        <w:spacing w:after="0"/>
        <w:ind w:left="0"/>
        <w:jc w:val="both"/>
      </w:pPr>
      <w:r>
        <w:rPr>
          <w:rFonts w:ascii="Times New Roman"/>
          <w:b w:val="false"/>
          <w:i w:val="false"/>
          <w:color w:val="000000"/>
          <w:sz w:val="28"/>
        </w:rPr>
        <w:t xml:space="preserve">                             консультаций; </w:t>
      </w:r>
    </w:p>
    <w:p>
      <w:pPr>
        <w:spacing w:after="0"/>
        <w:ind w:left="0"/>
        <w:jc w:val="both"/>
      </w:pPr>
      <w:r>
        <w:rPr>
          <w:rFonts w:ascii="Times New Roman"/>
          <w:b w:val="false"/>
          <w:i w:val="false"/>
          <w:color w:val="000000"/>
          <w:sz w:val="28"/>
        </w:rPr>
        <w:t xml:space="preserve">                             на совершенствование </w:t>
      </w:r>
    </w:p>
    <w:p>
      <w:pPr>
        <w:spacing w:after="0"/>
        <w:ind w:left="0"/>
        <w:jc w:val="both"/>
      </w:pPr>
      <w:r>
        <w:rPr>
          <w:rFonts w:ascii="Times New Roman"/>
          <w:b w:val="false"/>
          <w:i w:val="false"/>
          <w:color w:val="000000"/>
          <w:sz w:val="28"/>
        </w:rPr>
        <w:t xml:space="preserve">                             системы противо- </w:t>
      </w:r>
    </w:p>
    <w:p>
      <w:pPr>
        <w:spacing w:after="0"/>
        <w:ind w:left="0"/>
        <w:jc w:val="both"/>
      </w:pPr>
      <w:r>
        <w:rPr>
          <w:rFonts w:ascii="Times New Roman"/>
          <w:b w:val="false"/>
          <w:i w:val="false"/>
          <w:color w:val="000000"/>
          <w:sz w:val="28"/>
        </w:rPr>
        <w:t xml:space="preserve">                             воздушной обороны </w:t>
      </w:r>
    </w:p>
    <w:p>
      <w:pPr>
        <w:spacing w:after="0"/>
        <w:ind w:left="0"/>
        <w:jc w:val="both"/>
      </w:pPr>
      <w:r>
        <w:rPr>
          <w:rFonts w:ascii="Times New Roman"/>
          <w:b w:val="false"/>
          <w:i w:val="false"/>
          <w:color w:val="000000"/>
          <w:sz w:val="28"/>
        </w:rPr>
        <w:t xml:space="preserve">                             (ремонт и техническое </w:t>
      </w:r>
    </w:p>
    <w:p>
      <w:pPr>
        <w:spacing w:after="0"/>
        <w:ind w:left="0"/>
        <w:jc w:val="both"/>
      </w:pPr>
      <w:r>
        <w:rPr>
          <w:rFonts w:ascii="Times New Roman"/>
          <w:b w:val="false"/>
          <w:i w:val="false"/>
          <w:color w:val="000000"/>
          <w:sz w:val="28"/>
        </w:rPr>
        <w:t xml:space="preserve">                             освидетельствование </w:t>
      </w:r>
    </w:p>
    <w:p>
      <w:pPr>
        <w:spacing w:after="0"/>
        <w:ind w:left="0"/>
        <w:jc w:val="both"/>
      </w:pPr>
      <w:r>
        <w:rPr>
          <w:rFonts w:ascii="Times New Roman"/>
          <w:b w:val="false"/>
          <w:i w:val="false"/>
          <w:color w:val="000000"/>
          <w:sz w:val="28"/>
        </w:rPr>
        <w:t xml:space="preserve">                             оборудования); </w:t>
      </w:r>
    </w:p>
    <w:p>
      <w:pPr>
        <w:spacing w:after="0"/>
        <w:ind w:left="0"/>
        <w:jc w:val="both"/>
      </w:pPr>
      <w:r>
        <w:rPr>
          <w:rFonts w:ascii="Times New Roman"/>
          <w:b w:val="false"/>
          <w:i w:val="false"/>
          <w:color w:val="000000"/>
          <w:sz w:val="28"/>
        </w:rPr>
        <w:t xml:space="preserve">                             на обеспечение </w:t>
      </w:r>
    </w:p>
    <w:p>
      <w:pPr>
        <w:spacing w:after="0"/>
        <w:ind w:left="0"/>
        <w:jc w:val="both"/>
      </w:pPr>
      <w:r>
        <w:rPr>
          <w:rFonts w:ascii="Times New Roman"/>
          <w:b w:val="false"/>
          <w:i w:val="false"/>
          <w:color w:val="000000"/>
          <w:sz w:val="28"/>
        </w:rPr>
        <w:t xml:space="preserve">                             деятельности Коорди- </w:t>
      </w:r>
    </w:p>
    <w:p>
      <w:pPr>
        <w:spacing w:after="0"/>
        <w:ind w:left="0"/>
        <w:jc w:val="both"/>
      </w:pPr>
      <w:r>
        <w:rPr>
          <w:rFonts w:ascii="Times New Roman"/>
          <w:b w:val="false"/>
          <w:i w:val="false"/>
          <w:color w:val="000000"/>
          <w:sz w:val="28"/>
        </w:rPr>
        <w:t xml:space="preserve">                             национного Комитета </w:t>
      </w:r>
    </w:p>
    <w:p>
      <w:pPr>
        <w:spacing w:after="0"/>
        <w:ind w:left="0"/>
        <w:jc w:val="both"/>
      </w:pPr>
      <w:r>
        <w:rPr>
          <w:rFonts w:ascii="Times New Roman"/>
          <w:b w:val="false"/>
          <w:i w:val="false"/>
          <w:color w:val="000000"/>
          <w:sz w:val="28"/>
        </w:rPr>
        <w:t xml:space="preserve">                             по вопросам противо- </w:t>
      </w:r>
    </w:p>
    <w:p>
      <w:pPr>
        <w:spacing w:after="0"/>
        <w:ind w:left="0"/>
        <w:jc w:val="both"/>
      </w:pPr>
      <w:r>
        <w:rPr>
          <w:rFonts w:ascii="Times New Roman"/>
          <w:b w:val="false"/>
          <w:i w:val="false"/>
          <w:color w:val="000000"/>
          <w:sz w:val="28"/>
        </w:rPr>
        <w:t xml:space="preserve">                             воздушной обороны </w:t>
      </w:r>
    </w:p>
    <w:p>
      <w:pPr>
        <w:spacing w:after="0"/>
        <w:ind w:left="0"/>
        <w:jc w:val="both"/>
      </w:pPr>
      <w:r>
        <w:rPr>
          <w:rFonts w:ascii="Times New Roman"/>
          <w:b w:val="false"/>
          <w:i w:val="false"/>
          <w:color w:val="000000"/>
          <w:sz w:val="28"/>
        </w:rPr>
        <w:t xml:space="preserve">                             при Совете министров </w:t>
      </w:r>
    </w:p>
    <w:p>
      <w:pPr>
        <w:spacing w:after="0"/>
        <w:ind w:left="0"/>
        <w:jc w:val="both"/>
      </w:pPr>
      <w:r>
        <w:rPr>
          <w:rFonts w:ascii="Times New Roman"/>
          <w:b w:val="false"/>
          <w:i w:val="false"/>
          <w:color w:val="000000"/>
          <w:sz w:val="28"/>
        </w:rPr>
        <w:t xml:space="preserve">                             обороны. </w:t>
      </w:r>
    </w:p>
    <w:p>
      <w:pPr>
        <w:spacing w:after="0"/>
        <w:ind w:left="0"/>
        <w:jc w:val="both"/>
      </w:pPr>
      <w:r>
        <w:rPr>
          <w:rFonts w:ascii="Times New Roman"/>
          <w:b w:val="false"/>
          <w:i w:val="false"/>
          <w:color w:val="000000"/>
          <w:sz w:val="28"/>
        </w:rPr>
        <w:t xml:space="preserve">                             2.Обеспечение         в течение </w:t>
      </w:r>
    </w:p>
    <w:p>
      <w:pPr>
        <w:spacing w:after="0"/>
        <w:ind w:left="0"/>
        <w:jc w:val="both"/>
      </w:pPr>
      <w:r>
        <w:rPr>
          <w:rFonts w:ascii="Times New Roman"/>
          <w:b w:val="false"/>
          <w:i w:val="false"/>
          <w:color w:val="000000"/>
          <w:sz w:val="28"/>
        </w:rPr>
        <w:t xml:space="preserve">                             деятельности Совета   года </w:t>
      </w:r>
    </w:p>
    <w:p>
      <w:pPr>
        <w:spacing w:after="0"/>
        <w:ind w:left="0"/>
        <w:jc w:val="both"/>
      </w:pPr>
      <w:r>
        <w:rPr>
          <w:rFonts w:ascii="Times New Roman"/>
          <w:b w:val="false"/>
          <w:i w:val="false"/>
          <w:color w:val="000000"/>
          <w:sz w:val="28"/>
        </w:rPr>
        <w:t xml:space="preserve">                             министров обороны </w:t>
      </w:r>
    </w:p>
    <w:p>
      <w:pPr>
        <w:spacing w:after="0"/>
        <w:ind w:left="0"/>
        <w:jc w:val="both"/>
      </w:pPr>
      <w:r>
        <w:rPr>
          <w:rFonts w:ascii="Times New Roman"/>
          <w:b w:val="false"/>
          <w:i w:val="false"/>
          <w:color w:val="000000"/>
          <w:sz w:val="28"/>
        </w:rPr>
        <w:t xml:space="preserve">                             СНГ и его рабочих </w:t>
      </w:r>
    </w:p>
    <w:p>
      <w:pPr>
        <w:spacing w:after="0"/>
        <w:ind w:left="0"/>
        <w:jc w:val="both"/>
      </w:pPr>
      <w:r>
        <w:rPr>
          <w:rFonts w:ascii="Times New Roman"/>
          <w:b w:val="false"/>
          <w:i w:val="false"/>
          <w:color w:val="000000"/>
          <w:sz w:val="28"/>
        </w:rPr>
        <w:t xml:space="preserve">                             органов путем </w:t>
      </w:r>
    </w:p>
    <w:p>
      <w:pPr>
        <w:spacing w:after="0"/>
        <w:ind w:left="0"/>
        <w:jc w:val="both"/>
      </w:pPr>
      <w:r>
        <w:rPr>
          <w:rFonts w:ascii="Times New Roman"/>
          <w:b w:val="false"/>
          <w:i w:val="false"/>
          <w:color w:val="000000"/>
          <w:sz w:val="28"/>
        </w:rPr>
        <w:t xml:space="preserve">                             проведения заседаний </w:t>
      </w:r>
    </w:p>
    <w:p>
      <w:pPr>
        <w:spacing w:after="0"/>
        <w:ind w:left="0"/>
        <w:jc w:val="both"/>
      </w:pPr>
      <w:r>
        <w:rPr>
          <w:rFonts w:ascii="Times New Roman"/>
          <w:b w:val="false"/>
          <w:i w:val="false"/>
          <w:color w:val="000000"/>
          <w:sz w:val="28"/>
        </w:rPr>
        <w:t xml:space="preserve">                             Совета министров </w:t>
      </w:r>
    </w:p>
    <w:p>
      <w:pPr>
        <w:spacing w:after="0"/>
        <w:ind w:left="0"/>
        <w:jc w:val="both"/>
      </w:pPr>
      <w:r>
        <w:rPr>
          <w:rFonts w:ascii="Times New Roman"/>
          <w:b w:val="false"/>
          <w:i w:val="false"/>
          <w:color w:val="000000"/>
          <w:sz w:val="28"/>
        </w:rPr>
        <w:t xml:space="preserve">                             обороны и его рабочих </w:t>
      </w:r>
    </w:p>
    <w:p>
      <w:pPr>
        <w:spacing w:after="0"/>
        <w:ind w:left="0"/>
        <w:jc w:val="both"/>
      </w:pPr>
      <w:r>
        <w:rPr>
          <w:rFonts w:ascii="Times New Roman"/>
          <w:b w:val="false"/>
          <w:i w:val="false"/>
          <w:color w:val="000000"/>
          <w:sz w:val="28"/>
        </w:rPr>
        <w:t xml:space="preserve">                             органов,совместных </w:t>
      </w:r>
    </w:p>
    <w:p>
      <w:pPr>
        <w:spacing w:after="0"/>
        <w:ind w:left="0"/>
        <w:jc w:val="both"/>
      </w:pPr>
      <w:r>
        <w:rPr>
          <w:rFonts w:ascii="Times New Roman"/>
          <w:b w:val="false"/>
          <w:i w:val="false"/>
          <w:color w:val="000000"/>
          <w:sz w:val="28"/>
        </w:rPr>
        <w:t xml:space="preserve">                             оперативных </w:t>
      </w:r>
    </w:p>
    <w:p>
      <w:pPr>
        <w:spacing w:after="0"/>
        <w:ind w:left="0"/>
        <w:jc w:val="both"/>
      </w:pPr>
      <w:r>
        <w:rPr>
          <w:rFonts w:ascii="Times New Roman"/>
          <w:b w:val="false"/>
          <w:i w:val="false"/>
          <w:color w:val="000000"/>
          <w:sz w:val="28"/>
        </w:rPr>
        <w:t xml:space="preserve">                             (тактических) учений </w:t>
      </w:r>
    </w:p>
    <w:p>
      <w:pPr>
        <w:spacing w:after="0"/>
        <w:ind w:left="0"/>
        <w:jc w:val="both"/>
      </w:pPr>
      <w:r>
        <w:rPr>
          <w:rFonts w:ascii="Times New Roman"/>
          <w:b w:val="false"/>
          <w:i w:val="false"/>
          <w:color w:val="000000"/>
          <w:sz w:val="28"/>
        </w:rPr>
        <w:t xml:space="preserve">                             (тренировок),учебно- </w:t>
      </w:r>
    </w:p>
    <w:p>
      <w:pPr>
        <w:spacing w:after="0"/>
        <w:ind w:left="0"/>
        <w:jc w:val="both"/>
      </w:pPr>
      <w:r>
        <w:rPr>
          <w:rFonts w:ascii="Times New Roman"/>
          <w:b w:val="false"/>
          <w:i w:val="false"/>
          <w:color w:val="000000"/>
          <w:sz w:val="28"/>
        </w:rPr>
        <w:t xml:space="preserve">                             методических сборов, </w:t>
      </w:r>
    </w:p>
    <w:p>
      <w:pPr>
        <w:spacing w:after="0"/>
        <w:ind w:left="0"/>
        <w:jc w:val="both"/>
      </w:pPr>
      <w:r>
        <w:rPr>
          <w:rFonts w:ascii="Times New Roman"/>
          <w:b w:val="false"/>
          <w:i w:val="false"/>
          <w:color w:val="000000"/>
          <w:sz w:val="28"/>
        </w:rPr>
        <w:t xml:space="preserve">                             научно-практических </w:t>
      </w:r>
    </w:p>
    <w:p>
      <w:pPr>
        <w:spacing w:after="0"/>
        <w:ind w:left="0"/>
        <w:jc w:val="both"/>
      </w:pPr>
      <w:r>
        <w:rPr>
          <w:rFonts w:ascii="Times New Roman"/>
          <w:b w:val="false"/>
          <w:i w:val="false"/>
          <w:color w:val="000000"/>
          <w:sz w:val="28"/>
        </w:rPr>
        <w:t xml:space="preserve">                             конференций, консуль- </w:t>
      </w:r>
    </w:p>
    <w:p>
      <w:pPr>
        <w:spacing w:after="0"/>
        <w:ind w:left="0"/>
        <w:jc w:val="both"/>
      </w:pPr>
      <w:r>
        <w:rPr>
          <w:rFonts w:ascii="Times New Roman"/>
          <w:b w:val="false"/>
          <w:i w:val="false"/>
          <w:color w:val="000000"/>
          <w:sz w:val="28"/>
        </w:rPr>
        <w:t xml:space="preserve">                             таций. </w:t>
      </w:r>
    </w:p>
    <w:p>
      <w:pPr>
        <w:spacing w:after="0"/>
        <w:ind w:left="0"/>
        <w:jc w:val="both"/>
      </w:pPr>
      <w:r>
        <w:rPr>
          <w:rFonts w:ascii="Times New Roman"/>
          <w:b w:val="false"/>
          <w:i w:val="false"/>
          <w:color w:val="000000"/>
          <w:sz w:val="28"/>
        </w:rPr>
        <w:t xml:space="preserve">                             3.Обеспечение         в течение </w:t>
      </w:r>
    </w:p>
    <w:p>
      <w:pPr>
        <w:spacing w:after="0"/>
        <w:ind w:left="0"/>
        <w:jc w:val="both"/>
      </w:pPr>
      <w:r>
        <w:rPr>
          <w:rFonts w:ascii="Times New Roman"/>
          <w:b w:val="false"/>
          <w:i w:val="false"/>
          <w:color w:val="000000"/>
          <w:sz w:val="28"/>
        </w:rPr>
        <w:t xml:space="preserve">                             деятельности          года </w:t>
      </w:r>
    </w:p>
    <w:p>
      <w:pPr>
        <w:spacing w:after="0"/>
        <w:ind w:left="0"/>
        <w:jc w:val="both"/>
      </w:pPr>
      <w:r>
        <w:rPr>
          <w:rFonts w:ascii="Times New Roman"/>
          <w:b w:val="false"/>
          <w:i w:val="false"/>
          <w:color w:val="000000"/>
          <w:sz w:val="28"/>
        </w:rPr>
        <w:t xml:space="preserve">                             Межгосударственного </w:t>
      </w:r>
    </w:p>
    <w:p>
      <w:pPr>
        <w:spacing w:after="0"/>
        <w:ind w:left="0"/>
        <w:jc w:val="both"/>
      </w:pPr>
      <w:r>
        <w:rPr>
          <w:rFonts w:ascii="Times New Roman"/>
          <w:b w:val="false"/>
          <w:i w:val="false"/>
          <w:color w:val="000000"/>
          <w:sz w:val="28"/>
        </w:rPr>
        <w:t xml:space="preserve">                             координационного </w:t>
      </w:r>
    </w:p>
    <w:p>
      <w:pPr>
        <w:spacing w:after="0"/>
        <w:ind w:left="0"/>
        <w:jc w:val="both"/>
      </w:pPr>
      <w:r>
        <w:rPr>
          <w:rFonts w:ascii="Times New Roman"/>
          <w:b w:val="false"/>
          <w:i w:val="false"/>
          <w:color w:val="000000"/>
          <w:sz w:val="28"/>
        </w:rPr>
        <w:t xml:space="preserve">                             центра по увекове- </w:t>
      </w:r>
    </w:p>
    <w:p>
      <w:pPr>
        <w:spacing w:after="0"/>
        <w:ind w:left="0"/>
        <w:jc w:val="both"/>
      </w:pPr>
      <w:r>
        <w:rPr>
          <w:rFonts w:ascii="Times New Roman"/>
          <w:b w:val="false"/>
          <w:i w:val="false"/>
          <w:color w:val="000000"/>
          <w:sz w:val="28"/>
        </w:rPr>
        <w:t xml:space="preserve">                             чению памяти </w:t>
      </w:r>
    </w:p>
    <w:p>
      <w:pPr>
        <w:spacing w:after="0"/>
        <w:ind w:left="0"/>
        <w:jc w:val="both"/>
      </w:pPr>
      <w:r>
        <w:rPr>
          <w:rFonts w:ascii="Times New Roman"/>
          <w:b w:val="false"/>
          <w:i w:val="false"/>
          <w:color w:val="000000"/>
          <w:sz w:val="28"/>
        </w:rPr>
        <w:t xml:space="preserve">                             защитников Отечества. </w:t>
      </w:r>
    </w:p>
    <w:p>
      <w:pPr>
        <w:spacing w:after="0"/>
        <w:ind w:left="0"/>
        <w:jc w:val="both"/>
      </w:pPr>
      <w:r>
        <w:rPr>
          <w:rFonts w:ascii="Times New Roman"/>
          <w:b w:val="false"/>
          <w:i w:val="false"/>
          <w:color w:val="000000"/>
          <w:sz w:val="28"/>
        </w:rPr>
        <w:t xml:space="preserve">                             Организация проведе- </w:t>
      </w:r>
    </w:p>
    <w:p>
      <w:pPr>
        <w:spacing w:after="0"/>
        <w:ind w:left="0"/>
        <w:jc w:val="both"/>
      </w:pPr>
      <w:r>
        <w:rPr>
          <w:rFonts w:ascii="Times New Roman"/>
          <w:b w:val="false"/>
          <w:i w:val="false"/>
          <w:color w:val="000000"/>
          <w:sz w:val="28"/>
        </w:rPr>
        <w:t xml:space="preserve">                             ния заседаний, консуль- </w:t>
      </w:r>
    </w:p>
    <w:p>
      <w:pPr>
        <w:spacing w:after="0"/>
        <w:ind w:left="0"/>
        <w:jc w:val="both"/>
      </w:pPr>
      <w:r>
        <w:rPr>
          <w:rFonts w:ascii="Times New Roman"/>
          <w:b w:val="false"/>
          <w:i w:val="false"/>
          <w:color w:val="000000"/>
          <w:sz w:val="28"/>
        </w:rPr>
        <w:t xml:space="preserve">                             таций, конференций, </w:t>
      </w:r>
    </w:p>
    <w:p>
      <w:pPr>
        <w:spacing w:after="0"/>
        <w:ind w:left="0"/>
        <w:jc w:val="both"/>
      </w:pPr>
      <w:r>
        <w:rPr>
          <w:rFonts w:ascii="Times New Roman"/>
          <w:b w:val="false"/>
          <w:i w:val="false"/>
          <w:color w:val="000000"/>
          <w:sz w:val="28"/>
        </w:rPr>
        <w:t xml:space="preserve">                             выпуск учебной </w:t>
      </w:r>
    </w:p>
    <w:p>
      <w:pPr>
        <w:spacing w:after="0"/>
        <w:ind w:left="0"/>
        <w:jc w:val="both"/>
      </w:pPr>
      <w:r>
        <w:rPr>
          <w:rFonts w:ascii="Times New Roman"/>
          <w:b w:val="false"/>
          <w:i w:val="false"/>
          <w:color w:val="000000"/>
          <w:sz w:val="28"/>
        </w:rPr>
        <w:t xml:space="preserve">                             литературы, проведение </w:t>
      </w:r>
    </w:p>
    <w:p>
      <w:pPr>
        <w:spacing w:after="0"/>
        <w:ind w:left="0"/>
        <w:jc w:val="both"/>
      </w:pPr>
      <w:r>
        <w:rPr>
          <w:rFonts w:ascii="Times New Roman"/>
          <w:b w:val="false"/>
          <w:i w:val="false"/>
          <w:color w:val="000000"/>
          <w:sz w:val="28"/>
        </w:rPr>
        <w:t xml:space="preserve">                             мероприятий по </w:t>
      </w:r>
    </w:p>
    <w:p>
      <w:pPr>
        <w:spacing w:after="0"/>
        <w:ind w:left="0"/>
        <w:jc w:val="both"/>
      </w:pPr>
      <w:r>
        <w:rPr>
          <w:rFonts w:ascii="Times New Roman"/>
          <w:b w:val="false"/>
          <w:i w:val="false"/>
          <w:color w:val="000000"/>
          <w:sz w:val="28"/>
        </w:rPr>
        <w:t xml:space="preserve">                             празднованию Дня </w:t>
      </w:r>
    </w:p>
    <w:p>
      <w:pPr>
        <w:spacing w:after="0"/>
        <w:ind w:left="0"/>
        <w:jc w:val="both"/>
      </w:pPr>
      <w:r>
        <w:rPr>
          <w:rFonts w:ascii="Times New Roman"/>
          <w:b w:val="false"/>
          <w:i w:val="false"/>
          <w:color w:val="000000"/>
          <w:sz w:val="28"/>
        </w:rPr>
        <w:t xml:space="preserve">                             победы. </w:t>
      </w:r>
    </w:p>
    <w:p>
      <w:pPr>
        <w:spacing w:after="0"/>
        <w:ind w:left="0"/>
        <w:jc w:val="both"/>
      </w:pPr>
      <w:r>
        <w:rPr>
          <w:rFonts w:ascii="Times New Roman"/>
          <w:b w:val="false"/>
          <w:i w:val="false"/>
          <w:color w:val="000000"/>
          <w:sz w:val="28"/>
        </w:rPr>
        <w:t xml:space="preserve">                             4.Организация работы  в течение </w:t>
      </w:r>
    </w:p>
    <w:p>
      <w:pPr>
        <w:spacing w:after="0"/>
        <w:ind w:left="0"/>
        <w:jc w:val="both"/>
      </w:pPr>
      <w:r>
        <w:rPr>
          <w:rFonts w:ascii="Times New Roman"/>
          <w:b w:val="false"/>
          <w:i w:val="false"/>
          <w:color w:val="000000"/>
          <w:sz w:val="28"/>
        </w:rPr>
        <w:t xml:space="preserve">                             по своевременному     года </w:t>
      </w:r>
    </w:p>
    <w:p>
      <w:pPr>
        <w:spacing w:after="0"/>
        <w:ind w:left="0"/>
        <w:jc w:val="both"/>
      </w:pPr>
      <w:r>
        <w:rPr>
          <w:rFonts w:ascii="Times New Roman"/>
          <w:b w:val="false"/>
          <w:i w:val="false"/>
          <w:color w:val="000000"/>
          <w:sz w:val="28"/>
        </w:rPr>
        <w:t xml:space="preserve">                             финансированию </w:t>
      </w:r>
    </w:p>
    <w:p>
      <w:pPr>
        <w:spacing w:after="0"/>
        <w:ind w:left="0"/>
        <w:jc w:val="both"/>
      </w:pPr>
      <w:r>
        <w:rPr>
          <w:rFonts w:ascii="Times New Roman"/>
          <w:b w:val="false"/>
          <w:i w:val="false"/>
          <w:color w:val="000000"/>
          <w:sz w:val="28"/>
        </w:rPr>
        <w:t xml:space="preserve">                             расходов на содержание </w:t>
      </w:r>
    </w:p>
    <w:p>
      <w:pPr>
        <w:spacing w:after="0"/>
        <w:ind w:left="0"/>
        <w:jc w:val="both"/>
      </w:pPr>
      <w:r>
        <w:rPr>
          <w:rFonts w:ascii="Times New Roman"/>
          <w:b w:val="false"/>
          <w:i w:val="false"/>
          <w:color w:val="000000"/>
          <w:sz w:val="28"/>
        </w:rPr>
        <w:t xml:space="preserve">                             представителя </w:t>
      </w:r>
    </w:p>
    <w:p>
      <w:pPr>
        <w:spacing w:after="0"/>
        <w:ind w:left="0"/>
        <w:jc w:val="both"/>
      </w:pPr>
      <w:r>
        <w:rPr>
          <w:rFonts w:ascii="Times New Roman"/>
          <w:b w:val="false"/>
          <w:i w:val="false"/>
          <w:color w:val="000000"/>
          <w:sz w:val="28"/>
        </w:rPr>
        <w:t xml:space="preserve">                             Казахстана в Секрета- </w:t>
      </w:r>
    </w:p>
    <w:p>
      <w:pPr>
        <w:spacing w:after="0"/>
        <w:ind w:left="0"/>
        <w:jc w:val="both"/>
      </w:pPr>
      <w:r>
        <w:rPr>
          <w:rFonts w:ascii="Times New Roman"/>
          <w:b w:val="false"/>
          <w:i w:val="false"/>
          <w:color w:val="000000"/>
          <w:sz w:val="28"/>
        </w:rPr>
        <w:t xml:space="preserve">                             риате Совета коллек- </w:t>
      </w:r>
    </w:p>
    <w:p>
      <w:pPr>
        <w:spacing w:after="0"/>
        <w:ind w:left="0"/>
        <w:jc w:val="both"/>
      </w:pPr>
      <w:r>
        <w:rPr>
          <w:rFonts w:ascii="Times New Roman"/>
          <w:b w:val="false"/>
          <w:i w:val="false"/>
          <w:color w:val="000000"/>
          <w:sz w:val="28"/>
        </w:rPr>
        <w:t xml:space="preserve">                             тивной безопасности </w:t>
      </w:r>
    </w:p>
    <w:p>
      <w:pPr>
        <w:spacing w:after="0"/>
        <w:ind w:left="0"/>
        <w:jc w:val="both"/>
      </w:pPr>
      <w:r>
        <w:rPr>
          <w:rFonts w:ascii="Times New Roman"/>
          <w:b w:val="false"/>
          <w:i w:val="false"/>
          <w:color w:val="000000"/>
          <w:sz w:val="28"/>
        </w:rPr>
        <w:t xml:space="preserve">                             Бузубаева Т.И., </w:t>
      </w:r>
    </w:p>
    <w:p>
      <w:pPr>
        <w:spacing w:after="0"/>
        <w:ind w:left="0"/>
        <w:jc w:val="both"/>
      </w:pPr>
      <w:r>
        <w:rPr>
          <w:rFonts w:ascii="Times New Roman"/>
          <w:b w:val="false"/>
          <w:i w:val="false"/>
          <w:color w:val="000000"/>
          <w:sz w:val="28"/>
        </w:rPr>
        <w:t xml:space="preserve">                             которые будут направ- </w:t>
      </w:r>
    </w:p>
    <w:p>
      <w:pPr>
        <w:spacing w:after="0"/>
        <w:ind w:left="0"/>
        <w:jc w:val="both"/>
      </w:pPr>
      <w:r>
        <w:rPr>
          <w:rFonts w:ascii="Times New Roman"/>
          <w:b w:val="false"/>
          <w:i w:val="false"/>
          <w:color w:val="000000"/>
          <w:sz w:val="28"/>
        </w:rPr>
        <w:t xml:space="preserve">                             лены на его денежное </w:t>
      </w:r>
    </w:p>
    <w:p>
      <w:pPr>
        <w:spacing w:after="0"/>
        <w:ind w:left="0"/>
        <w:jc w:val="both"/>
      </w:pPr>
      <w:r>
        <w:rPr>
          <w:rFonts w:ascii="Times New Roman"/>
          <w:b w:val="false"/>
          <w:i w:val="false"/>
          <w:color w:val="000000"/>
          <w:sz w:val="28"/>
        </w:rPr>
        <w:t xml:space="preserve">                             содержание, наем жилья, </w:t>
      </w:r>
    </w:p>
    <w:p>
      <w:pPr>
        <w:spacing w:after="0"/>
        <w:ind w:left="0"/>
        <w:jc w:val="both"/>
      </w:pPr>
      <w:r>
        <w:rPr>
          <w:rFonts w:ascii="Times New Roman"/>
          <w:b w:val="false"/>
          <w:i w:val="false"/>
          <w:color w:val="000000"/>
          <w:sz w:val="28"/>
        </w:rPr>
        <w:t xml:space="preserve">                             медицинские расходы </w:t>
      </w:r>
    </w:p>
    <w:p>
      <w:pPr>
        <w:spacing w:after="0"/>
        <w:ind w:left="0"/>
        <w:jc w:val="both"/>
      </w:pPr>
      <w:r>
        <w:rPr>
          <w:rFonts w:ascii="Times New Roman"/>
          <w:b w:val="false"/>
          <w:i w:val="false"/>
          <w:color w:val="000000"/>
          <w:sz w:val="28"/>
        </w:rPr>
        <w:t xml:space="preserve">                             и расходы на </w:t>
      </w:r>
    </w:p>
    <w:p>
      <w:pPr>
        <w:spacing w:after="0"/>
        <w:ind w:left="0"/>
        <w:jc w:val="both"/>
      </w:pPr>
      <w:r>
        <w:rPr>
          <w:rFonts w:ascii="Times New Roman"/>
          <w:b w:val="false"/>
          <w:i w:val="false"/>
          <w:color w:val="000000"/>
          <w:sz w:val="28"/>
        </w:rPr>
        <w:t xml:space="preserve">                             содержание и обслужи- </w:t>
      </w:r>
    </w:p>
    <w:p>
      <w:pPr>
        <w:spacing w:after="0"/>
        <w:ind w:left="0"/>
        <w:jc w:val="both"/>
      </w:pPr>
      <w:r>
        <w:rPr>
          <w:rFonts w:ascii="Times New Roman"/>
          <w:b w:val="false"/>
          <w:i w:val="false"/>
          <w:color w:val="000000"/>
          <w:sz w:val="28"/>
        </w:rPr>
        <w:t xml:space="preserve">                             вание автотранспорта. </w:t>
      </w:r>
    </w:p>
    <w:p>
      <w:pPr>
        <w:spacing w:after="0"/>
        <w:ind w:left="0"/>
        <w:jc w:val="both"/>
      </w:pPr>
      <w:r>
        <w:rPr>
          <w:rFonts w:ascii="Times New Roman"/>
          <w:b w:val="false"/>
          <w:i w:val="false"/>
          <w:color w:val="000000"/>
          <w:sz w:val="28"/>
        </w:rPr>
        <w:t xml:space="preserve">                             5.Проведение сессий   в течение </w:t>
      </w:r>
    </w:p>
    <w:p>
      <w:pPr>
        <w:spacing w:after="0"/>
        <w:ind w:left="0"/>
        <w:jc w:val="both"/>
      </w:pPr>
      <w:r>
        <w:rPr>
          <w:rFonts w:ascii="Times New Roman"/>
          <w:b w:val="false"/>
          <w:i w:val="false"/>
          <w:color w:val="000000"/>
          <w:sz w:val="28"/>
        </w:rPr>
        <w:t xml:space="preserve">                             Совета коллективной   года </w:t>
      </w:r>
    </w:p>
    <w:p>
      <w:pPr>
        <w:spacing w:after="0"/>
        <w:ind w:left="0"/>
        <w:jc w:val="both"/>
      </w:pPr>
      <w:r>
        <w:rPr>
          <w:rFonts w:ascii="Times New Roman"/>
          <w:b w:val="false"/>
          <w:i w:val="false"/>
          <w:color w:val="000000"/>
          <w:sz w:val="28"/>
        </w:rPr>
        <w:t xml:space="preserve">                             безопасности, </w:t>
      </w:r>
    </w:p>
    <w:p>
      <w:pPr>
        <w:spacing w:after="0"/>
        <w:ind w:left="0"/>
        <w:jc w:val="both"/>
      </w:pPr>
      <w:r>
        <w:rPr>
          <w:rFonts w:ascii="Times New Roman"/>
          <w:b w:val="false"/>
          <w:i w:val="false"/>
          <w:color w:val="000000"/>
          <w:sz w:val="28"/>
        </w:rPr>
        <w:t xml:space="preserve">                             совместных заседаний </w:t>
      </w:r>
    </w:p>
    <w:p>
      <w:pPr>
        <w:spacing w:after="0"/>
        <w:ind w:left="0"/>
        <w:jc w:val="both"/>
      </w:pPr>
      <w:r>
        <w:rPr>
          <w:rFonts w:ascii="Times New Roman"/>
          <w:b w:val="false"/>
          <w:i w:val="false"/>
          <w:color w:val="000000"/>
          <w:sz w:val="28"/>
        </w:rPr>
        <w:t xml:space="preserve">                             Совета министров </w:t>
      </w:r>
    </w:p>
    <w:p>
      <w:pPr>
        <w:spacing w:after="0"/>
        <w:ind w:left="0"/>
        <w:jc w:val="both"/>
      </w:pPr>
      <w:r>
        <w:rPr>
          <w:rFonts w:ascii="Times New Roman"/>
          <w:b w:val="false"/>
          <w:i w:val="false"/>
          <w:color w:val="000000"/>
          <w:sz w:val="28"/>
        </w:rPr>
        <w:t xml:space="preserve">                             иностранных дел и </w:t>
      </w:r>
    </w:p>
    <w:p>
      <w:pPr>
        <w:spacing w:after="0"/>
        <w:ind w:left="0"/>
        <w:jc w:val="both"/>
      </w:pPr>
      <w:r>
        <w:rPr>
          <w:rFonts w:ascii="Times New Roman"/>
          <w:b w:val="false"/>
          <w:i w:val="false"/>
          <w:color w:val="000000"/>
          <w:sz w:val="28"/>
        </w:rPr>
        <w:t xml:space="preserve">                             Совета министров </w:t>
      </w:r>
    </w:p>
    <w:p>
      <w:pPr>
        <w:spacing w:after="0"/>
        <w:ind w:left="0"/>
        <w:jc w:val="both"/>
      </w:pPr>
      <w:r>
        <w:rPr>
          <w:rFonts w:ascii="Times New Roman"/>
          <w:b w:val="false"/>
          <w:i w:val="false"/>
          <w:color w:val="000000"/>
          <w:sz w:val="28"/>
        </w:rPr>
        <w:t xml:space="preserve">                             обороны, заседаний </w:t>
      </w:r>
    </w:p>
    <w:p>
      <w:pPr>
        <w:spacing w:after="0"/>
        <w:ind w:left="0"/>
        <w:jc w:val="both"/>
      </w:pPr>
      <w:r>
        <w:rPr>
          <w:rFonts w:ascii="Times New Roman"/>
          <w:b w:val="false"/>
          <w:i w:val="false"/>
          <w:color w:val="000000"/>
          <w:sz w:val="28"/>
        </w:rPr>
        <w:t xml:space="preserve">                             Комитета начальников </w:t>
      </w:r>
    </w:p>
    <w:p>
      <w:pPr>
        <w:spacing w:after="0"/>
        <w:ind w:left="0"/>
        <w:jc w:val="both"/>
      </w:pPr>
      <w:r>
        <w:rPr>
          <w:rFonts w:ascii="Times New Roman"/>
          <w:b w:val="false"/>
          <w:i w:val="false"/>
          <w:color w:val="000000"/>
          <w:sz w:val="28"/>
        </w:rPr>
        <w:t xml:space="preserve">                             штабов, конференций и </w:t>
      </w:r>
    </w:p>
    <w:p>
      <w:pPr>
        <w:spacing w:after="0"/>
        <w:ind w:left="0"/>
        <w:jc w:val="both"/>
      </w:pPr>
      <w:r>
        <w:rPr>
          <w:rFonts w:ascii="Times New Roman"/>
          <w:b w:val="false"/>
          <w:i w:val="false"/>
          <w:color w:val="000000"/>
          <w:sz w:val="28"/>
        </w:rPr>
        <w:t xml:space="preserve">                             консультаций. </w:t>
      </w:r>
    </w:p>
    <w:p>
      <w:pPr>
        <w:spacing w:after="0"/>
        <w:ind w:left="0"/>
        <w:jc w:val="both"/>
      </w:pPr>
      <w:r>
        <w:rPr>
          <w:rFonts w:ascii="Times New Roman"/>
          <w:b w:val="false"/>
          <w:i w:val="false"/>
          <w:color w:val="000000"/>
          <w:sz w:val="28"/>
        </w:rPr>
        <w:t xml:space="preserve">                             6.Обеспечение         в течение </w:t>
      </w:r>
    </w:p>
    <w:p>
      <w:pPr>
        <w:spacing w:after="0"/>
        <w:ind w:left="0"/>
        <w:jc w:val="both"/>
      </w:pPr>
      <w:r>
        <w:rPr>
          <w:rFonts w:ascii="Times New Roman"/>
          <w:b w:val="false"/>
          <w:i w:val="false"/>
          <w:color w:val="000000"/>
          <w:sz w:val="28"/>
        </w:rPr>
        <w:t xml:space="preserve">                             деятельности Постоян- года </w:t>
      </w:r>
    </w:p>
    <w:p>
      <w:pPr>
        <w:spacing w:after="0"/>
        <w:ind w:left="0"/>
        <w:jc w:val="both"/>
      </w:pPr>
      <w:r>
        <w:rPr>
          <w:rFonts w:ascii="Times New Roman"/>
          <w:b w:val="false"/>
          <w:i w:val="false"/>
          <w:color w:val="000000"/>
          <w:sz w:val="28"/>
        </w:rPr>
        <w:t xml:space="preserve">                             ной оперативной </w:t>
      </w:r>
    </w:p>
    <w:p>
      <w:pPr>
        <w:spacing w:after="0"/>
        <w:ind w:left="0"/>
        <w:jc w:val="both"/>
      </w:pPr>
      <w:r>
        <w:rPr>
          <w:rFonts w:ascii="Times New Roman"/>
          <w:b w:val="false"/>
          <w:i w:val="false"/>
          <w:color w:val="000000"/>
          <w:sz w:val="28"/>
        </w:rPr>
        <w:t xml:space="preserve">                             группы Коллективных </w:t>
      </w:r>
    </w:p>
    <w:p>
      <w:pPr>
        <w:spacing w:after="0"/>
        <w:ind w:left="0"/>
        <w:jc w:val="both"/>
      </w:pPr>
      <w:r>
        <w:rPr>
          <w:rFonts w:ascii="Times New Roman"/>
          <w:b w:val="false"/>
          <w:i w:val="false"/>
          <w:color w:val="000000"/>
          <w:sz w:val="28"/>
        </w:rPr>
        <w:t xml:space="preserve">                             сил быстрого развер- </w:t>
      </w:r>
    </w:p>
    <w:p>
      <w:pPr>
        <w:spacing w:after="0"/>
        <w:ind w:left="0"/>
        <w:jc w:val="both"/>
      </w:pPr>
      <w:r>
        <w:rPr>
          <w:rFonts w:ascii="Times New Roman"/>
          <w:b w:val="false"/>
          <w:i w:val="false"/>
          <w:color w:val="000000"/>
          <w:sz w:val="28"/>
        </w:rPr>
        <w:t xml:space="preserve">                             тывания. </w:t>
      </w:r>
    </w:p>
    <w:p>
      <w:pPr>
        <w:spacing w:after="0"/>
        <w:ind w:left="0"/>
        <w:jc w:val="both"/>
      </w:pPr>
      <w:r>
        <w:rPr>
          <w:rFonts w:ascii="Times New Roman"/>
          <w:b w:val="false"/>
          <w:i w:val="false"/>
          <w:color w:val="000000"/>
          <w:sz w:val="28"/>
        </w:rPr>
        <w:t xml:space="preserve">                             7.Проведение мероп-   в течение </w:t>
      </w:r>
    </w:p>
    <w:p>
      <w:pPr>
        <w:spacing w:after="0"/>
        <w:ind w:left="0"/>
        <w:jc w:val="both"/>
      </w:pPr>
      <w:r>
        <w:rPr>
          <w:rFonts w:ascii="Times New Roman"/>
          <w:b w:val="false"/>
          <w:i w:val="false"/>
          <w:color w:val="000000"/>
          <w:sz w:val="28"/>
        </w:rPr>
        <w:t xml:space="preserve">                             риятий оперативно-    года </w:t>
      </w:r>
    </w:p>
    <w:p>
      <w:pPr>
        <w:spacing w:after="0"/>
        <w:ind w:left="0"/>
        <w:jc w:val="both"/>
      </w:pPr>
      <w:r>
        <w:rPr>
          <w:rFonts w:ascii="Times New Roman"/>
          <w:b w:val="false"/>
          <w:i w:val="false"/>
          <w:color w:val="000000"/>
          <w:sz w:val="28"/>
        </w:rPr>
        <w:t xml:space="preserve">                             тактической и боевой </w:t>
      </w:r>
    </w:p>
    <w:p>
      <w:pPr>
        <w:spacing w:after="0"/>
        <w:ind w:left="0"/>
        <w:jc w:val="both"/>
      </w:pPr>
      <w:r>
        <w:rPr>
          <w:rFonts w:ascii="Times New Roman"/>
          <w:b w:val="false"/>
          <w:i w:val="false"/>
          <w:color w:val="000000"/>
          <w:sz w:val="28"/>
        </w:rPr>
        <w:t xml:space="preserve">                             подготовки Коллек- </w:t>
      </w:r>
    </w:p>
    <w:p>
      <w:pPr>
        <w:spacing w:after="0"/>
        <w:ind w:left="0"/>
        <w:jc w:val="both"/>
      </w:pPr>
      <w:r>
        <w:rPr>
          <w:rFonts w:ascii="Times New Roman"/>
          <w:b w:val="false"/>
          <w:i w:val="false"/>
          <w:color w:val="000000"/>
          <w:sz w:val="28"/>
        </w:rPr>
        <w:t xml:space="preserve">                             тивных сил быстрого </w:t>
      </w:r>
    </w:p>
    <w:p>
      <w:pPr>
        <w:spacing w:after="0"/>
        <w:ind w:left="0"/>
        <w:jc w:val="both"/>
      </w:pPr>
      <w:r>
        <w:rPr>
          <w:rFonts w:ascii="Times New Roman"/>
          <w:b w:val="false"/>
          <w:i w:val="false"/>
          <w:color w:val="000000"/>
          <w:sz w:val="28"/>
        </w:rPr>
        <w:t xml:space="preserve">                             развертывания. </w:t>
      </w:r>
    </w:p>
    <w:p>
      <w:pPr>
        <w:spacing w:after="0"/>
        <w:ind w:left="0"/>
        <w:jc w:val="both"/>
      </w:pPr>
      <w:r>
        <w:rPr>
          <w:rFonts w:ascii="Times New Roman"/>
          <w:b w:val="false"/>
          <w:i w:val="false"/>
          <w:color w:val="000000"/>
          <w:sz w:val="28"/>
        </w:rPr>
        <w:t xml:space="preserve">                             Проведение оперативного </w:t>
      </w:r>
    </w:p>
    <w:p>
      <w:pPr>
        <w:spacing w:after="0"/>
        <w:ind w:left="0"/>
        <w:jc w:val="both"/>
      </w:pPr>
      <w:r>
        <w:rPr>
          <w:rFonts w:ascii="Times New Roman"/>
          <w:b w:val="false"/>
          <w:i w:val="false"/>
          <w:color w:val="000000"/>
          <w:sz w:val="28"/>
        </w:rPr>
        <w:t xml:space="preserve">                             сбора, учений </w:t>
      </w:r>
    </w:p>
    <w:p>
      <w:pPr>
        <w:spacing w:after="0"/>
        <w:ind w:left="0"/>
        <w:jc w:val="both"/>
      </w:pPr>
      <w:r>
        <w:rPr>
          <w:rFonts w:ascii="Times New Roman"/>
          <w:b w:val="false"/>
          <w:i w:val="false"/>
          <w:color w:val="000000"/>
          <w:sz w:val="28"/>
        </w:rPr>
        <w:t xml:space="preserve">                             "Юг антитеррор-2002", </w:t>
      </w:r>
    </w:p>
    <w:p>
      <w:pPr>
        <w:spacing w:after="0"/>
        <w:ind w:left="0"/>
        <w:jc w:val="both"/>
      </w:pPr>
      <w:r>
        <w:rPr>
          <w:rFonts w:ascii="Times New Roman"/>
          <w:b w:val="false"/>
          <w:i w:val="false"/>
          <w:color w:val="000000"/>
          <w:sz w:val="28"/>
        </w:rPr>
        <w:t xml:space="preserve">                             "Южный щит Содружества- </w:t>
      </w:r>
    </w:p>
    <w:p>
      <w:pPr>
        <w:spacing w:after="0"/>
        <w:ind w:left="0"/>
        <w:jc w:val="both"/>
      </w:pPr>
      <w:r>
        <w:rPr>
          <w:rFonts w:ascii="Times New Roman"/>
          <w:b w:val="false"/>
          <w:i w:val="false"/>
          <w:color w:val="000000"/>
          <w:sz w:val="28"/>
        </w:rPr>
        <w:t xml:space="preserve">                             2002" и командно- </w:t>
      </w:r>
    </w:p>
    <w:p>
      <w:pPr>
        <w:spacing w:after="0"/>
        <w:ind w:left="0"/>
        <w:jc w:val="both"/>
      </w:pPr>
      <w:r>
        <w:rPr>
          <w:rFonts w:ascii="Times New Roman"/>
          <w:b w:val="false"/>
          <w:i w:val="false"/>
          <w:color w:val="000000"/>
          <w:sz w:val="28"/>
        </w:rPr>
        <w:t xml:space="preserve">                             штабных тренировок. </w:t>
      </w:r>
    </w:p>
    <w:p>
      <w:pPr>
        <w:spacing w:after="0"/>
        <w:ind w:left="0"/>
        <w:jc w:val="both"/>
      </w:pPr>
      <w:r>
        <w:rPr>
          <w:rFonts w:ascii="Times New Roman"/>
          <w:b w:val="false"/>
          <w:i w:val="false"/>
          <w:color w:val="000000"/>
          <w:sz w:val="28"/>
        </w:rPr>
        <w:t xml:space="preserve">                             8.Представительство   в течение </w:t>
      </w:r>
    </w:p>
    <w:p>
      <w:pPr>
        <w:spacing w:after="0"/>
        <w:ind w:left="0"/>
        <w:jc w:val="both"/>
      </w:pPr>
      <w:r>
        <w:rPr>
          <w:rFonts w:ascii="Times New Roman"/>
          <w:b w:val="false"/>
          <w:i w:val="false"/>
          <w:color w:val="000000"/>
          <w:sz w:val="28"/>
        </w:rPr>
        <w:t xml:space="preserve">                             Вооруженных Сил       года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в составе постоянной </w:t>
      </w:r>
    </w:p>
    <w:p>
      <w:pPr>
        <w:spacing w:after="0"/>
        <w:ind w:left="0"/>
        <w:jc w:val="both"/>
      </w:pPr>
      <w:r>
        <w:rPr>
          <w:rFonts w:ascii="Times New Roman"/>
          <w:b w:val="false"/>
          <w:i w:val="false"/>
          <w:color w:val="000000"/>
          <w:sz w:val="28"/>
        </w:rPr>
        <w:t xml:space="preserve">                             оперативной группы </w:t>
      </w:r>
    </w:p>
    <w:p>
      <w:pPr>
        <w:spacing w:after="0"/>
        <w:ind w:left="0"/>
        <w:jc w:val="both"/>
      </w:pPr>
      <w:r>
        <w:rPr>
          <w:rFonts w:ascii="Times New Roman"/>
          <w:b w:val="false"/>
          <w:i w:val="false"/>
          <w:color w:val="000000"/>
          <w:sz w:val="28"/>
        </w:rPr>
        <w:t xml:space="preserve">                             Коллективных сил </w:t>
      </w:r>
    </w:p>
    <w:p>
      <w:pPr>
        <w:spacing w:after="0"/>
        <w:ind w:left="0"/>
        <w:jc w:val="both"/>
      </w:pPr>
      <w:r>
        <w:rPr>
          <w:rFonts w:ascii="Times New Roman"/>
          <w:b w:val="false"/>
          <w:i w:val="false"/>
          <w:color w:val="000000"/>
          <w:sz w:val="28"/>
        </w:rPr>
        <w:t xml:space="preserve">                             быстрого разверты- </w:t>
      </w:r>
    </w:p>
    <w:p>
      <w:pPr>
        <w:spacing w:after="0"/>
        <w:ind w:left="0"/>
        <w:jc w:val="both"/>
      </w:pPr>
      <w:r>
        <w:rPr>
          <w:rFonts w:ascii="Times New Roman"/>
          <w:b w:val="false"/>
          <w:i w:val="false"/>
          <w:color w:val="000000"/>
          <w:sz w:val="28"/>
        </w:rPr>
        <w:t xml:space="preserve">                             вания. </w:t>
      </w:r>
    </w:p>
    <w:p>
      <w:pPr>
        <w:spacing w:after="0"/>
        <w:ind w:left="0"/>
        <w:jc w:val="both"/>
      </w:pPr>
      <w:r>
        <w:rPr>
          <w:rFonts w:ascii="Times New Roman"/>
          <w:b w:val="false"/>
          <w:i w:val="false"/>
          <w:color w:val="000000"/>
          <w:sz w:val="28"/>
        </w:rPr>
        <w:t xml:space="preserve">                             9.Проведение сов-     Май 2002 </w:t>
      </w:r>
    </w:p>
    <w:p>
      <w:pPr>
        <w:spacing w:after="0"/>
        <w:ind w:left="0"/>
        <w:jc w:val="both"/>
      </w:pPr>
      <w:r>
        <w:rPr>
          <w:rFonts w:ascii="Times New Roman"/>
          <w:b w:val="false"/>
          <w:i w:val="false"/>
          <w:color w:val="000000"/>
          <w:sz w:val="28"/>
        </w:rPr>
        <w:t xml:space="preserve">                             местных тактических   года </w:t>
      </w:r>
    </w:p>
    <w:p>
      <w:pPr>
        <w:spacing w:after="0"/>
        <w:ind w:left="0"/>
        <w:jc w:val="both"/>
      </w:pPr>
      <w:r>
        <w:rPr>
          <w:rFonts w:ascii="Times New Roman"/>
          <w:b w:val="false"/>
          <w:i w:val="false"/>
          <w:color w:val="000000"/>
          <w:sz w:val="28"/>
        </w:rPr>
        <w:t xml:space="preserve">                             учений в честь </w:t>
      </w:r>
    </w:p>
    <w:p>
      <w:pPr>
        <w:spacing w:after="0"/>
        <w:ind w:left="0"/>
        <w:jc w:val="both"/>
      </w:pPr>
      <w:r>
        <w:rPr>
          <w:rFonts w:ascii="Times New Roman"/>
          <w:b w:val="false"/>
          <w:i w:val="false"/>
          <w:color w:val="000000"/>
          <w:sz w:val="28"/>
        </w:rPr>
        <w:t xml:space="preserve">                             10-летия </w:t>
      </w:r>
    </w:p>
    <w:p>
      <w:pPr>
        <w:spacing w:after="0"/>
        <w:ind w:left="0"/>
        <w:jc w:val="both"/>
      </w:pPr>
      <w:r>
        <w:rPr>
          <w:rFonts w:ascii="Times New Roman"/>
          <w:b w:val="false"/>
          <w:i w:val="false"/>
          <w:color w:val="000000"/>
          <w:sz w:val="28"/>
        </w:rPr>
        <w:t xml:space="preserve">                             подписания Договора </w:t>
      </w:r>
    </w:p>
    <w:p>
      <w:pPr>
        <w:spacing w:after="0"/>
        <w:ind w:left="0"/>
        <w:jc w:val="both"/>
      </w:pPr>
      <w:r>
        <w:rPr>
          <w:rFonts w:ascii="Times New Roman"/>
          <w:b w:val="false"/>
          <w:i w:val="false"/>
          <w:color w:val="000000"/>
          <w:sz w:val="28"/>
        </w:rPr>
        <w:t xml:space="preserve">                             о коллективной безо- </w:t>
      </w:r>
    </w:p>
    <w:p>
      <w:pPr>
        <w:spacing w:after="0"/>
        <w:ind w:left="0"/>
        <w:jc w:val="both"/>
      </w:pPr>
      <w:r>
        <w:rPr>
          <w:rFonts w:ascii="Times New Roman"/>
          <w:b w:val="false"/>
          <w:i w:val="false"/>
          <w:color w:val="000000"/>
          <w:sz w:val="28"/>
        </w:rPr>
        <w:t xml:space="preserve">                             пасности. Доставка </w:t>
      </w:r>
    </w:p>
    <w:p>
      <w:pPr>
        <w:spacing w:after="0"/>
        <w:ind w:left="0"/>
        <w:jc w:val="both"/>
      </w:pPr>
      <w:r>
        <w:rPr>
          <w:rFonts w:ascii="Times New Roman"/>
          <w:b w:val="false"/>
          <w:i w:val="false"/>
          <w:color w:val="000000"/>
          <w:sz w:val="28"/>
        </w:rPr>
        <w:t xml:space="preserve">                             личного состава </w:t>
      </w:r>
    </w:p>
    <w:p>
      <w:pPr>
        <w:spacing w:after="0"/>
        <w:ind w:left="0"/>
        <w:jc w:val="both"/>
      </w:pPr>
      <w:r>
        <w:rPr>
          <w:rFonts w:ascii="Times New Roman"/>
          <w:b w:val="false"/>
          <w:i w:val="false"/>
          <w:color w:val="000000"/>
          <w:sz w:val="28"/>
        </w:rPr>
        <w:t xml:space="preserve">                             в район учений </w:t>
      </w:r>
    </w:p>
    <w:p>
      <w:pPr>
        <w:spacing w:after="0"/>
        <w:ind w:left="0"/>
        <w:jc w:val="both"/>
      </w:pPr>
      <w:r>
        <w:rPr>
          <w:rFonts w:ascii="Times New Roman"/>
          <w:b w:val="false"/>
          <w:i w:val="false"/>
          <w:color w:val="000000"/>
          <w:sz w:val="28"/>
        </w:rPr>
        <w:t xml:space="preserve">                             и обратно, питание </w:t>
      </w:r>
    </w:p>
    <w:p>
      <w:pPr>
        <w:spacing w:after="0"/>
        <w:ind w:left="0"/>
        <w:jc w:val="both"/>
      </w:pPr>
      <w:r>
        <w:rPr>
          <w:rFonts w:ascii="Times New Roman"/>
          <w:b w:val="false"/>
          <w:i w:val="false"/>
          <w:color w:val="000000"/>
          <w:sz w:val="28"/>
        </w:rPr>
        <w:t xml:space="preserve">                             и расходы на боевые </w:t>
      </w:r>
    </w:p>
    <w:p>
      <w:pPr>
        <w:spacing w:after="0"/>
        <w:ind w:left="0"/>
        <w:jc w:val="both"/>
      </w:pPr>
      <w:r>
        <w:rPr>
          <w:rFonts w:ascii="Times New Roman"/>
          <w:b w:val="false"/>
          <w:i w:val="false"/>
          <w:color w:val="000000"/>
          <w:sz w:val="28"/>
        </w:rPr>
        <w:t xml:space="preserve">                             стрельбы. </w:t>
      </w:r>
    </w:p>
    <w:p>
      <w:pPr>
        <w:spacing w:after="0"/>
        <w:ind w:left="0"/>
        <w:jc w:val="both"/>
      </w:pPr>
      <w:r>
        <w:rPr>
          <w:rFonts w:ascii="Times New Roman"/>
          <w:b w:val="false"/>
          <w:i w:val="false"/>
          <w:color w:val="000000"/>
          <w:sz w:val="28"/>
        </w:rPr>
        <w:t xml:space="preserve">                             10.Проведение         в течение </w:t>
      </w:r>
    </w:p>
    <w:p>
      <w:pPr>
        <w:spacing w:after="0"/>
        <w:ind w:left="0"/>
        <w:jc w:val="both"/>
      </w:pPr>
      <w:r>
        <w:rPr>
          <w:rFonts w:ascii="Times New Roman"/>
          <w:b w:val="false"/>
          <w:i w:val="false"/>
          <w:color w:val="000000"/>
          <w:sz w:val="28"/>
        </w:rPr>
        <w:t xml:space="preserve">                             многонациональных     года </w:t>
      </w:r>
    </w:p>
    <w:p>
      <w:pPr>
        <w:spacing w:after="0"/>
        <w:ind w:left="0"/>
        <w:jc w:val="both"/>
      </w:pPr>
      <w:r>
        <w:rPr>
          <w:rFonts w:ascii="Times New Roman"/>
          <w:b w:val="false"/>
          <w:i w:val="false"/>
          <w:color w:val="000000"/>
          <w:sz w:val="28"/>
        </w:rPr>
        <w:t xml:space="preserve">                             учений по линии </w:t>
      </w:r>
    </w:p>
    <w:p>
      <w:pPr>
        <w:spacing w:after="0"/>
        <w:ind w:left="0"/>
        <w:jc w:val="both"/>
      </w:pPr>
      <w:r>
        <w:rPr>
          <w:rFonts w:ascii="Times New Roman"/>
          <w:b w:val="false"/>
          <w:i w:val="false"/>
          <w:color w:val="000000"/>
          <w:sz w:val="28"/>
        </w:rPr>
        <w:t xml:space="preserve">                             Шанхайской организации </w:t>
      </w:r>
    </w:p>
    <w:p>
      <w:pPr>
        <w:spacing w:after="0"/>
        <w:ind w:left="0"/>
        <w:jc w:val="both"/>
      </w:pPr>
      <w:r>
        <w:rPr>
          <w:rFonts w:ascii="Times New Roman"/>
          <w:b w:val="false"/>
          <w:i w:val="false"/>
          <w:color w:val="000000"/>
          <w:sz w:val="28"/>
        </w:rPr>
        <w:t xml:space="preserve">                             сотрудничества. </w:t>
      </w:r>
    </w:p>
    <w:p>
      <w:pPr>
        <w:spacing w:after="0"/>
        <w:ind w:left="0"/>
        <w:jc w:val="both"/>
      </w:pPr>
      <w:r>
        <w:rPr>
          <w:rFonts w:ascii="Times New Roman"/>
          <w:b w:val="false"/>
          <w:i w:val="false"/>
          <w:color w:val="000000"/>
          <w:sz w:val="28"/>
        </w:rPr>
        <w:t xml:space="preserve">                             Доставка личного </w:t>
      </w:r>
    </w:p>
    <w:p>
      <w:pPr>
        <w:spacing w:after="0"/>
        <w:ind w:left="0"/>
        <w:jc w:val="both"/>
      </w:pPr>
      <w:r>
        <w:rPr>
          <w:rFonts w:ascii="Times New Roman"/>
          <w:b w:val="false"/>
          <w:i w:val="false"/>
          <w:color w:val="000000"/>
          <w:sz w:val="28"/>
        </w:rPr>
        <w:t xml:space="preserve">                             состава в район </w:t>
      </w:r>
    </w:p>
    <w:p>
      <w:pPr>
        <w:spacing w:after="0"/>
        <w:ind w:left="0"/>
        <w:jc w:val="both"/>
      </w:pPr>
      <w:r>
        <w:rPr>
          <w:rFonts w:ascii="Times New Roman"/>
          <w:b w:val="false"/>
          <w:i w:val="false"/>
          <w:color w:val="000000"/>
          <w:sz w:val="28"/>
        </w:rPr>
        <w:t xml:space="preserve">                             учений и обратно, </w:t>
      </w:r>
    </w:p>
    <w:p>
      <w:pPr>
        <w:spacing w:after="0"/>
        <w:ind w:left="0"/>
        <w:jc w:val="both"/>
      </w:pPr>
      <w:r>
        <w:rPr>
          <w:rFonts w:ascii="Times New Roman"/>
          <w:b w:val="false"/>
          <w:i w:val="false"/>
          <w:color w:val="000000"/>
          <w:sz w:val="28"/>
        </w:rPr>
        <w:t xml:space="preserve">                             питание и расходы </w:t>
      </w:r>
    </w:p>
    <w:p>
      <w:pPr>
        <w:spacing w:after="0"/>
        <w:ind w:left="0"/>
        <w:jc w:val="both"/>
      </w:pPr>
      <w:r>
        <w:rPr>
          <w:rFonts w:ascii="Times New Roman"/>
          <w:b w:val="false"/>
          <w:i w:val="false"/>
          <w:color w:val="000000"/>
          <w:sz w:val="28"/>
        </w:rPr>
        <w:t xml:space="preserve">                             на боевые стрельбы.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Выполнение вышеизложенных мероприятий позволит улучшить боеготовность </w:t>
      </w:r>
    </w:p>
    <w:p>
      <w:pPr>
        <w:spacing w:after="0"/>
        <w:ind w:left="0"/>
        <w:jc w:val="both"/>
      </w:pPr>
      <w:r>
        <w:rPr>
          <w:rFonts w:ascii="Times New Roman"/>
          <w:b w:val="false"/>
          <w:i w:val="false"/>
          <w:color w:val="000000"/>
          <w:sz w:val="28"/>
        </w:rPr>
        <w:t xml:space="preserve">Вооруженных Сил Республики Казахстан в области противовоздушной обороны, </w:t>
      </w:r>
    </w:p>
    <w:p>
      <w:pPr>
        <w:spacing w:after="0"/>
        <w:ind w:left="0"/>
        <w:jc w:val="both"/>
      </w:pPr>
      <w:r>
        <w:rPr>
          <w:rFonts w:ascii="Times New Roman"/>
          <w:b w:val="false"/>
          <w:i w:val="false"/>
          <w:color w:val="000000"/>
          <w:sz w:val="28"/>
        </w:rPr>
        <w:t xml:space="preserve">оперативной подготовки, а также повысить меры по борьбе с терроризмом и </w:t>
      </w:r>
    </w:p>
    <w:p>
      <w:pPr>
        <w:spacing w:after="0"/>
        <w:ind w:left="0"/>
        <w:jc w:val="both"/>
      </w:pPr>
      <w:r>
        <w:rPr>
          <w:rFonts w:ascii="Times New Roman"/>
          <w:b w:val="false"/>
          <w:i w:val="false"/>
          <w:color w:val="000000"/>
          <w:sz w:val="28"/>
        </w:rPr>
        <w:t xml:space="preserve">организованной преступностью. Кроме того, реализация указанных мероприятий </w:t>
      </w:r>
    </w:p>
    <w:p>
      <w:pPr>
        <w:spacing w:after="0"/>
        <w:ind w:left="0"/>
        <w:jc w:val="both"/>
      </w:pPr>
      <w:r>
        <w:rPr>
          <w:rFonts w:ascii="Times New Roman"/>
          <w:b w:val="false"/>
          <w:i w:val="false"/>
          <w:color w:val="000000"/>
          <w:sz w:val="28"/>
        </w:rPr>
        <w:t xml:space="preserve">позволит поддерживать стабильность в центральноазиатском регионе. </w:t>
      </w:r>
      <w:r>
        <w:br/>
      </w:r>
      <w:r>
        <w:rPr>
          <w:rFonts w:ascii="Times New Roman"/>
          <w:b w:val="false"/>
          <w:i w:val="false"/>
          <w:color w:val="000000"/>
          <w:sz w:val="28"/>
        </w:rPr>
        <w:t>
 </w:t>
      </w:r>
    </w:p>
    <w:bookmarkStart w:name="z67" w:id="6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w:t>
      </w:r>
    </w:p>
    <w:bookmarkEnd w:id="6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68" w:id="61"/>
    <w:p>
      <w:pPr>
        <w:spacing w:after="0"/>
        <w:ind w:left="0"/>
        <w:jc w:val="both"/>
      </w:pPr>
      <w:r>
        <w:rPr>
          <w:rFonts w:ascii="Times New Roman"/>
          <w:b w:val="false"/>
          <w:i w:val="false"/>
          <w:color w:val="000000"/>
          <w:sz w:val="28"/>
        </w:rPr>
        <w:t xml:space="preserve">
Министерство обороны Республики Казахстан </w:t>
      </w:r>
    </w:p>
    <w:bookmarkEnd w:id="61"/>
    <w:bookmarkStart w:name="z69" w:id="6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bookmarkEnd w:id="62"/>
    <w:p>
      <w:pPr>
        <w:spacing w:after="0"/>
        <w:ind w:left="0"/>
        <w:jc w:val="both"/>
      </w:pPr>
      <w:r>
        <w:rPr>
          <w:rFonts w:ascii="Times New Roman"/>
          <w:b w:val="false"/>
          <w:i w:val="false"/>
          <w:color w:val="000000"/>
          <w:sz w:val="28"/>
        </w:rPr>
        <w:t xml:space="preserve">                                Паспорт </w:t>
      </w:r>
    </w:p>
    <w:bookmarkStart w:name="z70" w:id="63"/>
    <w:p>
      <w:pPr>
        <w:spacing w:after="0"/>
        <w:ind w:left="0"/>
        <w:jc w:val="both"/>
      </w:pPr>
      <w:r>
        <w:rPr>
          <w:rFonts w:ascii="Times New Roman"/>
          <w:b w:val="false"/>
          <w:i w:val="false"/>
          <w:color w:val="000000"/>
          <w:sz w:val="28"/>
        </w:rPr>
        <w:t xml:space="preserve">
                      бюджетной программы 038 </w:t>
      </w:r>
    </w:p>
    <w:bookmarkEnd w:id="63"/>
    <w:p>
      <w:pPr>
        <w:spacing w:after="0"/>
        <w:ind w:left="0"/>
        <w:jc w:val="both"/>
      </w:pPr>
      <w:r>
        <w:rPr>
          <w:rFonts w:ascii="Times New Roman"/>
          <w:b w:val="false"/>
          <w:i w:val="false"/>
          <w:color w:val="000000"/>
          <w:sz w:val="28"/>
        </w:rPr>
        <w:t xml:space="preserve">               "Картографо-геодезическое обеспечение"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100 000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Нормативная правовая основа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22 декабря 1992 года N 2108-ХII  </w:t>
      </w:r>
      <w:r>
        <w:rPr>
          <w:rFonts w:ascii="Times New Roman"/>
          <w:b w:val="false"/>
          <w:i w:val="false"/>
          <w:color w:val="000000"/>
          <w:sz w:val="28"/>
        </w:rPr>
        <w:t xml:space="preserve">Z931500_ </w:t>
      </w:r>
    </w:p>
    <w:p>
      <w:pPr>
        <w:spacing w:after="0"/>
        <w:ind w:left="0"/>
        <w:jc w:val="both"/>
      </w:pPr>
      <w:r>
        <w:rPr>
          <w:rFonts w:ascii="Times New Roman"/>
          <w:b w:val="false"/>
          <w:i w:val="false"/>
          <w:color w:val="000000"/>
          <w:sz w:val="28"/>
        </w:rPr>
        <w:t xml:space="preserve">"Об обороне и Вооруженных Силах Республики Казахстан" ст.16;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9 марта 2000 года </w:t>
      </w:r>
    </w:p>
    <w:p>
      <w:pPr>
        <w:spacing w:after="0"/>
        <w:ind w:left="0"/>
        <w:jc w:val="both"/>
      </w:pPr>
      <w:r>
        <w:rPr>
          <w:rFonts w:ascii="Times New Roman"/>
          <w:b w:val="false"/>
          <w:i w:val="false"/>
          <w:color w:val="000000"/>
          <w:sz w:val="28"/>
        </w:rPr>
        <w:t>N 368  </w:t>
      </w:r>
      <w:r>
        <w:rPr>
          <w:rFonts w:ascii="Times New Roman"/>
          <w:b w:val="false"/>
          <w:i w:val="false"/>
          <w:color w:val="000000"/>
          <w:sz w:val="28"/>
        </w:rPr>
        <w:t xml:space="preserve">P000368_ </w:t>
      </w:r>
      <w:r>
        <w:rPr>
          <w:rFonts w:ascii="Times New Roman"/>
          <w:b w:val="false"/>
          <w:i w:val="false"/>
          <w:color w:val="000000"/>
          <w:sz w:val="28"/>
        </w:rPr>
        <w:t xml:space="preserve">  "О Министерстве обороны Республики Казахстан" п.10.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Обеспечение Вооруженных Сил Республики Казахстан современными </w:t>
      </w:r>
    </w:p>
    <w:p>
      <w:pPr>
        <w:spacing w:after="0"/>
        <w:ind w:left="0"/>
        <w:jc w:val="both"/>
      </w:pPr>
      <w:r>
        <w:rPr>
          <w:rFonts w:ascii="Times New Roman"/>
          <w:b w:val="false"/>
          <w:i w:val="false"/>
          <w:color w:val="000000"/>
          <w:sz w:val="28"/>
        </w:rPr>
        <w:t xml:space="preserve">электронными и аналоговыми картами цифрового и бумажного форматов.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Обновить и пополнить запасы электронных и аналоговых карт Республики </w:t>
      </w:r>
    </w:p>
    <w:p>
      <w:pPr>
        <w:spacing w:after="0"/>
        <w:ind w:left="0"/>
        <w:jc w:val="both"/>
      </w:pPr>
      <w:r>
        <w:rPr>
          <w:rFonts w:ascii="Times New Roman"/>
          <w:b w:val="false"/>
          <w:i w:val="false"/>
          <w:color w:val="000000"/>
          <w:sz w:val="28"/>
        </w:rPr>
        <w:t xml:space="preserve">Казахстан различных масштабов и планов крупных городов.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!Ответственный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исполнитель </w:t>
      </w:r>
    </w:p>
    <w:p>
      <w:pPr>
        <w:spacing w:after="0"/>
        <w:ind w:left="0"/>
        <w:jc w:val="both"/>
      </w:pPr>
      <w:r>
        <w:rPr>
          <w:rFonts w:ascii="Times New Roman"/>
          <w:b w:val="false"/>
          <w:i w:val="false"/>
          <w:color w:val="000000"/>
          <w:sz w:val="28"/>
        </w:rPr>
        <w:t xml:space="preserve">   !раммы!прог-!(подпрограм-!     программы      !          ! </w:t>
      </w:r>
    </w:p>
    <w:p>
      <w:pPr>
        <w:spacing w:after="0"/>
        <w:ind w:left="0"/>
        <w:jc w:val="both"/>
      </w:pPr>
      <w:r>
        <w:rPr>
          <w:rFonts w:ascii="Times New Roman"/>
          <w:b w:val="false"/>
          <w:i w:val="false"/>
          <w:color w:val="000000"/>
          <w:sz w:val="28"/>
        </w:rPr>
        <w:t xml:space="preserve">   !     !раммы!    мы)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038  000   "Картографо- 1.Обновление и        январь-   Министерство </w:t>
      </w:r>
    </w:p>
    <w:p>
      <w:pPr>
        <w:spacing w:after="0"/>
        <w:ind w:left="0"/>
        <w:jc w:val="both"/>
      </w:pPr>
      <w:r>
        <w:rPr>
          <w:rFonts w:ascii="Times New Roman"/>
          <w:b w:val="false"/>
          <w:i w:val="false"/>
          <w:color w:val="000000"/>
          <w:sz w:val="28"/>
        </w:rPr>
        <w:t xml:space="preserve">                геодезичес-  пополнение запасов    май 2002  обороны </w:t>
      </w:r>
    </w:p>
    <w:p>
      <w:pPr>
        <w:spacing w:after="0"/>
        <w:ind w:left="0"/>
        <w:jc w:val="both"/>
      </w:pPr>
      <w:r>
        <w:rPr>
          <w:rFonts w:ascii="Times New Roman"/>
          <w:b w:val="false"/>
          <w:i w:val="false"/>
          <w:color w:val="000000"/>
          <w:sz w:val="28"/>
        </w:rPr>
        <w:t xml:space="preserve">                кое обеспе-  электронных и анало-  года      Республики </w:t>
      </w:r>
    </w:p>
    <w:p>
      <w:pPr>
        <w:spacing w:after="0"/>
        <w:ind w:left="0"/>
        <w:jc w:val="both"/>
      </w:pPr>
      <w:r>
        <w:rPr>
          <w:rFonts w:ascii="Times New Roman"/>
          <w:b w:val="false"/>
          <w:i w:val="false"/>
          <w:color w:val="000000"/>
          <w:sz w:val="28"/>
        </w:rPr>
        <w:t xml:space="preserve">                чение"       говых топографических           Казахстан </w:t>
      </w:r>
    </w:p>
    <w:p>
      <w:pPr>
        <w:spacing w:after="0"/>
        <w:ind w:left="0"/>
        <w:jc w:val="both"/>
      </w:pPr>
      <w:r>
        <w:rPr>
          <w:rFonts w:ascii="Times New Roman"/>
          <w:b w:val="false"/>
          <w:i w:val="false"/>
          <w:color w:val="000000"/>
          <w:sz w:val="28"/>
        </w:rPr>
        <w:t xml:space="preserve">                             карт масштаба 1:100000. </w:t>
      </w:r>
    </w:p>
    <w:p>
      <w:pPr>
        <w:spacing w:after="0"/>
        <w:ind w:left="0"/>
        <w:jc w:val="both"/>
      </w:pPr>
      <w:r>
        <w:rPr>
          <w:rFonts w:ascii="Times New Roman"/>
          <w:b w:val="false"/>
          <w:i w:val="false"/>
          <w:color w:val="000000"/>
          <w:sz w:val="28"/>
        </w:rPr>
        <w:t xml:space="preserve">                             2.Обновление и попол- май 2002 </w:t>
      </w:r>
    </w:p>
    <w:p>
      <w:pPr>
        <w:spacing w:after="0"/>
        <w:ind w:left="0"/>
        <w:jc w:val="both"/>
      </w:pPr>
      <w:r>
        <w:rPr>
          <w:rFonts w:ascii="Times New Roman"/>
          <w:b w:val="false"/>
          <w:i w:val="false"/>
          <w:color w:val="000000"/>
          <w:sz w:val="28"/>
        </w:rPr>
        <w:t xml:space="preserve">                             нение запасов элек-   года </w:t>
      </w:r>
    </w:p>
    <w:p>
      <w:pPr>
        <w:spacing w:after="0"/>
        <w:ind w:left="0"/>
        <w:jc w:val="both"/>
      </w:pPr>
      <w:r>
        <w:rPr>
          <w:rFonts w:ascii="Times New Roman"/>
          <w:b w:val="false"/>
          <w:i w:val="false"/>
          <w:color w:val="000000"/>
          <w:sz w:val="28"/>
        </w:rPr>
        <w:t xml:space="preserve">                             тронных и аналоговых </w:t>
      </w:r>
    </w:p>
    <w:p>
      <w:pPr>
        <w:spacing w:after="0"/>
        <w:ind w:left="0"/>
        <w:jc w:val="both"/>
      </w:pPr>
      <w:r>
        <w:rPr>
          <w:rFonts w:ascii="Times New Roman"/>
          <w:b w:val="false"/>
          <w:i w:val="false"/>
          <w:color w:val="000000"/>
          <w:sz w:val="28"/>
        </w:rPr>
        <w:t xml:space="preserve">                             топографических карт </w:t>
      </w:r>
    </w:p>
    <w:p>
      <w:pPr>
        <w:spacing w:after="0"/>
        <w:ind w:left="0"/>
        <w:jc w:val="both"/>
      </w:pPr>
      <w:r>
        <w:rPr>
          <w:rFonts w:ascii="Times New Roman"/>
          <w:b w:val="false"/>
          <w:i w:val="false"/>
          <w:color w:val="000000"/>
          <w:sz w:val="28"/>
        </w:rPr>
        <w:t xml:space="preserve">                             масштаба 1:1000000. </w:t>
      </w:r>
    </w:p>
    <w:p>
      <w:pPr>
        <w:spacing w:after="0"/>
        <w:ind w:left="0"/>
        <w:jc w:val="both"/>
      </w:pPr>
      <w:r>
        <w:rPr>
          <w:rFonts w:ascii="Times New Roman"/>
          <w:b w:val="false"/>
          <w:i w:val="false"/>
          <w:color w:val="000000"/>
          <w:sz w:val="28"/>
        </w:rPr>
        <w:t xml:space="preserve">                             3.Обновление и        июнь 2002 </w:t>
      </w:r>
    </w:p>
    <w:p>
      <w:pPr>
        <w:spacing w:after="0"/>
        <w:ind w:left="0"/>
        <w:jc w:val="both"/>
      </w:pPr>
      <w:r>
        <w:rPr>
          <w:rFonts w:ascii="Times New Roman"/>
          <w:b w:val="false"/>
          <w:i w:val="false"/>
          <w:color w:val="000000"/>
          <w:sz w:val="28"/>
        </w:rPr>
        <w:t xml:space="preserve">                             пополнение запасов    года </w:t>
      </w:r>
    </w:p>
    <w:p>
      <w:pPr>
        <w:spacing w:after="0"/>
        <w:ind w:left="0"/>
        <w:jc w:val="both"/>
      </w:pPr>
      <w:r>
        <w:rPr>
          <w:rFonts w:ascii="Times New Roman"/>
          <w:b w:val="false"/>
          <w:i w:val="false"/>
          <w:color w:val="000000"/>
          <w:sz w:val="28"/>
        </w:rPr>
        <w:t xml:space="preserve">                             электронных и ана- </w:t>
      </w:r>
    </w:p>
    <w:p>
      <w:pPr>
        <w:spacing w:after="0"/>
        <w:ind w:left="0"/>
        <w:jc w:val="both"/>
      </w:pPr>
      <w:r>
        <w:rPr>
          <w:rFonts w:ascii="Times New Roman"/>
          <w:b w:val="false"/>
          <w:i w:val="false"/>
          <w:color w:val="000000"/>
          <w:sz w:val="28"/>
        </w:rPr>
        <w:t xml:space="preserve">                             логовых обзорно- </w:t>
      </w:r>
    </w:p>
    <w:p>
      <w:pPr>
        <w:spacing w:after="0"/>
        <w:ind w:left="0"/>
        <w:jc w:val="both"/>
      </w:pPr>
      <w:r>
        <w:rPr>
          <w:rFonts w:ascii="Times New Roman"/>
          <w:b w:val="false"/>
          <w:i w:val="false"/>
          <w:color w:val="000000"/>
          <w:sz w:val="28"/>
        </w:rPr>
        <w:t xml:space="preserve">                             географических карт </w:t>
      </w:r>
    </w:p>
    <w:p>
      <w:pPr>
        <w:spacing w:after="0"/>
        <w:ind w:left="0"/>
        <w:jc w:val="both"/>
      </w:pPr>
      <w:r>
        <w:rPr>
          <w:rFonts w:ascii="Times New Roman"/>
          <w:b w:val="false"/>
          <w:i w:val="false"/>
          <w:color w:val="000000"/>
          <w:sz w:val="28"/>
        </w:rPr>
        <w:t xml:space="preserve">                             масштаба 1:1000000. </w:t>
      </w:r>
    </w:p>
    <w:p>
      <w:pPr>
        <w:spacing w:after="0"/>
        <w:ind w:left="0"/>
        <w:jc w:val="both"/>
      </w:pPr>
      <w:r>
        <w:rPr>
          <w:rFonts w:ascii="Times New Roman"/>
          <w:b w:val="false"/>
          <w:i w:val="false"/>
          <w:color w:val="000000"/>
          <w:sz w:val="28"/>
        </w:rPr>
        <w:t xml:space="preserve">                             4.Обновление и        июнь- </w:t>
      </w:r>
    </w:p>
    <w:p>
      <w:pPr>
        <w:spacing w:after="0"/>
        <w:ind w:left="0"/>
        <w:jc w:val="both"/>
      </w:pPr>
      <w:r>
        <w:rPr>
          <w:rFonts w:ascii="Times New Roman"/>
          <w:b w:val="false"/>
          <w:i w:val="false"/>
          <w:color w:val="000000"/>
          <w:sz w:val="28"/>
        </w:rPr>
        <w:t xml:space="preserve">                             пополнение запасов    август </w:t>
      </w:r>
    </w:p>
    <w:p>
      <w:pPr>
        <w:spacing w:after="0"/>
        <w:ind w:left="0"/>
        <w:jc w:val="both"/>
      </w:pPr>
      <w:r>
        <w:rPr>
          <w:rFonts w:ascii="Times New Roman"/>
          <w:b w:val="false"/>
          <w:i w:val="false"/>
          <w:color w:val="000000"/>
          <w:sz w:val="28"/>
        </w:rPr>
        <w:t xml:space="preserve">                             электронных и         2002 года </w:t>
      </w:r>
    </w:p>
    <w:p>
      <w:pPr>
        <w:spacing w:after="0"/>
        <w:ind w:left="0"/>
        <w:jc w:val="both"/>
      </w:pPr>
      <w:r>
        <w:rPr>
          <w:rFonts w:ascii="Times New Roman"/>
          <w:b w:val="false"/>
          <w:i w:val="false"/>
          <w:color w:val="000000"/>
          <w:sz w:val="28"/>
        </w:rPr>
        <w:t xml:space="preserve">                             аналоговых топо- </w:t>
      </w:r>
    </w:p>
    <w:p>
      <w:pPr>
        <w:spacing w:after="0"/>
        <w:ind w:left="0"/>
        <w:jc w:val="both"/>
      </w:pPr>
      <w:r>
        <w:rPr>
          <w:rFonts w:ascii="Times New Roman"/>
          <w:b w:val="false"/>
          <w:i w:val="false"/>
          <w:color w:val="000000"/>
          <w:sz w:val="28"/>
        </w:rPr>
        <w:t xml:space="preserve">                             графических карт </w:t>
      </w:r>
    </w:p>
    <w:p>
      <w:pPr>
        <w:spacing w:after="0"/>
        <w:ind w:left="0"/>
        <w:jc w:val="both"/>
      </w:pPr>
      <w:r>
        <w:rPr>
          <w:rFonts w:ascii="Times New Roman"/>
          <w:b w:val="false"/>
          <w:i w:val="false"/>
          <w:color w:val="000000"/>
          <w:sz w:val="28"/>
        </w:rPr>
        <w:t xml:space="preserve">                             масштаба 1:500000. </w:t>
      </w:r>
    </w:p>
    <w:p>
      <w:pPr>
        <w:spacing w:after="0"/>
        <w:ind w:left="0"/>
        <w:jc w:val="both"/>
      </w:pPr>
      <w:r>
        <w:rPr>
          <w:rFonts w:ascii="Times New Roman"/>
          <w:b w:val="false"/>
          <w:i w:val="false"/>
          <w:color w:val="000000"/>
          <w:sz w:val="28"/>
        </w:rPr>
        <w:t xml:space="preserve">                             5.Обновление и        сентябрь </w:t>
      </w:r>
    </w:p>
    <w:p>
      <w:pPr>
        <w:spacing w:after="0"/>
        <w:ind w:left="0"/>
        <w:jc w:val="both"/>
      </w:pPr>
      <w:r>
        <w:rPr>
          <w:rFonts w:ascii="Times New Roman"/>
          <w:b w:val="false"/>
          <w:i w:val="false"/>
          <w:color w:val="000000"/>
          <w:sz w:val="28"/>
        </w:rPr>
        <w:t xml:space="preserve">                             пополнение запасов    2002 года </w:t>
      </w:r>
    </w:p>
    <w:p>
      <w:pPr>
        <w:spacing w:after="0"/>
        <w:ind w:left="0"/>
        <w:jc w:val="both"/>
      </w:pPr>
      <w:r>
        <w:rPr>
          <w:rFonts w:ascii="Times New Roman"/>
          <w:b w:val="false"/>
          <w:i w:val="false"/>
          <w:color w:val="000000"/>
          <w:sz w:val="28"/>
        </w:rPr>
        <w:t xml:space="preserve">                             электронных и анало- </w:t>
      </w:r>
    </w:p>
    <w:p>
      <w:pPr>
        <w:spacing w:after="0"/>
        <w:ind w:left="0"/>
        <w:jc w:val="both"/>
      </w:pPr>
      <w:r>
        <w:rPr>
          <w:rFonts w:ascii="Times New Roman"/>
          <w:b w:val="false"/>
          <w:i w:val="false"/>
          <w:color w:val="000000"/>
          <w:sz w:val="28"/>
        </w:rPr>
        <w:t xml:space="preserve">                             говых географических </w:t>
      </w:r>
    </w:p>
    <w:p>
      <w:pPr>
        <w:spacing w:after="0"/>
        <w:ind w:left="0"/>
        <w:jc w:val="both"/>
      </w:pPr>
      <w:r>
        <w:rPr>
          <w:rFonts w:ascii="Times New Roman"/>
          <w:b w:val="false"/>
          <w:i w:val="false"/>
          <w:color w:val="000000"/>
          <w:sz w:val="28"/>
        </w:rPr>
        <w:t xml:space="preserve">                             карт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масштаба 1:2000000. </w:t>
      </w:r>
    </w:p>
    <w:p>
      <w:pPr>
        <w:spacing w:after="0"/>
        <w:ind w:left="0"/>
        <w:jc w:val="both"/>
      </w:pPr>
      <w:r>
        <w:rPr>
          <w:rFonts w:ascii="Times New Roman"/>
          <w:b w:val="false"/>
          <w:i w:val="false"/>
          <w:color w:val="000000"/>
          <w:sz w:val="28"/>
        </w:rPr>
        <w:t xml:space="preserve">                             6.Обновление и        сентябрь </w:t>
      </w:r>
    </w:p>
    <w:p>
      <w:pPr>
        <w:spacing w:after="0"/>
        <w:ind w:left="0"/>
        <w:jc w:val="both"/>
      </w:pPr>
      <w:r>
        <w:rPr>
          <w:rFonts w:ascii="Times New Roman"/>
          <w:b w:val="false"/>
          <w:i w:val="false"/>
          <w:color w:val="000000"/>
          <w:sz w:val="28"/>
        </w:rPr>
        <w:t xml:space="preserve">                             пополнение запасов    2002 года </w:t>
      </w:r>
    </w:p>
    <w:p>
      <w:pPr>
        <w:spacing w:after="0"/>
        <w:ind w:left="0"/>
        <w:jc w:val="both"/>
      </w:pPr>
      <w:r>
        <w:rPr>
          <w:rFonts w:ascii="Times New Roman"/>
          <w:b w:val="false"/>
          <w:i w:val="false"/>
          <w:color w:val="000000"/>
          <w:sz w:val="28"/>
        </w:rPr>
        <w:t xml:space="preserve">                             электронных и </w:t>
      </w:r>
    </w:p>
    <w:p>
      <w:pPr>
        <w:spacing w:after="0"/>
        <w:ind w:left="0"/>
        <w:jc w:val="both"/>
      </w:pPr>
      <w:r>
        <w:rPr>
          <w:rFonts w:ascii="Times New Roman"/>
          <w:b w:val="false"/>
          <w:i w:val="false"/>
          <w:color w:val="000000"/>
          <w:sz w:val="28"/>
        </w:rPr>
        <w:t xml:space="preserve">                             аналоговых политико- </w:t>
      </w:r>
    </w:p>
    <w:p>
      <w:pPr>
        <w:spacing w:after="0"/>
        <w:ind w:left="0"/>
        <w:jc w:val="both"/>
      </w:pPr>
      <w:r>
        <w:rPr>
          <w:rFonts w:ascii="Times New Roman"/>
          <w:b w:val="false"/>
          <w:i w:val="false"/>
          <w:color w:val="000000"/>
          <w:sz w:val="28"/>
        </w:rPr>
        <w:t xml:space="preserve">                             административной </w:t>
      </w:r>
    </w:p>
    <w:p>
      <w:pPr>
        <w:spacing w:after="0"/>
        <w:ind w:left="0"/>
        <w:jc w:val="both"/>
      </w:pPr>
      <w:r>
        <w:rPr>
          <w:rFonts w:ascii="Times New Roman"/>
          <w:b w:val="false"/>
          <w:i w:val="false"/>
          <w:color w:val="000000"/>
          <w:sz w:val="28"/>
        </w:rPr>
        <w:t xml:space="preserve">                             карты Республики </w:t>
      </w:r>
    </w:p>
    <w:p>
      <w:pPr>
        <w:spacing w:after="0"/>
        <w:ind w:left="0"/>
        <w:jc w:val="both"/>
      </w:pPr>
      <w:r>
        <w:rPr>
          <w:rFonts w:ascii="Times New Roman"/>
          <w:b w:val="false"/>
          <w:i w:val="false"/>
          <w:color w:val="000000"/>
          <w:sz w:val="28"/>
        </w:rPr>
        <w:t xml:space="preserve">                             Казахстан масштаба </w:t>
      </w:r>
    </w:p>
    <w:p>
      <w:pPr>
        <w:spacing w:after="0"/>
        <w:ind w:left="0"/>
        <w:jc w:val="both"/>
      </w:pPr>
      <w:r>
        <w:rPr>
          <w:rFonts w:ascii="Times New Roman"/>
          <w:b w:val="false"/>
          <w:i w:val="false"/>
          <w:color w:val="000000"/>
          <w:sz w:val="28"/>
        </w:rPr>
        <w:t xml:space="preserve">                             1:2000000. </w:t>
      </w:r>
    </w:p>
    <w:p>
      <w:pPr>
        <w:spacing w:after="0"/>
        <w:ind w:left="0"/>
        <w:jc w:val="both"/>
      </w:pPr>
      <w:r>
        <w:rPr>
          <w:rFonts w:ascii="Times New Roman"/>
          <w:b w:val="false"/>
          <w:i w:val="false"/>
          <w:color w:val="000000"/>
          <w:sz w:val="28"/>
        </w:rPr>
        <w:t xml:space="preserve">                             7.Обновление и        сентябрь- </w:t>
      </w:r>
    </w:p>
    <w:p>
      <w:pPr>
        <w:spacing w:after="0"/>
        <w:ind w:left="0"/>
        <w:jc w:val="both"/>
      </w:pPr>
      <w:r>
        <w:rPr>
          <w:rFonts w:ascii="Times New Roman"/>
          <w:b w:val="false"/>
          <w:i w:val="false"/>
          <w:color w:val="000000"/>
          <w:sz w:val="28"/>
        </w:rPr>
        <w:t xml:space="preserve">                             пополнение запасов    ноябрь </w:t>
      </w:r>
    </w:p>
    <w:p>
      <w:pPr>
        <w:spacing w:after="0"/>
        <w:ind w:left="0"/>
        <w:jc w:val="both"/>
      </w:pPr>
      <w:r>
        <w:rPr>
          <w:rFonts w:ascii="Times New Roman"/>
          <w:b w:val="false"/>
          <w:i w:val="false"/>
          <w:color w:val="000000"/>
          <w:sz w:val="28"/>
        </w:rPr>
        <w:t xml:space="preserve">                             электронных и         2002 года </w:t>
      </w:r>
    </w:p>
    <w:p>
      <w:pPr>
        <w:spacing w:after="0"/>
        <w:ind w:left="0"/>
        <w:jc w:val="both"/>
      </w:pPr>
      <w:r>
        <w:rPr>
          <w:rFonts w:ascii="Times New Roman"/>
          <w:b w:val="false"/>
          <w:i w:val="false"/>
          <w:color w:val="000000"/>
          <w:sz w:val="28"/>
        </w:rPr>
        <w:t xml:space="preserve">                             аналоговых топо- </w:t>
      </w:r>
    </w:p>
    <w:p>
      <w:pPr>
        <w:spacing w:after="0"/>
        <w:ind w:left="0"/>
        <w:jc w:val="both"/>
      </w:pPr>
      <w:r>
        <w:rPr>
          <w:rFonts w:ascii="Times New Roman"/>
          <w:b w:val="false"/>
          <w:i w:val="false"/>
          <w:color w:val="000000"/>
          <w:sz w:val="28"/>
        </w:rPr>
        <w:t xml:space="preserve">                             графических карт </w:t>
      </w:r>
    </w:p>
    <w:p>
      <w:pPr>
        <w:spacing w:after="0"/>
        <w:ind w:left="0"/>
        <w:jc w:val="both"/>
      </w:pPr>
      <w:r>
        <w:rPr>
          <w:rFonts w:ascii="Times New Roman"/>
          <w:b w:val="false"/>
          <w:i w:val="false"/>
          <w:color w:val="000000"/>
          <w:sz w:val="28"/>
        </w:rPr>
        <w:t xml:space="preserve">                             масштаба 1:200000. </w:t>
      </w:r>
    </w:p>
    <w:p>
      <w:pPr>
        <w:spacing w:after="0"/>
        <w:ind w:left="0"/>
        <w:jc w:val="both"/>
      </w:pPr>
      <w:r>
        <w:rPr>
          <w:rFonts w:ascii="Times New Roman"/>
          <w:b w:val="false"/>
          <w:i w:val="false"/>
          <w:color w:val="000000"/>
          <w:sz w:val="28"/>
        </w:rPr>
        <w:t xml:space="preserve">                             8.Обновление и        декабрь </w:t>
      </w:r>
    </w:p>
    <w:p>
      <w:pPr>
        <w:spacing w:after="0"/>
        <w:ind w:left="0"/>
        <w:jc w:val="both"/>
      </w:pPr>
      <w:r>
        <w:rPr>
          <w:rFonts w:ascii="Times New Roman"/>
          <w:b w:val="false"/>
          <w:i w:val="false"/>
          <w:color w:val="000000"/>
          <w:sz w:val="28"/>
        </w:rPr>
        <w:t xml:space="preserve">                             пополнение запасов    2002 года </w:t>
      </w:r>
    </w:p>
    <w:p>
      <w:pPr>
        <w:spacing w:after="0"/>
        <w:ind w:left="0"/>
        <w:jc w:val="both"/>
      </w:pPr>
      <w:r>
        <w:rPr>
          <w:rFonts w:ascii="Times New Roman"/>
          <w:b w:val="false"/>
          <w:i w:val="false"/>
          <w:color w:val="000000"/>
          <w:sz w:val="28"/>
        </w:rPr>
        <w:t xml:space="preserve">                             электронных и </w:t>
      </w:r>
    </w:p>
    <w:p>
      <w:pPr>
        <w:spacing w:after="0"/>
        <w:ind w:left="0"/>
        <w:jc w:val="both"/>
      </w:pPr>
      <w:r>
        <w:rPr>
          <w:rFonts w:ascii="Times New Roman"/>
          <w:b w:val="false"/>
          <w:i w:val="false"/>
          <w:color w:val="000000"/>
          <w:sz w:val="28"/>
        </w:rPr>
        <w:t xml:space="preserve">                             аналоговых планов </w:t>
      </w:r>
    </w:p>
    <w:p>
      <w:pPr>
        <w:spacing w:after="0"/>
        <w:ind w:left="0"/>
        <w:jc w:val="both"/>
      </w:pPr>
      <w:r>
        <w:rPr>
          <w:rFonts w:ascii="Times New Roman"/>
          <w:b w:val="false"/>
          <w:i w:val="false"/>
          <w:color w:val="000000"/>
          <w:sz w:val="28"/>
        </w:rPr>
        <w:t xml:space="preserve">                             городов масштаба </w:t>
      </w:r>
    </w:p>
    <w:p>
      <w:pPr>
        <w:spacing w:after="0"/>
        <w:ind w:left="0"/>
        <w:jc w:val="both"/>
      </w:pPr>
      <w:r>
        <w:rPr>
          <w:rFonts w:ascii="Times New Roman"/>
          <w:b w:val="false"/>
          <w:i w:val="false"/>
          <w:color w:val="000000"/>
          <w:sz w:val="28"/>
        </w:rPr>
        <w:t xml:space="preserve">                             1:10000.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Замена устаревших карт, обновление и пополнение электронных и </w:t>
      </w:r>
    </w:p>
    <w:p>
      <w:pPr>
        <w:spacing w:after="0"/>
        <w:ind w:left="0"/>
        <w:jc w:val="both"/>
      </w:pPr>
      <w:r>
        <w:rPr>
          <w:rFonts w:ascii="Times New Roman"/>
          <w:b w:val="false"/>
          <w:i w:val="false"/>
          <w:color w:val="000000"/>
          <w:sz w:val="28"/>
        </w:rPr>
        <w:t xml:space="preserve">аналоговых картографических запасов Вооруженных Сил Республики Казахстан </w:t>
      </w:r>
    </w:p>
    <w:p>
      <w:pPr>
        <w:spacing w:after="0"/>
        <w:ind w:left="0"/>
        <w:jc w:val="both"/>
      </w:pPr>
      <w:r>
        <w:rPr>
          <w:rFonts w:ascii="Times New Roman"/>
          <w:b w:val="false"/>
          <w:i w:val="false"/>
          <w:color w:val="000000"/>
          <w:sz w:val="28"/>
        </w:rPr>
        <w:t xml:space="preserve">планами городов и картами Республики Казахстан в количестве: </w:t>
      </w:r>
    </w:p>
    <w:p>
      <w:pPr>
        <w:spacing w:after="0"/>
        <w:ind w:left="0"/>
        <w:jc w:val="both"/>
      </w:pPr>
      <w:r>
        <w:rPr>
          <w:rFonts w:ascii="Times New Roman"/>
          <w:b w:val="false"/>
          <w:i w:val="false"/>
          <w:color w:val="000000"/>
          <w:sz w:val="28"/>
        </w:rPr>
        <w:t xml:space="preserve">     - 4000 экземпляров географических карт Республики Казахстан масштаба </w:t>
      </w:r>
    </w:p>
    <w:p>
      <w:pPr>
        <w:spacing w:after="0"/>
        <w:ind w:left="0"/>
        <w:jc w:val="both"/>
      </w:pPr>
      <w:r>
        <w:rPr>
          <w:rFonts w:ascii="Times New Roman"/>
          <w:b w:val="false"/>
          <w:i w:val="false"/>
          <w:color w:val="000000"/>
          <w:sz w:val="28"/>
        </w:rPr>
        <w:t xml:space="preserve">1:2000000; </w:t>
      </w:r>
    </w:p>
    <w:p>
      <w:pPr>
        <w:spacing w:after="0"/>
        <w:ind w:left="0"/>
        <w:jc w:val="both"/>
      </w:pPr>
      <w:r>
        <w:rPr>
          <w:rFonts w:ascii="Times New Roman"/>
          <w:b w:val="false"/>
          <w:i w:val="false"/>
          <w:color w:val="000000"/>
          <w:sz w:val="28"/>
        </w:rPr>
        <w:t xml:space="preserve">     - 4000 экземпляров политико-административных карт Республики </w:t>
      </w:r>
    </w:p>
    <w:p>
      <w:pPr>
        <w:spacing w:after="0"/>
        <w:ind w:left="0"/>
        <w:jc w:val="both"/>
      </w:pPr>
      <w:r>
        <w:rPr>
          <w:rFonts w:ascii="Times New Roman"/>
          <w:b w:val="false"/>
          <w:i w:val="false"/>
          <w:color w:val="000000"/>
          <w:sz w:val="28"/>
        </w:rPr>
        <w:t xml:space="preserve">Казахстан масштаба 1:2000000; </w:t>
      </w:r>
    </w:p>
    <w:p>
      <w:pPr>
        <w:spacing w:after="0"/>
        <w:ind w:left="0"/>
        <w:jc w:val="both"/>
      </w:pPr>
      <w:r>
        <w:rPr>
          <w:rFonts w:ascii="Times New Roman"/>
          <w:b w:val="false"/>
          <w:i w:val="false"/>
          <w:color w:val="000000"/>
          <w:sz w:val="28"/>
        </w:rPr>
        <w:t xml:space="preserve">     - 300000 экземпляров топографических карт масштаба 1:100000; </w:t>
      </w:r>
    </w:p>
    <w:p>
      <w:pPr>
        <w:spacing w:after="0"/>
        <w:ind w:left="0"/>
        <w:jc w:val="both"/>
      </w:pPr>
      <w:r>
        <w:rPr>
          <w:rFonts w:ascii="Times New Roman"/>
          <w:b w:val="false"/>
          <w:i w:val="false"/>
          <w:color w:val="000000"/>
          <w:sz w:val="28"/>
        </w:rPr>
        <w:t xml:space="preserve">     - 24000 экземпляров обзорно-географических карт масштаба 1:1000000; </w:t>
      </w:r>
    </w:p>
    <w:p>
      <w:pPr>
        <w:spacing w:after="0"/>
        <w:ind w:left="0"/>
        <w:jc w:val="both"/>
      </w:pPr>
      <w:r>
        <w:rPr>
          <w:rFonts w:ascii="Times New Roman"/>
          <w:b w:val="false"/>
          <w:i w:val="false"/>
          <w:color w:val="000000"/>
          <w:sz w:val="28"/>
        </w:rPr>
        <w:t xml:space="preserve">     - 24000 экземпляров топографических карт масштаба 1:1000000; </w:t>
      </w:r>
    </w:p>
    <w:p>
      <w:pPr>
        <w:spacing w:after="0"/>
        <w:ind w:left="0"/>
        <w:jc w:val="both"/>
      </w:pPr>
      <w:r>
        <w:rPr>
          <w:rFonts w:ascii="Times New Roman"/>
          <w:b w:val="false"/>
          <w:i w:val="false"/>
          <w:color w:val="000000"/>
          <w:sz w:val="28"/>
        </w:rPr>
        <w:t xml:space="preserve">     - 5000 экземпляров топографических карт масштаба 1:500000; </w:t>
      </w:r>
    </w:p>
    <w:p>
      <w:pPr>
        <w:spacing w:after="0"/>
        <w:ind w:left="0"/>
        <w:jc w:val="both"/>
      </w:pPr>
      <w:r>
        <w:rPr>
          <w:rFonts w:ascii="Times New Roman"/>
          <w:b w:val="false"/>
          <w:i w:val="false"/>
          <w:color w:val="000000"/>
          <w:sz w:val="28"/>
        </w:rPr>
        <w:t xml:space="preserve">     - 225000 экземпляров топографических карт масштаба 1:200000; </w:t>
      </w:r>
    </w:p>
    <w:p>
      <w:pPr>
        <w:spacing w:after="0"/>
        <w:ind w:left="0"/>
        <w:jc w:val="both"/>
      </w:pPr>
      <w:r>
        <w:rPr>
          <w:rFonts w:ascii="Times New Roman"/>
          <w:b w:val="false"/>
          <w:i w:val="false"/>
          <w:color w:val="000000"/>
          <w:sz w:val="28"/>
        </w:rPr>
        <w:t xml:space="preserve">     - 22000 экземпляров планов городов Астана, Алматы, Актобе, Атырау, </w:t>
      </w:r>
    </w:p>
    <w:p>
      <w:pPr>
        <w:spacing w:after="0"/>
        <w:ind w:left="0"/>
        <w:jc w:val="both"/>
      </w:pPr>
      <w:r>
        <w:rPr>
          <w:rFonts w:ascii="Times New Roman"/>
          <w:b w:val="false"/>
          <w:i w:val="false"/>
          <w:color w:val="000000"/>
          <w:sz w:val="28"/>
        </w:rPr>
        <w:t xml:space="preserve">Актау, Семей, Тараз, Талдыкорган, Туркестан, Усть-Каменогорск и Шымкент </w:t>
      </w:r>
    </w:p>
    <w:p>
      <w:pPr>
        <w:spacing w:after="0"/>
        <w:ind w:left="0"/>
        <w:jc w:val="both"/>
      </w:pPr>
      <w:r>
        <w:rPr>
          <w:rFonts w:ascii="Times New Roman"/>
          <w:b w:val="false"/>
          <w:i w:val="false"/>
          <w:color w:val="000000"/>
          <w:sz w:val="28"/>
        </w:rPr>
        <w:t xml:space="preserve">масштаба 1:10000. </w:t>
      </w:r>
      <w:r>
        <w:br/>
      </w:r>
      <w:r>
        <w:rPr>
          <w:rFonts w:ascii="Times New Roman"/>
          <w:b w:val="false"/>
          <w:i w:val="false"/>
          <w:color w:val="000000"/>
          <w:sz w:val="28"/>
        </w:rPr>
        <w:t>
 </w:t>
      </w:r>
    </w:p>
    <w:bookmarkStart w:name="z71" w:id="64"/>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w:t>
      </w:r>
    </w:p>
    <w:bookmarkEnd w:id="6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72" w:id="65"/>
    <w:p>
      <w:pPr>
        <w:spacing w:after="0"/>
        <w:ind w:left="0"/>
        <w:jc w:val="both"/>
      </w:pPr>
      <w:r>
        <w:rPr>
          <w:rFonts w:ascii="Times New Roman"/>
          <w:b w:val="false"/>
          <w:i w:val="false"/>
          <w:color w:val="000000"/>
          <w:sz w:val="28"/>
        </w:rPr>
        <w:t xml:space="preserve">
Министерство обороны Республики Казахстан </w:t>
      </w:r>
    </w:p>
    <w:bookmarkEnd w:id="65"/>
    <w:bookmarkStart w:name="z73" w:id="6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bookmarkEnd w:id="66"/>
    <w:p>
      <w:pPr>
        <w:spacing w:after="0"/>
        <w:ind w:left="0"/>
        <w:jc w:val="both"/>
      </w:pPr>
      <w:r>
        <w:rPr>
          <w:rFonts w:ascii="Times New Roman"/>
          <w:b w:val="false"/>
          <w:i w:val="false"/>
          <w:color w:val="000000"/>
          <w:sz w:val="28"/>
        </w:rPr>
        <w:t xml:space="preserve">                                Паспорт </w:t>
      </w:r>
    </w:p>
    <w:bookmarkStart w:name="z74" w:id="67"/>
    <w:p>
      <w:pPr>
        <w:spacing w:after="0"/>
        <w:ind w:left="0"/>
        <w:jc w:val="both"/>
      </w:pPr>
      <w:r>
        <w:rPr>
          <w:rFonts w:ascii="Times New Roman"/>
          <w:b w:val="false"/>
          <w:i w:val="false"/>
          <w:color w:val="000000"/>
          <w:sz w:val="28"/>
        </w:rPr>
        <w:t xml:space="preserve">
                      бюджетной программы 039 </w:t>
      </w:r>
    </w:p>
    <w:bookmarkEnd w:id="67"/>
    <w:p>
      <w:pPr>
        <w:spacing w:after="0"/>
        <w:ind w:left="0"/>
        <w:jc w:val="both"/>
      </w:pPr>
      <w:r>
        <w:rPr>
          <w:rFonts w:ascii="Times New Roman"/>
          <w:b w:val="false"/>
          <w:i w:val="false"/>
          <w:color w:val="000000"/>
          <w:sz w:val="28"/>
        </w:rPr>
        <w:t xml:space="preserve">          "Создание автоматизированной системы бухгалтерского </w:t>
      </w:r>
    </w:p>
    <w:p>
      <w:pPr>
        <w:spacing w:after="0"/>
        <w:ind w:left="0"/>
        <w:jc w:val="both"/>
      </w:pPr>
      <w:r>
        <w:rPr>
          <w:rFonts w:ascii="Times New Roman"/>
          <w:b w:val="false"/>
          <w:i w:val="false"/>
          <w:color w:val="000000"/>
          <w:sz w:val="28"/>
        </w:rPr>
        <w:t xml:space="preserve">               учета и отчетности в Министерстве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150 000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Нормативная правовая основа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22 декабря 1992 года N 2108-ХII "Об обороне и Вооруженных Силах Республики Казахстан" ст.16;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26 декабря 1995 года N 2732 "О бухгалтерском учете";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9 марта 2000 года N 368 "О Министерстве обороны Республики Казахстан" п.10.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Внедрение автоматизированного бухгалтерского учета и отчетности в </w:t>
      </w:r>
    </w:p>
    <w:p>
      <w:pPr>
        <w:spacing w:after="0"/>
        <w:ind w:left="0"/>
        <w:jc w:val="both"/>
      </w:pPr>
      <w:r>
        <w:rPr>
          <w:rFonts w:ascii="Times New Roman"/>
          <w:b w:val="false"/>
          <w:i w:val="false"/>
          <w:color w:val="000000"/>
          <w:sz w:val="28"/>
        </w:rPr>
        <w:t xml:space="preserve">Министерстве обороны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Создать базу данных бухгалтерского учета и отчетности Министерства </w:t>
      </w:r>
    </w:p>
    <w:p>
      <w:pPr>
        <w:spacing w:after="0"/>
        <w:ind w:left="0"/>
        <w:jc w:val="both"/>
      </w:pPr>
      <w:r>
        <w:rPr>
          <w:rFonts w:ascii="Times New Roman"/>
          <w:b w:val="false"/>
          <w:i w:val="false"/>
          <w:color w:val="000000"/>
          <w:sz w:val="28"/>
        </w:rPr>
        <w:t xml:space="preserve">обороны Республики Казахстан. </w:t>
      </w:r>
    </w:p>
    <w:p>
      <w:pPr>
        <w:spacing w:after="0"/>
        <w:ind w:left="0"/>
        <w:jc w:val="both"/>
      </w:pPr>
      <w:r>
        <w:rPr>
          <w:rFonts w:ascii="Times New Roman"/>
          <w:b w:val="false"/>
          <w:i w:val="false"/>
          <w:color w:val="000000"/>
          <w:sz w:val="28"/>
        </w:rPr>
        <w:t xml:space="preserve">     Автоматизировать рабочие места бухгалтеров Министерства обороны </w:t>
      </w:r>
    </w:p>
    <w:p>
      <w:pPr>
        <w:spacing w:after="0"/>
        <w:ind w:left="0"/>
        <w:jc w:val="both"/>
      </w:pPr>
      <w:r>
        <w:rPr>
          <w:rFonts w:ascii="Times New Roman"/>
          <w:b w:val="false"/>
          <w:i w:val="false"/>
          <w:color w:val="000000"/>
          <w:sz w:val="28"/>
        </w:rPr>
        <w:t xml:space="preserve">Республики Казахстан современным компьютерным оборудованием и программным </w:t>
      </w:r>
    </w:p>
    <w:p>
      <w:pPr>
        <w:spacing w:after="0"/>
        <w:ind w:left="0"/>
        <w:jc w:val="both"/>
      </w:pPr>
      <w:r>
        <w:rPr>
          <w:rFonts w:ascii="Times New Roman"/>
          <w:b w:val="false"/>
          <w:i w:val="false"/>
          <w:color w:val="000000"/>
          <w:sz w:val="28"/>
        </w:rPr>
        <w:t xml:space="preserve">обеспечением.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!Ответственный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исполнитель </w:t>
      </w:r>
    </w:p>
    <w:p>
      <w:pPr>
        <w:spacing w:after="0"/>
        <w:ind w:left="0"/>
        <w:jc w:val="both"/>
      </w:pPr>
      <w:r>
        <w:rPr>
          <w:rFonts w:ascii="Times New Roman"/>
          <w:b w:val="false"/>
          <w:i w:val="false"/>
          <w:color w:val="000000"/>
          <w:sz w:val="28"/>
        </w:rPr>
        <w:t xml:space="preserve">   !раммы!прог-!            !     программы      !          ! </w:t>
      </w:r>
    </w:p>
    <w:p>
      <w:pPr>
        <w:spacing w:after="0"/>
        <w:ind w:left="0"/>
        <w:jc w:val="both"/>
      </w:pPr>
      <w:r>
        <w:rPr>
          <w:rFonts w:ascii="Times New Roman"/>
          <w:b w:val="false"/>
          <w:i w:val="false"/>
          <w:color w:val="000000"/>
          <w:sz w:val="28"/>
        </w:rPr>
        <w:t xml:space="preserve">   !     !раммы!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039  000   "Создание    1.Разработка и        январь-   Министерство </w:t>
      </w:r>
    </w:p>
    <w:p>
      <w:pPr>
        <w:spacing w:after="0"/>
        <w:ind w:left="0"/>
        <w:jc w:val="both"/>
      </w:pPr>
      <w:r>
        <w:rPr>
          <w:rFonts w:ascii="Times New Roman"/>
          <w:b w:val="false"/>
          <w:i w:val="false"/>
          <w:color w:val="000000"/>
          <w:sz w:val="28"/>
        </w:rPr>
        <w:t xml:space="preserve">                автоматизи-  утверждение техни-    март      обороны </w:t>
      </w:r>
    </w:p>
    <w:p>
      <w:pPr>
        <w:spacing w:after="0"/>
        <w:ind w:left="0"/>
        <w:jc w:val="both"/>
      </w:pPr>
      <w:r>
        <w:rPr>
          <w:rFonts w:ascii="Times New Roman"/>
          <w:b w:val="false"/>
          <w:i w:val="false"/>
          <w:color w:val="000000"/>
          <w:sz w:val="28"/>
        </w:rPr>
        <w:t xml:space="preserve">                рованной     ческого задания на    2002 года Республики </w:t>
      </w:r>
    </w:p>
    <w:p>
      <w:pPr>
        <w:spacing w:after="0"/>
        <w:ind w:left="0"/>
        <w:jc w:val="both"/>
      </w:pPr>
      <w:r>
        <w:rPr>
          <w:rFonts w:ascii="Times New Roman"/>
          <w:b w:val="false"/>
          <w:i w:val="false"/>
          <w:color w:val="000000"/>
          <w:sz w:val="28"/>
        </w:rPr>
        <w:t xml:space="preserve">                системы      создание автоматизи-            Казахстан </w:t>
      </w:r>
    </w:p>
    <w:p>
      <w:pPr>
        <w:spacing w:after="0"/>
        <w:ind w:left="0"/>
        <w:jc w:val="both"/>
      </w:pPr>
      <w:r>
        <w:rPr>
          <w:rFonts w:ascii="Times New Roman"/>
          <w:b w:val="false"/>
          <w:i w:val="false"/>
          <w:color w:val="000000"/>
          <w:sz w:val="28"/>
        </w:rPr>
        <w:t xml:space="preserve">                бухгалтер-   рованной системы </w:t>
      </w:r>
    </w:p>
    <w:p>
      <w:pPr>
        <w:spacing w:after="0"/>
        <w:ind w:left="0"/>
        <w:jc w:val="both"/>
      </w:pPr>
      <w:r>
        <w:rPr>
          <w:rFonts w:ascii="Times New Roman"/>
          <w:b w:val="false"/>
          <w:i w:val="false"/>
          <w:color w:val="000000"/>
          <w:sz w:val="28"/>
        </w:rPr>
        <w:t xml:space="preserve">                ского учета  бухгалтерского учета </w:t>
      </w:r>
    </w:p>
    <w:p>
      <w:pPr>
        <w:spacing w:after="0"/>
        <w:ind w:left="0"/>
        <w:jc w:val="both"/>
      </w:pPr>
      <w:r>
        <w:rPr>
          <w:rFonts w:ascii="Times New Roman"/>
          <w:b w:val="false"/>
          <w:i w:val="false"/>
          <w:color w:val="000000"/>
          <w:sz w:val="28"/>
        </w:rPr>
        <w:t xml:space="preserve">                и отчетности и отчетности </w:t>
      </w:r>
    </w:p>
    <w:p>
      <w:pPr>
        <w:spacing w:after="0"/>
        <w:ind w:left="0"/>
        <w:jc w:val="both"/>
      </w:pPr>
      <w:r>
        <w:rPr>
          <w:rFonts w:ascii="Times New Roman"/>
          <w:b w:val="false"/>
          <w:i w:val="false"/>
          <w:color w:val="000000"/>
          <w:sz w:val="28"/>
        </w:rPr>
        <w:t xml:space="preserve">                в Министер-  Министерства обороны </w:t>
      </w:r>
    </w:p>
    <w:p>
      <w:pPr>
        <w:spacing w:after="0"/>
        <w:ind w:left="0"/>
        <w:jc w:val="both"/>
      </w:pPr>
      <w:r>
        <w:rPr>
          <w:rFonts w:ascii="Times New Roman"/>
          <w:b w:val="false"/>
          <w:i w:val="false"/>
          <w:color w:val="000000"/>
          <w:sz w:val="28"/>
        </w:rPr>
        <w:t xml:space="preserve">                стве оборо-  Республики Казахстан. </w:t>
      </w:r>
    </w:p>
    <w:p>
      <w:pPr>
        <w:spacing w:after="0"/>
        <w:ind w:left="0"/>
        <w:jc w:val="both"/>
      </w:pPr>
      <w:r>
        <w:rPr>
          <w:rFonts w:ascii="Times New Roman"/>
          <w:b w:val="false"/>
          <w:i w:val="false"/>
          <w:color w:val="000000"/>
          <w:sz w:val="28"/>
        </w:rPr>
        <w:t xml:space="preserve">                ны Республи- 2.Проектирование      апрель- </w:t>
      </w:r>
    </w:p>
    <w:p>
      <w:pPr>
        <w:spacing w:after="0"/>
        <w:ind w:left="0"/>
        <w:jc w:val="both"/>
      </w:pPr>
      <w:r>
        <w:rPr>
          <w:rFonts w:ascii="Times New Roman"/>
          <w:b w:val="false"/>
          <w:i w:val="false"/>
          <w:color w:val="000000"/>
          <w:sz w:val="28"/>
        </w:rPr>
        <w:t xml:space="preserve">                ки Казах-    и разработка системы  август </w:t>
      </w:r>
    </w:p>
    <w:p>
      <w:pPr>
        <w:spacing w:after="0"/>
        <w:ind w:left="0"/>
        <w:jc w:val="both"/>
      </w:pPr>
      <w:r>
        <w:rPr>
          <w:rFonts w:ascii="Times New Roman"/>
          <w:b w:val="false"/>
          <w:i w:val="false"/>
          <w:color w:val="000000"/>
          <w:sz w:val="28"/>
        </w:rPr>
        <w:t xml:space="preserve">                стан"        управления базами     2002 года </w:t>
      </w:r>
    </w:p>
    <w:p>
      <w:pPr>
        <w:spacing w:after="0"/>
        <w:ind w:left="0"/>
        <w:jc w:val="both"/>
      </w:pPr>
      <w:r>
        <w:rPr>
          <w:rFonts w:ascii="Times New Roman"/>
          <w:b w:val="false"/>
          <w:i w:val="false"/>
          <w:color w:val="000000"/>
          <w:sz w:val="28"/>
        </w:rPr>
        <w:t xml:space="preserve">                             данных (СУБД). </w:t>
      </w:r>
    </w:p>
    <w:p>
      <w:pPr>
        <w:spacing w:after="0"/>
        <w:ind w:left="0"/>
        <w:jc w:val="both"/>
      </w:pPr>
      <w:r>
        <w:rPr>
          <w:rFonts w:ascii="Times New Roman"/>
          <w:b w:val="false"/>
          <w:i w:val="false"/>
          <w:color w:val="000000"/>
          <w:sz w:val="28"/>
        </w:rPr>
        <w:t xml:space="preserve">                             3.Тестирование СУБД.  сентябрь- </w:t>
      </w:r>
    </w:p>
    <w:p>
      <w:pPr>
        <w:spacing w:after="0"/>
        <w:ind w:left="0"/>
        <w:jc w:val="both"/>
      </w:pPr>
      <w:r>
        <w:rPr>
          <w:rFonts w:ascii="Times New Roman"/>
          <w:b w:val="false"/>
          <w:i w:val="false"/>
          <w:color w:val="000000"/>
          <w:sz w:val="28"/>
        </w:rPr>
        <w:t xml:space="preserve">                                                   ноябрь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4.Внедрение СУБД.     декабрь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5.Обучение пользова-  сентябрь- </w:t>
      </w:r>
    </w:p>
    <w:p>
      <w:pPr>
        <w:spacing w:after="0"/>
        <w:ind w:left="0"/>
        <w:jc w:val="both"/>
      </w:pPr>
      <w:r>
        <w:rPr>
          <w:rFonts w:ascii="Times New Roman"/>
          <w:b w:val="false"/>
          <w:i w:val="false"/>
          <w:color w:val="000000"/>
          <w:sz w:val="28"/>
        </w:rPr>
        <w:t xml:space="preserve">                             телей СУБД.           декабрь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6.Подготовка техни-   август- </w:t>
      </w:r>
    </w:p>
    <w:p>
      <w:pPr>
        <w:spacing w:after="0"/>
        <w:ind w:left="0"/>
        <w:jc w:val="both"/>
      </w:pPr>
      <w:r>
        <w:rPr>
          <w:rFonts w:ascii="Times New Roman"/>
          <w:b w:val="false"/>
          <w:i w:val="false"/>
          <w:color w:val="000000"/>
          <w:sz w:val="28"/>
        </w:rPr>
        <w:t xml:space="preserve">                             ческой документации   ноябрь </w:t>
      </w:r>
    </w:p>
    <w:p>
      <w:pPr>
        <w:spacing w:after="0"/>
        <w:ind w:left="0"/>
        <w:jc w:val="both"/>
      </w:pPr>
      <w:r>
        <w:rPr>
          <w:rFonts w:ascii="Times New Roman"/>
          <w:b w:val="false"/>
          <w:i w:val="false"/>
          <w:color w:val="000000"/>
          <w:sz w:val="28"/>
        </w:rPr>
        <w:t xml:space="preserve">                             и документации по     2002 года </w:t>
      </w:r>
    </w:p>
    <w:p>
      <w:pPr>
        <w:spacing w:after="0"/>
        <w:ind w:left="0"/>
        <w:jc w:val="both"/>
      </w:pPr>
      <w:r>
        <w:rPr>
          <w:rFonts w:ascii="Times New Roman"/>
          <w:b w:val="false"/>
          <w:i w:val="false"/>
          <w:color w:val="000000"/>
          <w:sz w:val="28"/>
        </w:rPr>
        <w:t xml:space="preserve">                             эксплуатации СУБД. </w:t>
      </w:r>
    </w:p>
    <w:p>
      <w:pPr>
        <w:spacing w:after="0"/>
        <w:ind w:left="0"/>
        <w:jc w:val="both"/>
      </w:pPr>
      <w:r>
        <w:rPr>
          <w:rFonts w:ascii="Times New Roman"/>
          <w:b w:val="false"/>
          <w:i w:val="false"/>
          <w:color w:val="000000"/>
          <w:sz w:val="28"/>
        </w:rPr>
        <w:t xml:space="preserve">                             7.Техническое и       май- </w:t>
      </w:r>
    </w:p>
    <w:p>
      <w:pPr>
        <w:spacing w:after="0"/>
        <w:ind w:left="0"/>
        <w:jc w:val="both"/>
      </w:pPr>
      <w:r>
        <w:rPr>
          <w:rFonts w:ascii="Times New Roman"/>
          <w:b w:val="false"/>
          <w:i w:val="false"/>
          <w:color w:val="000000"/>
          <w:sz w:val="28"/>
        </w:rPr>
        <w:t xml:space="preserve">                             программное оснащение сентябрь </w:t>
      </w:r>
    </w:p>
    <w:p>
      <w:pPr>
        <w:spacing w:after="0"/>
        <w:ind w:left="0"/>
        <w:jc w:val="both"/>
      </w:pPr>
      <w:r>
        <w:rPr>
          <w:rFonts w:ascii="Times New Roman"/>
          <w:b w:val="false"/>
          <w:i w:val="false"/>
          <w:color w:val="000000"/>
          <w:sz w:val="28"/>
        </w:rPr>
        <w:t xml:space="preserve">                             СУБД.                 2002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Автоматизированная система бухгалтерского учета и отчетности позволит </w:t>
      </w:r>
    </w:p>
    <w:p>
      <w:pPr>
        <w:spacing w:after="0"/>
        <w:ind w:left="0"/>
        <w:jc w:val="both"/>
      </w:pPr>
      <w:r>
        <w:rPr>
          <w:rFonts w:ascii="Times New Roman"/>
          <w:b w:val="false"/>
          <w:i w:val="false"/>
          <w:color w:val="000000"/>
          <w:sz w:val="28"/>
        </w:rPr>
        <w:t xml:space="preserve">ускорить передачу информации в 3-4 раза. </w:t>
      </w:r>
    </w:p>
    <w:p>
      <w:pPr>
        <w:spacing w:after="0"/>
        <w:ind w:left="0"/>
        <w:jc w:val="both"/>
      </w:pPr>
      <w:r>
        <w:rPr>
          <w:rFonts w:ascii="Times New Roman"/>
          <w:b w:val="false"/>
          <w:i w:val="false"/>
          <w:color w:val="000000"/>
          <w:sz w:val="28"/>
        </w:rPr>
        <w:t xml:space="preserve">     Обеспечение рабочих мест бухгалтеров Министерства обороны Республики </w:t>
      </w:r>
    </w:p>
    <w:p>
      <w:pPr>
        <w:spacing w:after="0"/>
        <w:ind w:left="0"/>
        <w:jc w:val="both"/>
      </w:pPr>
      <w:r>
        <w:rPr>
          <w:rFonts w:ascii="Times New Roman"/>
          <w:b w:val="false"/>
          <w:i w:val="false"/>
          <w:color w:val="000000"/>
          <w:sz w:val="28"/>
        </w:rPr>
        <w:t xml:space="preserve">Казахстан современным компьютерным оборудованием и программным </w:t>
      </w:r>
    </w:p>
    <w:p>
      <w:pPr>
        <w:spacing w:after="0"/>
        <w:ind w:left="0"/>
        <w:jc w:val="both"/>
      </w:pPr>
      <w:r>
        <w:rPr>
          <w:rFonts w:ascii="Times New Roman"/>
          <w:b w:val="false"/>
          <w:i w:val="false"/>
          <w:color w:val="000000"/>
          <w:sz w:val="28"/>
        </w:rPr>
        <w:t xml:space="preserve">обеспечением повысит эффективность работы на 70-80%. </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w:t>
      </w:r>
    </w:p>
    <w:bookmarkEnd w:id="6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xml:space="preserve">
Министерство обороны Республики Казахстан </w:t>
      </w:r>
    </w:p>
    <w:bookmarkEnd w:id="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xml:space="preserve">
                                 Паспорт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70"/>
    <w:p>
      <w:pPr>
        <w:spacing w:after="0"/>
        <w:ind w:left="0"/>
        <w:jc w:val="both"/>
      </w:pPr>
      <w:r>
        <w:rPr>
          <w:rFonts w:ascii="Times New Roman"/>
          <w:b w:val="false"/>
          <w:i w:val="false"/>
          <w:color w:val="000000"/>
          <w:sz w:val="28"/>
        </w:rPr>
        <w:t xml:space="preserve">                        бюджетной программы 040 </w:t>
      </w:r>
    </w:p>
    <w:bookmarkStart w:name="z78" w:id="71"/>
    <w:p>
      <w:pPr>
        <w:spacing w:after="0"/>
        <w:ind w:left="0"/>
        <w:jc w:val="both"/>
      </w:pPr>
      <w:r>
        <w:rPr>
          <w:rFonts w:ascii="Times New Roman"/>
          <w:b w:val="false"/>
          <w:i w:val="false"/>
          <w:color w:val="000000"/>
          <w:sz w:val="28"/>
        </w:rPr>
        <w:t xml:space="preserve">
             "Мероприятия по обеспечению боевой подготовки" </w:t>
      </w:r>
    </w:p>
    <w:bookmarkEnd w:id="71"/>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p>
    <w:p>
      <w:pPr>
        <w:spacing w:after="0"/>
        <w:ind w:left="0"/>
        <w:jc w:val="both"/>
      </w:pPr>
      <w:r>
        <w:rPr>
          <w:rFonts w:ascii="Times New Roman"/>
          <w:b w:val="false"/>
          <w:i w:val="false"/>
          <w:color w:val="000000"/>
          <w:sz w:val="28"/>
        </w:rPr>
        <w:t xml:space="preserve">     250 000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Указ Президента Республики Казахстан от 10 февраля 2000 года N 334 </w:t>
      </w:r>
    </w:p>
    <w:p>
      <w:pPr>
        <w:spacing w:after="0"/>
        <w:ind w:left="0"/>
        <w:jc w:val="both"/>
      </w:pPr>
      <w:r>
        <w:rPr>
          <w:rFonts w:ascii="Times New Roman"/>
          <w:b w:val="false"/>
          <w:i w:val="false"/>
          <w:color w:val="000000"/>
          <w:sz w:val="28"/>
        </w:rPr>
        <w:t xml:space="preserve">U000334_ </w:t>
      </w:r>
      <w:r>
        <w:rPr>
          <w:rFonts w:ascii="Times New Roman"/>
          <w:b w:val="false"/>
          <w:i w:val="false"/>
          <w:color w:val="000000"/>
          <w:sz w:val="28"/>
        </w:rPr>
        <w:t xml:space="preserve">  "Об утверждении Военной доктрины Республики Казахстан" п.п. 1.7, </w:t>
      </w:r>
    </w:p>
    <w:p>
      <w:pPr>
        <w:spacing w:after="0"/>
        <w:ind w:left="0"/>
        <w:jc w:val="both"/>
      </w:pPr>
      <w:r>
        <w:rPr>
          <w:rFonts w:ascii="Times New Roman"/>
          <w:b w:val="false"/>
          <w:i w:val="false"/>
          <w:color w:val="000000"/>
          <w:sz w:val="28"/>
        </w:rPr>
        <w:t xml:space="preserve">2.18, 3.3; </w:t>
      </w:r>
    </w:p>
    <w:p>
      <w:pPr>
        <w:spacing w:after="0"/>
        <w:ind w:left="0"/>
        <w:jc w:val="both"/>
      </w:pPr>
      <w:r>
        <w:rPr>
          <w:rFonts w:ascii="Times New Roman"/>
          <w:b w:val="false"/>
          <w:i w:val="false"/>
          <w:color w:val="000000"/>
          <w:sz w:val="28"/>
        </w:rPr>
        <w:t xml:space="preserve">     Указ Президента Республики Казахстан от 7 июля 2000 года N 418 "Об </w:t>
      </w:r>
    </w:p>
    <w:p>
      <w:pPr>
        <w:spacing w:after="0"/>
        <w:ind w:left="0"/>
        <w:jc w:val="both"/>
      </w:pPr>
      <w:r>
        <w:rPr>
          <w:rFonts w:ascii="Times New Roman"/>
          <w:b w:val="false"/>
          <w:i w:val="false"/>
          <w:color w:val="000000"/>
          <w:sz w:val="28"/>
        </w:rPr>
        <w:t xml:space="preserve">утверждении концепции военной реформы в Республики Казахстан и </w:t>
      </w:r>
    </w:p>
    <w:p>
      <w:pPr>
        <w:spacing w:after="0"/>
        <w:ind w:left="0"/>
        <w:jc w:val="both"/>
      </w:pPr>
      <w:r>
        <w:rPr>
          <w:rFonts w:ascii="Times New Roman"/>
          <w:b w:val="false"/>
          <w:i w:val="false"/>
          <w:color w:val="000000"/>
          <w:sz w:val="28"/>
        </w:rPr>
        <w:t xml:space="preserve">Государственной программы военного строительства Республики Казахстан на </w:t>
      </w:r>
    </w:p>
    <w:p>
      <w:pPr>
        <w:spacing w:after="0"/>
        <w:ind w:left="0"/>
        <w:jc w:val="both"/>
      </w:pPr>
      <w:r>
        <w:rPr>
          <w:rFonts w:ascii="Times New Roman"/>
          <w:b w:val="false"/>
          <w:i w:val="false"/>
          <w:color w:val="000000"/>
          <w:sz w:val="28"/>
        </w:rPr>
        <w:t xml:space="preserve">период до 2005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xml:space="preserve">       Организация и обеспечение боевой подготовки войск на качественном уровне, гарантирующим выполнение задач, возложенных на Вооруженные Силы Республики Казахстан. </w:t>
      </w:r>
      <w:r>
        <w:br/>
      </w:r>
      <w:r>
        <w:rPr>
          <w:rFonts w:ascii="Times New Roman"/>
          <w:b w:val="false"/>
          <w:i w:val="false"/>
          <w:color w:val="000000"/>
          <w:sz w:val="28"/>
        </w:rPr>
        <w:t>
 </w:t>
      </w:r>
    </w:p>
    <w:bookmarkEnd w:id="72"/>
    <w:bookmarkStart w:name="z80" w:id="73"/>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73"/>
    <w:p>
      <w:pPr>
        <w:spacing w:after="0"/>
        <w:ind w:left="0"/>
        <w:jc w:val="both"/>
      </w:pPr>
      <w:r>
        <w:rPr>
          <w:rFonts w:ascii="Times New Roman"/>
          <w:b w:val="false"/>
          <w:i w:val="false"/>
          <w:color w:val="000000"/>
          <w:sz w:val="28"/>
        </w:rPr>
        <w:t xml:space="preserve">      Материально-техническое обеспечение занятий в системе профессиональной подготовки и боевой подготовки войск. </w:t>
      </w:r>
    </w:p>
    <w:p>
      <w:pPr>
        <w:spacing w:after="0"/>
        <w:ind w:left="0"/>
        <w:jc w:val="both"/>
      </w:pPr>
      <w:r>
        <w:rPr>
          <w:rFonts w:ascii="Times New Roman"/>
          <w:b w:val="false"/>
          <w:i w:val="false"/>
          <w:color w:val="000000"/>
          <w:sz w:val="28"/>
        </w:rPr>
        <w:t xml:space="preserve">      Обеспечение проведения войсковых тактических и тактико-специальных </w:t>
      </w:r>
    </w:p>
    <w:bookmarkStart w:name="z81" w:id="74"/>
    <w:p>
      <w:pPr>
        <w:spacing w:after="0"/>
        <w:ind w:left="0"/>
        <w:jc w:val="both"/>
      </w:pPr>
      <w:r>
        <w:rPr>
          <w:rFonts w:ascii="Times New Roman"/>
          <w:b w:val="false"/>
          <w:i w:val="false"/>
          <w:color w:val="000000"/>
          <w:sz w:val="28"/>
        </w:rPr>
        <w:t xml:space="preserve">
учений, а также сборов руководящего состава боевой подготовки Вооруженных </w:t>
      </w:r>
    </w:p>
    <w:bookmarkEnd w:id="74"/>
    <w:p>
      <w:pPr>
        <w:spacing w:after="0"/>
        <w:ind w:left="0"/>
        <w:jc w:val="both"/>
      </w:pPr>
      <w:r>
        <w:rPr>
          <w:rFonts w:ascii="Times New Roman"/>
          <w:b w:val="false"/>
          <w:i w:val="false"/>
          <w:color w:val="000000"/>
          <w:sz w:val="28"/>
        </w:rPr>
        <w:t xml:space="preserve">Сил Республики Казахстан. </w:t>
      </w:r>
    </w:p>
    <w:p>
      <w:pPr>
        <w:spacing w:after="0"/>
        <w:ind w:left="0"/>
        <w:jc w:val="both"/>
      </w:pPr>
      <w:r>
        <w:rPr>
          <w:rFonts w:ascii="Times New Roman"/>
          <w:b w:val="false"/>
          <w:i w:val="false"/>
          <w:color w:val="000000"/>
          <w:sz w:val="28"/>
        </w:rPr>
        <w:t xml:space="preserve">     Создать усовершенствованные базы военного назначения, восстановить, </w:t>
      </w:r>
    </w:p>
    <w:p>
      <w:pPr>
        <w:spacing w:after="0"/>
        <w:ind w:left="0"/>
        <w:jc w:val="both"/>
      </w:pPr>
      <w:r>
        <w:rPr>
          <w:rFonts w:ascii="Times New Roman"/>
          <w:b w:val="false"/>
          <w:i w:val="false"/>
          <w:color w:val="000000"/>
          <w:sz w:val="28"/>
        </w:rPr>
        <w:t xml:space="preserve">провести текущий ремонт, содержание имеющихся объектов полевой и </w:t>
      </w:r>
    </w:p>
    <w:p>
      <w:pPr>
        <w:spacing w:after="0"/>
        <w:ind w:left="0"/>
        <w:jc w:val="both"/>
      </w:pPr>
      <w:r>
        <w:rPr>
          <w:rFonts w:ascii="Times New Roman"/>
          <w:b w:val="false"/>
          <w:i w:val="false"/>
          <w:color w:val="000000"/>
          <w:sz w:val="28"/>
        </w:rPr>
        <w:t xml:space="preserve">приказарменной базы боевой подготовки частей и соединений. </w:t>
      </w:r>
    </w:p>
    <w:p>
      <w:pPr>
        <w:spacing w:after="0"/>
        <w:ind w:left="0"/>
        <w:jc w:val="both"/>
      </w:pPr>
      <w:r>
        <w:rPr>
          <w:rFonts w:ascii="Times New Roman"/>
          <w:b w:val="false"/>
          <w:i w:val="false"/>
          <w:color w:val="000000"/>
          <w:sz w:val="28"/>
        </w:rPr>
        <w:t xml:space="preserve">     Обеспечить техническое обслуживание и ремонт средств, для обеспечения </w:t>
      </w:r>
    </w:p>
    <w:p>
      <w:pPr>
        <w:spacing w:after="0"/>
        <w:ind w:left="0"/>
        <w:jc w:val="both"/>
      </w:pPr>
      <w:r>
        <w:rPr>
          <w:rFonts w:ascii="Times New Roman"/>
          <w:b w:val="false"/>
          <w:i w:val="false"/>
          <w:color w:val="000000"/>
          <w:sz w:val="28"/>
        </w:rPr>
        <w:t xml:space="preserve">боевой подготовки Вооруженных Сил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!Ответственные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исполнители </w:t>
      </w:r>
    </w:p>
    <w:p>
      <w:pPr>
        <w:spacing w:after="0"/>
        <w:ind w:left="0"/>
        <w:jc w:val="both"/>
      </w:pPr>
      <w:r>
        <w:rPr>
          <w:rFonts w:ascii="Times New Roman"/>
          <w:b w:val="false"/>
          <w:i w:val="false"/>
          <w:color w:val="000000"/>
          <w:sz w:val="28"/>
        </w:rPr>
        <w:t xml:space="preserve">   !раммы!прог-!(подпрограм-!     программы      !          ! </w:t>
      </w:r>
    </w:p>
    <w:p>
      <w:pPr>
        <w:spacing w:after="0"/>
        <w:ind w:left="0"/>
        <w:jc w:val="both"/>
      </w:pPr>
      <w:r>
        <w:rPr>
          <w:rFonts w:ascii="Times New Roman"/>
          <w:b w:val="false"/>
          <w:i w:val="false"/>
          <w:color w:val="000000"/>
          <w:sz w:val="28"/>
        </w:rPr>
        <w:t xml:space="preserve">   !     !раммы!    мы)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040  000   Мероприятия  1.Проведение учебных  1-4       Министерство </w:t>
      </w:r>
    </w:p>
    <w:p>
      <w:pPr>
        <w:spacing w:after="0"/>
        <w:ind w:left="0"/>
        <w:jc w:val="both"/>
      </w:pPr>
      <w:r>
        <w:rPr>
          <w:rFonts w:ascii="Times New Roman"/>
          <w:b w:val="false"/>
          <w:i w:val="false"/>
          <w:color w:val="000000"/>
          <w:sz w:val="28"/>
        </w:rPr>
        <w:t xml:space="preserve">                по обеспе-   стрельб;              квартал   обороны </w:t>
      </w:r>
    </w:p>
    <w:p>
      <w:pPr>
        <w:spacing w:after="0"/>
        <w:ind w:left="0"/>
        <w:jc w:val="both"/>
      </w:pPr>
      <w:r>
        <w:rPr>
          <w:rFonts w:ascii="Times New Roman"/>
          <w:b w:val="false"/>
          <w:i w:val="false"/>
          <w:color w:val="000000"/>
          <w:sz w:val="28"/>
        </w:rPr>
        <w:t xml:space="preserve">                чению бое-   проведение тактических  2002    Республики </w:t>
      </w:r>
    </w:p>
    <w:p>
      <w:pPr>
        <w:spacing w:after="0"/>
        <w:ind w:left="0"/>
        <w:jc w:val="both"/>
      </w:pPr>
      <w:r>
        <w:rPr>
          <w:rFonts w:ascii="Times New Roman"/>
          <w:b w:val="false"/>
          <w:i w:val="false"/>
          <w:color w:val="000000"/>
          <w:sz w:val="28"/>
        </w:rPr>
        <w:t xml:space="preserve">                вой подго-   учений, полевых         года    Казахстан </w:t>
      </w:r>
    </w:p>
    <w:p>
      <w:pPr>
        <w:spacing w:after="0"/>
        <w:ind w:left="0"/>
        <w:jc w:val="both"/>
      </w:pPr>
      <w:r>
        <w:rPr>
          <w:rFonts w:ascii="Times New Roman"/>
          <w:b w:val="false"/>
          <w:i w:val="false"/>
          <w:color w:val="000000"/>
          <w:sz w:val="28"/>
        </w:rPr>
        <w:t xml:space="preserve">                товки        выходов и сборов </w:t>
      </w:r>
    </w:p>
    <w:p>
      <w:pPr>
        <w:spacing w:after="0"/>
        <w:ind w:left="0"/>
        <w:jc w:val="both"/>
      </w:pPr>
      <w:r>
        <w:rPr>
          <w:rFonts w:ascii="Times New Roman"/>
          <w:b w:val="false"/>
          <w:i w:val="false"/>
          <w:color w:val="000000"/>
          <w:sz w:val="28"/>
        </w:rPr>
        <w:t xml:space="preserve">                             руководящего состава </w:t>
      </w:r>
    </w:p>
    <w:p>
      <w:pPr>
        <w:spacing w:after="0"/>
        <w:ind w:left="0"/>
        <w:jc w:val="both"/>
      </w:pPr>
      <w:r>
        <w:rPr>
          <w:rFonts w:ascii="Times New Roman"/>
          <w:b w:val="false"/>
          <w:i w:val="false"/>
          <w:color w:val="000000"/>
          <w:sz w:val="28"/>
        </w:rPr>
        <w:t xml:space="preserve">                             органов боевой </w:t>
      </w:r>
    </w:p>
    <w:p>
      <w:pPr>
        <w:spacing w:after="0"/>
        <w:ind w:left="0"/>
        <w:jc w:val="both"/>
      </w:pPr>
      <w:r>
        <w:rPr>
          <w:rFonts w:ascii="Times New Roman"/>
          <w:b w:val="false"/>
          <w:i w:val="false"/>
          <w:color w:val="000000"/>
          <w:sz w:val="28"/>
        </w:rPr>
        <w:t xml:space="preserve">                             подготовки. </w:t>
      </w:r>
    </w:p>
    <w:p>
      <w:pPr>
        <w:spacing w:after="0"/>
        <w:ind w:left="0"/>
        <w:jc w:val="both"/>
      </w:pPr>
      <w:r>
        <w:rPr>
          <w:rFonts w:ascii="Times New Roman"/>
          <w:b w:val="false"/>
          <w:i w:val="false"/>
          <w:color w:val="000000"/>
          <w:sz w:val="28"/>
        </w:rPr>
        <w:t xml:space="preserve">                             2. Строительство,     1-4 </w:t>
      </w:r>
    </w:p>
    <w:p>
      <w:pPr>
        <w:spacing w:after="0"/>
        <w:ind w:left="0"/>
        <w:jc w:val="both"/>
      </w:pPr>
      <w:r>
        <w:rPr>
          <w:rFonts w:ascii="Times New Roman"/>
          <w:b w:val="false"/>
          <w:i w:val="false"/>
          <w:color w:val="000000"/>
          <w:sz w:val="28"/>
        </w:rPr>
        <w:t xml:space="preserve">                             восстановление и      квартал </w:t>
      </w:r>
    </w:p>
    <w:p>
      <w:pPr>
        <w:spacing w:after="0"/>
        <w:ind w:left="0"/>
        <w:jc w:val="both"/>
      </w:pPr>
      <w:r>
        <w:rPr>
          <w:rFonts w:ascii="Times New Roman"/>
          <w:b w:val="false"/>
          <w:i w:val="false"/>
          <w:color w:val="000000"/>
          <w:sz w:val="28"/>
        </w:rPr>
        <w:t xml:space="preserve">                             текущий ремонт        2002 года </w:t>
      </w:r>
    </w:p>
    <w:p>
      <w:pPr>
        <w:spacing w:after="0"/>
        <w:ind w:left="0"/>
        <w:jc w:val="both"/>
      </w:pPr>
      <w:r>
        <w:rPr>
          <w:rFonts w:ascii="Times New Roman"/>
          <w:b w:val="false"/>
          <w:i w:val="false"/>
          <w:color w:val="000000"/>
          <w:sz w:val="28"/>
        </w:rPr>
        <w:t xml:space="preserve">                             учебной материально- </w:t>
      </w:r>
    </w:p>
    <w:p>
      <w:pPr>
        <w:spacing w:after="0"/>
        <w:ind w:left="0"/>
        <w:jc w:val="both"/>
      </w:pPr>
      <w:r>
        <w:rPr>
          <w:rFonts w:ascii="Times New Roman"/>
          <w:b w:val="false"/>
          <w:i w:val="false"/>
          <w:color w:val="000000"/>
          <w:sz w:val="28"/>
        </w:rPr>
        <w:t xml:space="preserve">                             технической базы </w:t>
      </w:r>
    </w:p>
    <w:p>
      <w:pPr>
        <w:spacing w:after="0"/>
        <w:ind w:left="0"/>
        <w:jc w:val="both"/>
      </w:pPr>
      <w:r>
        <w:rPr>
          <w:rFonts w:ascii="Times New Roman"/>
          <w:b w:val="false"/>
          <w:i w:val="false"/>
          <w:color w:val="000000"/>
          <w:sz w:val="28"/>
        </w:rPr>
        <w:t xml:space="preserve">                             боевой подготовки: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объектов полевой </w:t>
      </w:r>
    </w:p>
    <w:p>
      <w:pPr>
        <w:spacing w:after="0"/>
        <w:ind w:left="0"/>
        <w:jc w:val="both"/>
      </w:pPr>
      <w:r>
        <w:rPr>
          <w:rFonts w:ascii="Times New Roman"/>
          <w:b w:val="false"/>
          <w:i w:val="false"/>
          <w:color w:val="000000"/>
          <w:sz w:val="28"/>
        </w:rPr>
        <w:t xml:space="preserve">                             базы общевойскового </w:t>
      </w:r>
    </w:p>
    <w:p>
      <w:pPr>
        <w:spacing w:after="0"/>
        <w:ind w:left="0"/>
        <w:jc w:val="both"/>
      </w:pPr>
      <w:r>
        <w:rPr>
          <w:rFonts w:ascii="Times New Roman"/>
          <w:b w:val="false"/>
          <w:i w:val="false"/>
          <w:color w:val="000000"/>
          <w:sz w:val="28"/>
        </w:rPr>
        <w:t xml:space="preserve">                             полигона Южного </w:t>
      </w:r>
    </w:p>
    <w:p>
      <w:pPr>
        <w:spacing w:after="0"/>
        <w:ind w:left="0"/>
        <w:jc w:val="both"/>
      </w:pPr>
      <w:r>
        <w:rPr>
          <w:rFonts w:ascii="Times New Roman"/>
          <w:b w:val="false"/>
          <w:i w:val="false"/>
          <w:color w:val="000000"/>
          <w:sz w:val="28"/>
        </w:rPr>
        <w:t xml:space="preserve">                             военного округа;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учебной материально- </w:t>
      </w:r>
    </w:p>
    <w:p>
      <w:pPr>
        <w:spacing w:after="0"/>
        <w:ind w:left="0"/>
        <w:jc w:val="both"/>
      </w:pPr>
      <w:r>
        <w:rPr>
          <w:rFonts w:ascii="Times New Roman"/>
          <w:b w:val="false"/>
          <w:i w:val="false"/>
          <w:color w:val="000000"/>
          <w:sz w:val="28"/>
        </w:rPr>
        <w:t xml:space="preserve">                             технической базы </w:t>
      </w:r>
    </w:p>
    <w:p>
      <w:pPr>
        <w:spacing w:after="0"/>
        <w:ind w:left="0"/>
        <w:jc w:val="both"/>
      </w:pPr>
      <w:r>
        <w:rPr>
          <w:rFonts w:ascii="Times New Roman"/>
          <w:b w:val="false"/>
          <w:i w:val="false"/>
          <w:color w:val="000000"/>
          <w:sz w:val="28"/>
        </w:rPr>
        <w:t xml:space="preserve">                             боевой подготовки </w:t>
      </w:r>
    </w:p>
    <w:p>
      <w:pPr>
        <w:spacing w:after="0"/>
        <w:ind w:left="0"/>
        <w:jc w:val="both"/>
      </w:pPr>
      <w:r>
        <w:rPr>
          <w:rFonts w:ascii="Times New Roman"/>
          <w:b w:val="false"/>
          <w:i w:val="false"/>
          <w:color w:val="000000"/>
          <w:sz w:val="28"/>
        </w:rPr>
        <w:t xml:space="preserve">                             Учебного центра </w:t>
      </w:r>
    </w:p>
    <w:p>
      <w:pPr>
        <w:spacing w:after="0"/>
        <w:ind w:left="0"/>
        <w:jc w:val="both"/>
      </w:pPr>
      <w:r>
        <w:rPr>
          <w:rFonts w:ascii="Times New Roman"/>
          <w:b w:val="false"/>
          <w:i w:val="false"/>
          <w:color w:val="000000"/>
          <w:sz w:val="28"/>
        </w:rPr>
        <w:t xml:space="preserve">                             Сухопутных войск; </w:t>
      </w:r>
    </w:p>
    <w:p>
      <w:pPr>
        <w:spacing w:after="0"/>
        <w:ind w:left="0"/>
        <w:jc w:val="both"/>
      </w:pPr>
      <w:r>
        <w:rPr>
          <w:rFonts w:ascii="Times New Roman"/>
          <w:b w:val="false"/>
          <w:i w:val="false"/>
          <w:color w:val="000000"/>
          <w:sz w:val="28"/>
        </w:rPr>
        <w:t xml:space="preserve">                             строительство шести </w:t>
      </w:r>
    </w:p>
    <w:p>
      <w:pPr>
        <w:spacing w:after="0"/>
        <w:ind w:left="0"/>
        <w:jc w:val="both"/>
      </w:pPr>
      <w:r>
        <w:rPr>
          <w:rFonts w:ascii="Times New Roman"/>
          <w:b w:val="false"/>
          <w:i w:val="false"/>
          <w:color w:val="000000"/>
          <w:sz w:val="28"/>
        </w:rPr>
        <w:t xml:space="preserve">                             горных полос </w:t>
      </w:r>
    </w:p>
    <w:p>
      <w:pPr>
        <w:spacing w:after="0"/>
        <w:ind w:left="0"/>
        <w:jc w:val="both"/>
      </w:pPr>
      <w:r>
        <w:rPr>
          <w:rFonts w:ascii="Times New Roman"/>
          <w:b w:val="false"/>
          <w:i w:val="false"/>
          <w:color w:val="000000"/>
          <w:sz w:val="28"/>
        </w:rPr>
        <w:t xml:space="preserve">                             препятствий. </w:t>
      </w:r>
    </w:p>
    <w:p>
      <w:pPr>
        <w:spacing w:after="0"/>
        <w:ind w:left="0"/>
        <w:jc w:val="both"/>
      </w:pPr>
      <w:r>
        <w:rPr>
          <w:rFonts w:ascii="Times New Roman"/>
          <w:b w:val="false"/>
          <w:i w:val="false"/>
          <w:color w:val="000000"/>
          <w:sz w:val="28"/>
        </w:rPr>
        <w:t xml:space="preserve">                             3.Текущий ремонт      1-4 </w:t>
      </w:r>
    </w:p>
    <w:p>
      <w:pPr>
        <w:spacing w:after="0"/>
        <w:ind w:left="0"/>
        <w:jc w:val="both"/>
      </w:pPr>
      <w:r>
        <w:rPr>
          <w:rFonts w:ascii="Times New Roman"/>
          <w:b w:val="false"/>
          <w:i w:val="false"/>
          <w:color w:val="000000"/>
          <w:sz w:val="28"/>
        </w:rPr>
        <w:t xml:space="preserve">                             полевой базы          квартал </w:t>
      </w:r>
    </w:p>
    <w:p>
      <w:pPr>
        <w:spacing w:after="0"/>
        <w:ind w:left="0"/>
        <w:jc w:val="both"/>
      </w:pPr>
      <w:r>
        <w:rPr>
          <w:rFonts w:ascii="Times New Roman"/>
          <w:b w:val="false"/>
          <w:i w:val="false"/>
          <w:color w:val="000000"/>
          <w:sz w:val="28"/>
        </w:rPr>
        <w:t xml:space="preserve">                             обеспечения боевой    2002 года </w:t>
      </w:r>
    </w:p>
    <w:p>
      <w:pPr>
        <w:spacing w:after="0"/>
        <w:ind w:left="0"/>
        <w:jc w:val="both"/>
      </w:pPr>
      <w:r>
        <w:rPr>
          <w:rFonts w:ascii="Times New Roman"/>
          <w:b w:val="false"/>
          <w:i w:val="false"/>
          <w:color w:val="000000"/>
          <w:sz w:val="28"/>
        </w:rPr>
        <w:t xml:space="preserve">                             подготовки: </w:t>
      </w:r>
    </w:p>
    <w:p>
      <w:pPr>
        <w:spacing w:after="0"/>
        <w:ind w:left="0"/>
        <w:jc w:val="both"/>
      </w:pPr>
      <w:r>
        <w:rPr>
          <w:rFonts w:ascii="Times New Roman"/>
          <w:b w:val="false"/>
          <w:i w:val="false"/>
          <w:color w:val="000000"/>
          <w:sz w:val="28"/>
        </w:rPr>
        <w:t xml:space="preserve">                             Южный военный округ - </w:t>
      </w:r>
    </w:p>
    <w:p>
      <w:pPr>
        <w:spacing w:after="0"/>
        <w:ind w:left="0"/>
        <w:jc w:val="both"/>
      </w:pPr>
      <w:r>
        <w:rPr>
          <w:rFonts w:ascii="Times New Roman"/>
          <w:b w:val="false"/>
          <w:i w:val="false"/>
          <w:color w:val="000000"/>
          <w:sz w:val="28"/>
        </w:rPr>
        <w:t xml:space="preserve">                             8 объектов; </w:t>
      </w:r>
    </w:p>
    <w:p>
      <w:pPr>
        <w:spacing w:after="0"/>
        <w:ind w:left="0"/>
        <w:jc w:val="both"/>
      </w:pPr>
      <w:r>
        <w:rPr>
          <w:rFonts w:ascii="Times New Roman"/>
          <w:b w:val="false"/>
          <w:i w:val="false"/>
          <w:color w:val="000000"/>
          <w:sz w:val="28"/>
        </w:rPr>
        <w:t xml:space="preserve">                             Восточный военный </w:t>
      </w:r>
    </w:p>
    <w:p>
      <w:pPr>
        <w:spacing w:after="0"/>
        <w:ind w:left="0"/>
        <w:jc w:val="both"/>
      </w:pPr>
      <w:r>
        <w:rPr>
          <w:rFonts w:ascii="Times New Roman"/>
          <w:b w:val="false"/>
          <w:i w:val="false"/>
          <w:color w:val="000000"/>
          <w:sz w:val="28"/>
        </w:rPr>
        <w:t xml:space="preserve">                             округ - 6 объектов; </w:t>
      </w:r>
    </w:p>
    <w:p>
      <w:pPr>
        <w:spacing w:after="0"/>
        <w:ind w:left="0"/>
        <w:jc w:val="both"/>
      </w:pPr>
      <w:r>
        <w:rPr>
          <w:rFonts w:ascii="Times New Roman"/>
          <w:b w:val="false"/>
          <w:i w:val="false"/>
          <w:color w:val="000000"/>
          <w:sz w:val="28"/>
        </w:rPr>
        <w:t xml:space="preserve">                             Западный военный </w:t>
      </w:r>
    </w:p>
    <w:p>
      <w:pPr>
        <w:spacing w:after="0"/>
        <w:ind w:left="0"/>
        <w:jc w:val="both"/>
      </w:pPr>
      <w:r>
        <w:rPr>
          <w:rFonts w:ascii="Times New Roman"/>
          <w:b w:val="false"/>
          <w:i w:val="false"/>
          <w:color w:val="000000"/>
          <w:sz w:val="28"/>
        </w:rPr>
        <w:t xml:space="preserve">                             округ - 1 объект; </w:t>
      </w:r>
    </w:p>
    <w:p>
      <w:pPr>
        <w:spacing w:after="0"/>
        <w:ind w:left="0"/>
        <w:jc w:val="both"/>
      </w:pPr>
      <w:r>
        <w:rPr>
          <w:rFonts w:ascii="Times New Roman"/>
          <w:b w:val="false"/>
          <w:i w:val="false"/>
          <w:color w:val="000000"/>
          <w:sz w:val="28"/>
        </w:rPr>
        <w:t xml:space="preserve">                             Центральный военный </w:t>
      </w:r>
    </w:p>
    <w:p>
      <w:pPr>
        <w:spacing w:after="0"/>
        <w:ind w:left="0"/>
        <w:jc w:val="both"/>
      </w:pPr>
      <w:r>
        <w:rPr>
          <w:rFonts w:ascii="Times New Roman"/>
          <w:b w:val="false"/>
          <w:i w:val="false"/>
          <w:color w:val="000000"/>
          <w:sz w:val="28"/>
        </w:rPr>
        <w:t xml:space="preserve">                             округ - 1 объект; </w:t>
      </w:r>
    </w:p>
    <w:p>
      <w:pPr>
        <w:spacing w:after="0"/>
        <w:ind w:left="0"/>
        <w:jc w:val="both"/>
      </w:pPr>
      <w:r>
        <w:rPr>
          <w:rFonts w:ascii="Times New Roman"/>
          <w:b w:val="false"/>
          <w:i w:val="false"/>
          <w:color w:val="000000"/>
          <w:sz w:val="28"/>
        </w:rPr>
        <w:t xml:space="preserve">                             Мобильные силы - 1 </w:t>
      </w:r>
    </w:p>
    <w:p>
      <w:pPr>
        <w:spacing w:after="0"/>
        <w:ind w:left="0"/>
        <w:jc w:val="both"/>
      </w:pPr>
      <w:r>
        <w:rPr>
          <w:rFonts w:ascii="Times New Roman"/>
          <w:b w:val="false"/>
          <w:i w:val="false"/>
          <w:color w:val="000000"/>
          <w:sz w:val="28"/>
        </w:rPr>
        <w:t xml:space="preserve">                             объект. </w:t>
      </w:r>
    </w:p>
    <w:p>
      <w:pPr>
        <w:spacing w:after="0"/>
        <w:ind w:left="0"/>
        <w:jc w:val="both"/>
      </w:pPr>
      <w:r>
        <w:rPr>
          <w:rFonts w:ascii="Times New Roman"/>
          <w:b w:val="false"/>
          <w:i w:val="false"/>
          <w:color w:val="000000"/>
          <w:sz w:val="28"/>
        </w:rPr>
        <w:t xml:space="preserve">                             4.Для проведения      2-3 </w:t>
      </w:r>
    </w:p>
    <w:p>
      <w:pPr>
        <w:spacing w:after="0"/>
        <w:ind w:left="0"/>
        <w:jc w:val="both"/>
      </w:pPr>
      <w:r>
        <w:rPr>
          <w:rFonts w:ascii="Times New Roman"/>
          <w:b w:val="false"/>
          <w:i w:val="false"/>
          <w:color w:val="000000"/>
          <w:sz w:val="28"/>
        </w:rPr>
        <w:t xml:space="preserve">                             планомерного учебного квартал </w:t>
      </w:r>
    </w:p>
    <w:p>
      <w:pPr>
        <w:spacing w:after="0"/>
        <w:ind w:left="0"/>
        <w:jc w:val="both"/>
      </w:pPr>
      <w:r>
        <w:rPr>
          <w:rFonts w:ascii="Times New Roman"/>
          <w:b w:val="false"/>
          <w:i w:val="false"/>
          <w:color w:val="000000"/>
          <w:sz w:val="28"/>
        </w:rPr>
        <w:t xml:space="preserve">                             процесса боевой       2002 года </w:t>
      </w:r>
    </w:p>
    <w:p>
      <w:pPr>
        <w:spacing w:after="0"/>
        <w:ind w:left="0"/>
        <w:jc w:val="both"/>
      </w:pPr>
      <w:r>
        <w:rPr>
          <w:rFonts w:ascii="Times New Roman"/>
          <w:b w:val="false"/>
          <w:i w:val="false"/>
          <w:color w:val="000000"/>
          <w:sz w:val="28"/>
        </w:rPr>
        <w:t xml:space="preserve">                             подготовки будет </w:t>
      </w:r>
    </w:p>
    <w:p>
      <w:pPr>
        <w:spacing w:after="0"/>
        <w:ind w:left="0"/>
        <w:jc w:val="both"/>
      </w:pPr>
      <w:r>
        <w:rPr>
          <w:rFonts w:ascii="Times New Roman"/>
          <w:b w:val="false"/>
          <w:i w:val="false"/>
          <w:color w:val="000000"/>
          <w:sz w:val="28"/>
        </w:rPr>
        <w:t xml:space="preserve">                             проведено восстанов- </w:t>
      </w:r>
    </w:p>
    <w:p>
      <w:pPr>
        <w:spacing w:after="0"/>
        <w:ind w:left="0"/>
        <w:jc w:val="both"/>
      </w:pPr>
      <w:r>
        <w:rPr>
          <w:rFonts w:ascii="Times New Roman"/>
          <w:b w:val="false"/>
          <w:i w:val="false"/>
          <w:color w:val="000000"/>
          <w:sz w:val="28"/>
        </w:rPr>
        <w:t xml:space="preserve">                             ление и ремонт, </w:t>
      </w:r>
    </w:p>
    <w:p>
      <w:pPr>
        <w:spacing w:after="0"/>
        <w:ind w:left="0"/>
        <w:jc w:val="both"/>
      </w:pPr>
      <w:r>
        <w:rPr>
          <w:rFonts w:ascii="Times New Roman"/>
          <w:b w:val="false"/>
          <w:i w:val="false"/>
          <w:color w:val="000000"/>
          <w:sz w:val="28"/>
        </w:rPr>
        <w:t xml:space="preserve">                             а именно: </w:t>
      </w:r>
    </w:p>
    <w:p>
      <w:pPr>
        <w:spacing w:after="0"/>
        <w:ind w:left="0"/>
        <w:jc w:val="both"/>
      </w:pPr>
      <w:r>
        <w:rPr>
          <w:rFonts w:ascii="Times New Roman"/>
          <w:b w:val="false"/>
          <w:i w:val="false"/>
          <w:color w:val="000000"/>
          <w:sz w:val="28"/>
        </w:rPr>
        <w:t xml:space="preserve">                             - приказарменной      2-3 </w:t>
      </w:r>
    </w:p>
    <w:p>
      <w:pPr>
        <w:spacing w:after="0"/>
        <w:ind w:left="0"/>
        <w:jc w:val="both"/>
      </w:pPr>
      <w:r>
        <w:rPr>
          <w:rFonts w:ascii="Times New Roman"/>
          <w:b w:val="false"/>
          <w:i w:val="false"/>
          <w:color w:val="000000"/>
          <w:sz w:val="28"/>
        </w:rPr>
        <w:t xml:space="preserve">                             учебной базы Южного   квартал </w:t>
      </w:r>
    </w:p>
    <w:p>
      <w:pPr>
        <w:spacing w:after="0"/>
        <w:ind w:left="0"/>
        <w:jc w:val="both"/>
      </w:pPr>
      <w:r>
        <w:rPr>
          <w:rFonts w:ascii="Times New Roman"/>
          <w:b w:val="false"/>
          <w:i w:val="false"/>
          <w:color w:val="000000"/>
          <w:sz w:val="28"/>
        </w:rPr>
        <w:t xml:space="preserve">                             военного округа       2002 года </w:t>
      </w:r>
    </w:p>
    <w:p>
      <w:pPr>
        <w:spacing w:after="0"/>
        <w:ind w:left="0"/>
        <w:jc w:val="both"/>
      </w:pPr>
      <w:r>
        <w:rPr>
          <w:rFonts w:ascii="Times New Roman"/>
          <w:b w:val="false"/>
          <w:i w:val="false"/>
          <w:color w:val="000000"/>
          <w:sz w:val="28"/>
        </w:rPr>
        <w:t xml:space="preserve">                             4 учебных корпусов; </w:t>
      </w:r>
    </w:p>
    <w:p>
      <w:pPr>
        <w:spacing w:after="0"/>
        <w:ind w:left="0"/>
        <w:jc w:val="both"/>
      </w:pPr>
      <w:r>
        <w:rPr>
          <w:rFonts w:ascii="Times New Roman"/>
          <w:b w:val="false"/>
          <w:i w:val="false"/>
          <w:color w:val="000000"/>
          <w:sz w:val="28"/>
        </w:rPr>
        <w:t xml:space="preserve">                             3 учебных корпусов </w:t>
      </w:r>
    </w:p>
    <w:p>
      <w:pPr>
        <w:spacing w:after="0"/>
        <w:ind w:left="0"/>
        <w:jc w:val="both"/>
      </w:pPr>
      <w:r>
        <w:rPr>
          <w:rFonts w:ascii="Times New Roman"/>
          <w:b w:val="false"/>
          <w:i w:val="false"/>
          <w:color w:val="000000"/>
          <w:sz w:val="28"/>
        </w:rPr>
        <w:t xml:space="preserve">                             Восточного военного </w:t>
      </w:r>
    </w:p>
    <w:p>
      <w:pPr>
        <w:spacing w:after="0"/>
        <w:ind w:left="0"/>
        <w:jc w:val="both"/>
      </w:pPr>
      <w:r>
        <w:rPr>
          <w:rFonts w:ascii="Times New Roman"/>
          <w:b w:val="false"/>
          <w:i w:val="false"/>
          <w:color w:val="000000"/>
          <w:sz w:val="28"/>
        </w:rPr>
        <w:t xml:space="preserve">                             округа; </w:t>
      </w:r>
    </w:p>
    <w:p>
      <w:pPr>
        <w:spacing w:after="0"/>
        <w:ind w:left="0"/>
        <w:jc w:val="both"/>
      </w:pPr>
      <w:r>
        <w:rPr>
          <w:rFonts w:ascii="Times New Roman"/>
          <w:b w:val="false"/>
          <w:i w:val="false"/>
          <w:color w:val="000000"/>
          <w:sz w:val="28"/>
        </w:rPr>
        <w:t xml:space="preserve">                             и 1 учебного корпуса  2-3 </w:t>
      </w:r>
    </w:p>
    <w:p>
      <w:pPr>
        <w:spacing w:after="0"/>
        <w:ind w:left="0"/>
        <w:jc w:val="both"/>
      </w:pPr>
      <w:r>
        <w:rPr>
          <w:rFonts w:ascii="Times New Roman"/>
          <w:b w:val="false"/>
          <w:i w:val="false"/>
          <w:color w:val="000000"/>
          <w:sz w:val="28"/>
        </w:rPr>
        <w:t xml:space="preserve">                             Мобильных сил.        квартал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5.Ремонт полигонного  2-3 </w:t>
      </w:r>
    </w:p>
    <w:p>
      <w:pPr>
        <w:spacing w:after="0"/>
        <w:ind w:left="0"/>
        <w:jc w:val="both"/>
      </w:pPr>
      <w:r>
        <w:rPr>
          <w:rFonts w:ascii="Times New Roman"/>
          <w:b w:val="false"/>
          <w:i w:val="false"/>
          <w:color w:val="000000"/>
          <w:sz w:val="28"/>
        </w:rPr>
        <w:t xml:space="preserve">                             оборудования.         квартал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6.Обеспечение войск   2-4 </w:t>
      </w:r>
    </w:p>
    <w:p>
      <w:pPr>
        <w:spacing w:after="0"/>
        <w:ind w:left="0"/>
        <w:jc w:val="both"/>
      </w:pPr>
      <w:r>
        <w:rPr>
          <w:rFonts w:ascii="Times New Roman"/>
          <w:b w:val="false"/>
          <w:i w:val="false"/>
          <w:color w:val="000000"/>
          <w:sz w:val="28"/>
        </w:rPr>
        <w:t xml:space="preserve">                             учебно-методической   квартал </w:t>
      </w:r>
    </w:p>
    <w:p>
      <w:pPr>
        <w:spacing w:after="0"/>
        <w:ind w:left="0"/>
        <w:jc w:val="both"/>
      </w:pPr>
      <w:r>
        <w:rPr>
          <w:rFonts w:ascii="Times New Roman"/>
          <w:b w:val="false"/>
          <w:i w:val="false"/>
          <w:color w:val="000000"/>
          <w:sz w:val="28"/>
        </w:rPr>
        <w:t xml:space="preserve">                             литературой.          2002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Обеспечение боевой подготовки войск: </w:t>
      </w:r>
    </w:p>
    <w:p>
      <w:pPr>
        <w:spacing w:after="0"/>
        <w:ind w:left="0"/>
        <w:jc w:val="both"/>
      </w:pPr>
      <w:r>
        <w:rPr>
          <w:rFonts w:ascii="Times New Roman"/>
          <w:b w:val="false"/>
          <w:i w:val="false"/>
          <w:color w:val="000000"/>
          <w:sz w:val="28"/>
        </w:rPr>
        <w:t xml:space="preserve">учебных стрельб - 2090; </w:t>
      </w:r>
    </w:p>
    <w:p>
      <w:pPr>
        <w:spacing w:after="0"/>
        <w:ind w:left="0"/>
        <w:jc w:val="both"/>
      </w:pPr>
      <w:r>
        <w:rPr>
          <w:rFonts w:ascii="Times New Roman"/>
          <w:b w:val="false"/>
          <w:i w:val="false"/>
          <w:color w:val="000000"/>
          <w:sz w:val="28"/>
        </w:rPr>
        <w:t xml:space="preserve">тактических учений - 332; </w:t>
      </w:r>
    </w:p>
    <w:p>
      <w:pPr>
        <w:spacing w:after="0"/>
        <w:ind w:left="0"/>
        <w:jc w:val="both"/>
      </w:pPr>
      <w:r>
        <w:rPr>
          <w:rFonts w:ascii="Times New Roman"/>
          <w:b w:val="false"/>
          <w:i w:val="false"/>
          <w:color w:val="000000"/>
          <w:sz w:val="28"/>
        </w:rPr>
        <w:t xml:space="preserve">полевых выходов - 674; </w:t>
      </w:r>
    </w:p>
    <w:p>
      <w:pPr>
        <w:spacing w:after="0"/>
        <w:ind w:left="0"/>
        <w:jc w:val="both"/>
      </w:pPr>
      <w:r>
        <w:rPr>
          <w:rFonts w:ascii="Times New Roman"/>
          <w:b w:val="false"/>
          <w:i w:val="false"/>
          <w:color w:val="000000"/>
          <w:sz w:val="28"/>
        </w:rPr>
        <w:t xml:space="preserve">проведение сборов - 1; </w:t>
      </w:r>
    </w:p>
    <w:p>
      <w:pPr>
        <w:spacing w:after="0"/>
        <w:ind w:left="0"/>
        <w:jc w:val="both"/>
      </w:pPr>
      <w:r>
        <w:rPr>
          <w:rFonts w:ascii="Times New Roman"/>
          <w:b w:val="false"/>
          <w:i w:val="false"/>
          <w:color w:val="000000"/>
          <w:sz w:val="28"/>
        </w:rPr>
        <w:t xml:space="preserve">полевых недельных выходов рот - 674; </w:t>
      </w:r>
    </w:p>
    <w:p>
      <w:pPr>
        <w:spacing w:after="0"/>
        <w:ind w:left="0"/>
        <w:jc w:val="both"/>
      </w:pPr>
      <w:r>
        <w:rPr>
          <w:rFonts w:ascii="Times New Roman"/>
          <w:b w:val="false"/>
          <w:i w:val="false"/>
          <w:color w:val="000000"/>
          <w:sz w:val="28"/>
        </w:rPr>
        <w:t xml:space="preserve">сборы руководящего состава, отделов боевой подготовки округов, </w:t>
      </w:r>
    </w:p>
    <w:p>
      <w:pPr>
        <w:spacing w:after="0"/>
        <w:ind w:left="0"/>
        <w:jc w:val="both"/>
      </w:pPr>
      <w:r>
        <w:rPr>
          <w:rFonts w:ascii="Times New Roman"/>
          <w:b w:val="false"/>
          <w:i w:val="false"/>
          <w:color w:val="000000"/>
          <w:sz w:val="28"/>
        </w:rPr>
        <w:t xml:space="preserve">начальников полигонов (учебных центров) - 1.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Строительство, восстановление и текущий ремонт учебной материально- технической базы боевой подготовки; восстановление объектов полевой базы общевойскового полигона и Учебного центра Сухопутных войск; строительство шести горных полос препятствий. </w:t>
      </w:r>
    </w:p>
    <w:p>
      <w:pPr>
        <w:spacing w:after="0"/>
        <w:ind w:left="0"/>
        <w:jc w:val="both"/>
      </w:pPr>
      <w:r>
        <w:rPr>
          <w:rFonts w:ascii="Times New Roman"/>
          <w:b w:val="false"/>
          <w:i w:val="false"/>
          <w:color w:val="000000"/>
          <w:sz w:val="28"/>
        </w:rPr>
        <w:t xml:space="preserve">3. Текущий ремонт объектов полевой базы: </w:t>
      </w:r>
    </w:p>
    <w:bookmarkStart w:name="z82" w:id="75"/>
    <w:p>
      <w:pPr>
        <w:spacing w:after="0"/>
        <w:ind w:left="0"/>
        <w:jc w:val="both"/>
      </w:pPr>
      <w:r>
        <w:rPr>
          <w:rFonts w:ascii="Times New Roman"/>
          <w:b w:val="false"/>
          <w:i w:val="false"/>
          <w:color w:val="000000"/>
          <w:sz w:val="28"/>
        </w:rPr>
        <w:t xml:space="preserve">
дивизионных учебных центров - 5; </w:t>
      </w:r>
    </w:p>
    <w:bookmarkEnd w:id="75"/>
    <w:p>
      <w:pPr>
        <w:spacing w:after="0"/>
        <w:ind w:left="0"/>
        <w:jc w:val="both"/>
      </w:pPr>
      <w:r>
        <w:rPr>
          <w:rFonts w:ascii="Times New Roman"/>
          <w:b w:val="false"/>
          <w:i w:val="false"/>
          <w:color w:val="000000"/>
          <w:sz w:val="28"/>
        </w:rPr>
        <w:t xml:space="preserve">бригадный учебный центр - 9; </w:t>
      </w:r>
    </w:p>
    <w:p>
      <w:pPr>
        <w:spacing w:after="0"/>
        <w:ind w:left="0"/>
        <w:jc w:val="both"/>
      </w:pPr>
      <w:r>
        <w:rPr>
          <w:rFonts w:ascii="Times New Roman"/>
          <w:b w:val="false"/>
          <w:i w:val="false"/>
          <w:color w:val="000000"/>
          <w:sz w:val="28"/>
        </w:rPr>
        <w:t xml:space="preserve">батальонный учебный центр - 3; </w:t>
      </w:r>
    </w:p>
    <w:p>
      <w:pPr>
        <w:spacing w:after="0"/>
        <w:ind w:left="0"/>
        <w:jc w:val="both"/>
      </w:pPr>
      <w:r>
        <w:rPr>
          <w:rFonts w:ascii="Times New Roman"/>
          <w:b w:val="false"/>
          <w:i w:val="false"/>
          <w:color w:val="000000"/>
          <w:sz w:val="28"/>
        </w:rPr>
        <w:t xml:space="preserve">восстановление и ремонт приказарменной учебной базы: </w:t>
      </w:r>
    </w:p>
    <w:p>
      <w:pPr>
        <w:spacing w:after="0"/>
        <w:ind w:left="0"/>
        <w:jc w:val="both"/>
      </w:pPr>
      <w:r>
        <w:rPr>
          <w:rFonts w:ascii="Times New Roman"/>
          <w:b w:val="false"/>
          <w:i w:val="false"/>
          <w:color w:val="000000"/>
          <w:sz w:val="28"/>
        </w:rPr>
        <w:t xml:space="preserve">учебный корпус; </w:t>
      </w:r>
    </w:p>
    <w:p>
      <w:pPr>
        <w:spacing w:after="0"/>
        <w:ind w:left="0"/>
        <w:jc w:val="both"/>
      </w:pPr>
      <w:r>
        <w:rPr>
          <w:rFonts w:ascii="Times New Roman"/>
          <w:b w:val="false"/>
          <w:i w:val="false"/>
          <w:color w:val="000000"/>
          <w:sz w:val="28"/>
        </w:rPr>
        <w:t xml:space="preserve">4. Ремонт полигонного оборудования: </w:t>
      </w:r>
    </w:p>
    <w:p>
      <w:pPr>
        <w:spacing w:after="0"/>
        <w:ind w:left="0"/>
        <w:jc w:val="both"/>
      </w:pPr>
      <w:r>
        <w:rPr>
          <w:rFonts w:ascii="Times New Roman"/>
          <w:b w:val="false"/>
          <w:i w:val="false"/>
          <w:color w:val="000000"/>
          <w:sz w:val="28"/>
        </w:rPr>
        <w:t xml:space="preserve">- капитальный ремонт - 12%; </w:t>
      </w:r>
    </w:p>
    <w:p>
      <w:pPr>
        <w:spacing w:after="0"/>
        <w:ind w:left="0"/>
        <w:jc w:val="both"/>
      </w:pPr>
      <w:r>
        <w:rPr>
          <w:rFonts w:ascii="Times New Roman"/>
          <w:b w:val="false"/>
          <w:i w:val="false"/>
          <w:color w:val="000000"/>
          <w:sz w:val="28"/>
        </w:rPr>
        <w:t xml:space="preserve">- средний ремонт - 15%. </w:t>
      </w:r>
    </w:p>
    <w:p>
      <w:pPr>
        <w:spacing w:after="0"/>
        <w:ind w:left="0"/>
        <w:jc w:val="both"/>
      </w:pPr>
      <w:r>
        <w:rPr>
          <w:rFonts w:ascii="Times New Roman"/>
          <w:b w:val="false"/>
          <w:i w:val="false"/>
          <w:color w:val="000000"/>
          <w:sz w:val="28"/>
        </w:rPr>
        <w:t xml:space="preserve">5. Обеспечение войск учебно-методической литературой на 15%. </w:t>
      </w:r>
      <w:r>
        <w:br/>
      </w:r>
      <w:r>
        <w:rPr>
          <w:rFonts w:ascii="Times New Roman"/>
          <w:b w:val="false"/>
          <w:i w:val="false"/>
          <w:color w:val="000000"/>
          <w:sz w:val="28"/>
        </w:rPr>
        <w:t>
 </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xml:space="preserve">
Министерство обороны Республики Казахстан </w:t>
      </w:r>
    </w:p>
    <w:bookmarkEnd w:id="7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xml:space="preserve">
                                 Паспорт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78"/>
    <w:p>
      <w:pPr>
        <w:spacing w:after="0"/>
        <w:ind w:left="0"/>
        <w:jc w:val="both"/>
      </w:pPr>
      <w:r>
        <w:rPr>
          <w:rFonts w:ascii="Times New Roman"/>
          <w:b w:val="false"/>
          <w:i w:val="false"/>
          <w:color w:val="000000"/>
          <w:sz w:val="28"/>
        </w:rPr>
        <w:t xml:space="preserve">                         бюджетной программы 041 </w:t>
      </w:r>
    </w:p>
    <w:bookmarkStart w:name="z86" w:id="79"/>
    <w:p>
      <w:pPr>
        <w:spacing w:after="0"/>
        <w:ind w:left="0"/>
        <w:jc w:val="both"/>
      </w:pPr>
      <w:r>
        <w:rPr>
          <w:rFonts w:ascii="Times New Roman"/>
          <w:b w:val="false"/>
          <w:i w:val="false"/>
          <w:color w:val="000000"/>
          <w:sz w:val="28"/>
        </w:rPr>
        <w:t xml:space="preserve">
             "Обеспечение основных функций жизнедеятельности </w:t>
      </w:r>
    </w:p>
    <w:bookmarkEnd w:id="79"/>
    <w:p>
      <w:pPr>
        <w:spacing w:after="0"/>
        <w:ind w:left="0"/>
        <w:jc w:val="both"/>
      </w:pPr>
      <w:r>
        <w:rPr>
          <w:rFonts w:ascii="Times New Roman"/>
          <w:b w:val="false"/>
          <w:i w:val="false"/>
          <w:color w:val="000000"/>
          <w:sz w:val="28"/>
        </w:rPr>
        <w:t xml:space="preserve">                    инфраструктуры Вооруженных Сил"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2 326 653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9 апреля 1993 года  </w:t>
      </w:r>
      <w:r>
        <w:rPr>
          <w:rFonts w:ascii="Times New Roman"/>
          <w:b w:val="false"/>
          <w:i w:val="false"/>
          <w:color w:val="000000"/>
          <w:sz w:val="28"/>
        </w:rPr>
        <w:t xml:space="preserve">Z931500_ </w:t>
      </w:r>
      <w:r>
        <w:rPr>
          <w:rFonts w:ascii="Times New Roman"/>
          <w:b w:val="false"/>
          <w:i w:val="false"/>
          <w:color w:val="000000"/>
          <w:sz w:val="28"/>
        </w:rPr>
        <w:t xml:space="preserve">  "Об обороне </w:t>
      </w:r>
    </w:p>
    <w:p>
      <w:pPr>
        <w:spacing w:after="0"/>
        <w:ind w:left="0"/>
        <w:jc w:val="both"/>
      </w:pPr>
      <w:r>
        <w:rPr>
          <w:rFonts w:ascii="Times New Roman"/>
          <w:b w:val="false"/>
          <w:i w:val="false"/>
          <w:color w:val="000000"/>
          <w:sz w:val="28"/>
        </w:rPr>
        <w:t xml:space="preserve">и Вооруженных Силах Республики Казахстан" ст.19.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Создание и поддержание необходимых условий для стабильного и </w:t>
      </w:r>
    </w:p>
    <w:p>
      <w:pPr>
        <w:spacing w:after="0"/>
        <w:ind w:left="0"/>
        <w:jc w:val="both"/>
      </w:pPr>
      <w:r>
        <w:rPr>
          <w:rFonts w:ascii="Times New Roman"/>
          <w:b w:val="false"/>
          <w:i w:val="false"/>
          <w:color w:val="000000"/>
          <w:sz w:val="28"/>
        </w:rPr>
        <w:t xml:space="preserve">эффективного функционирования инфраструктуры Вооруженных Сил Республики </w:t>
      </w:r>
    </w:p>
    <w:p>
      <w:pPr>
        <w:spacing w:after="0"/>
        <w:ind w:left="0"/>
        <w:jc w:val="both"/>
      </w:pPr>
      <w:r>
        <w:rPr>
          <w:rFonts w:ascii="Times New Roman"/>
          <w:b w:val="false"/>
          <w:i w:val="false"/>
          <w:color w:val="000000"/>
          <w:sz w:val="28"/>
        </w:rPr>
        <w:t xml:space="preserve">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3адачи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Сформировать систему гарантированного и бесперебойного предоставления </w:t>
      </w:r>
    </w:p>
    <w:p>
      <w:pPr>
        <w:spacing w:after="0"/>
        <w:ind w:left="0"/>
        <w:jc w:val="both"/>
      </w:pPr>
      <w:r>
        <w:rPr>
          <w:rFonts w:ascii="Times New Roman"/>
          <w:b w:val="false"/>
          <w:i w:val="false"/>
          <w:color w:val="000000"/>
          <w:sz w:val="28"/>
        </w:rPr>
        <w:t xml:space="preserve">всех видов коммунальных услуг воинским частям и учреждениям Министерства </w:t>
      </w:r>
    </w:p>
    <w:p>
      <w:pPr>
        <w:spacing w:after="0"/>
        <w:ind w:left="0"/>
        <w:jc w:val="both"/>
      </w:pPr>
      <w:r>
        <w:rPr>
          <w:rFonts w:ascii="Times New Roman"/>
          <w:b w:val="false"/>
          <w:i w:val="false"/>
          <w:color w:val="000000"/>
          <w:sz w:val="28"/>
        </w:rPr>
        <w:t xml:space="preserve">обороны Республики Казахстан. </w:t>
      </w:r>
    </w:p>
    <w:p>
      <w:pPr>
        <w:spacing w:after="0"/>
        <w:ind w:left="0"/>
        <w:jc w:val="both"/>
      </w:pPr>
      <w:r>
        <w:rPr>
          <w:rFonts w:ascii="Times New Roman"/>
          <w:b w:val="false"/>
          <w:i w:val="false"/>
          <w:color w:val="000000"/>
          <w:sz w:val="28"/>
        </w:rPr>
        <w:t xml:space="preserve">     Создать необходимый запас материальных средств и техники на случаи </w:t>
      </w:r>
    </w:p>
    <w:p>
      <w:pPr>
        <w:spacing w:after="0"/>
        <w:ind w:left="0"/>
        <w:jc w:val="both"/>
      </w:pPr>
      <w:r>
        <w:rPr>
          <w:rFonts w:ascii="Times New Roman"/>
          <w:b w:val="false"/>
          <w:i w:val="false"/>
          <w:color w:val="000000"/>
          <w:sz w:val="28"/>
        </w:rPr>
        <w:t xml:space="preserve">аварийных ситуаций в сетях инфраструктуры Вооруженных Сил Республики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     Обеспечить текущий ремонт зданий и сооружений.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!Ответственные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исполнители </w:t>
      </w:r>
    </w:p>
    <w:p>
      <w:pPr>
        <w:spacing w:after="0"/>
        <w:ind w:left="0"/>
        <w:jc w:val="both"/>
      </w:pPr>
      <w:r>
        <w:rPr>
          <w:rFonts w:ascii="Times New Roman"/>
          <w:b w:val="false"/>
          <w:i w:val="false"/>
          <w:color w:val="000000"/>
          <w:sz w:val="28"/>
        </w:rPr>
        <w:t xml:space="preserve">   !раммы!прог-!(подпрограм-!     программы      !          ! </w:t>
      </w:r>
    </w:p>
    <w:p>
      <w:pPr>
        <w:spacing w:after="0"/>
        <w:ind w:left="0"/>
        <w:jc w:val="both"/>
      </w:pPr>
      <w:r>
        <w:rPr>
          <w:rFonts w:ascii="Times New Roman"/>
          <w:b w:val="false"/>
          <w:i w:val="false"/>
          <w:color w:val="000000"/>
          <w:sz w:val="28"/>
        </w:rPr>
        <w:t xml:space="preserve">   !     !раммы!   мы)      !  (подпрограммы)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1.Организация работы  в течение Министерство </w:t>
      </w:r>
    </w:p>
    <w:p>
      <w:pPr>
        <w:spacing w:after="0"/>
        <w:ind w:left="0"/>
        <w:jc w:val="both"/>
      </w:pPr>
      <w:r>
        <w:rPr>
          <w:rFonts w:ascii="Times New Roman"/>
          <w:b w:val="false"/>
          <w:i w:val="false"/>
          <w:color w:val="000000"/>
          <w:sz w:val="28"/>
        </w:rPr>
        <w:t xml:space="preserve">                             по заключению дого-   года      обороны </w:t>
      </w:r>
    </w:p>
    <w:p>
      <w:pPr>
        <w:spacing w:after="0"/>
        <w:ind w:left="0"/>
        <w:jc w:val="both"/>
      </w:pPr>
      <w:r>
        <w:rPr>
          <w:rFonts w:ascii="Times New Roman"/>
          <w:b w:val="false"/>
          <w:i w:val="false"/>
          <w:color w:val="000000"/>
          <w:sz w:val="28"/>
        </w:rPr>
        <w:t xml:space="preserve">                             воров на коммуналь-             Республики </w:t>
      </w:r>
    </w:p>
    <w:p>
      <w:pPr>
        <w:spacing w:after="0"/>
        <w:ind w:left="0"/>
        <w:jc w:val="both"/>
      </w:pPr>
      <w:r>
        <w:rPr>
          <w:rFonts w:ascii="Times New Roman"/>
          <w:b w:val="false"/>
          <w:i w:val="false"/>
          <w:color w:val="000000"/>
          <w:sz w:val="28"/>
        </w:rPr>
        <w:t xml:space="preserve">                             ные услуги (вода,               Казахстан </w:t>
      </w:r>
    </w:p>
    <w:p>
      <w:pPr>
        <w:spacing w:after="0"/>
        <w:ind w:left="0"/>
        <w:jc w:val="both"/>
      </w:pPr>
      <w:r>
        <w:rPr>
          <w:rFonts w:ascii="Times New Roman"/>
          <w:b w:val="false"/>
          <w:i w:val="false"/>
          <w:color w:val="000000"/>
          <w:sz w:val="28"/>
        </w:rPr>
        <w:t xml:space="preserve">                             канализация) войско- </w:t>
      </w:r>
    </w:p>
    <w:p>
      <w:pPr>
        <w:spacing w:after="0"/>
        <w:ind w:left="0"/>
        <w:jc w:val="both"/>
      </w:pPr>
      <w:r>
        <w:rPr>
          <w:rFonts w:ascii="Times New Roman"/>
          <w:b w:val="false"/>
          <w:i w:val="false"/>
          <w:color w:val="000000"/>
          <w:sz w:val="28"/>
        </w:rPr>
        <w:t xml:space="preserve">                             вым частям, учрежде- </w:t>
      </w:r>
    </w:p>
    <w:p>
      <w:pPr>
        <w:spacing w:after="0"/>
        <w:ind w:left="0"/>
        <w:jc w:val="both"/>
      </w:pPr>
      <w:r>
        <w:rPr>
          <w:rFonts w:ascii="Times New Roman"/>
          <w:b w:val="false"/>
          <w:i w:val="false"/>
          <w:color w:val="000000"/>
          <w:sz w:val="28"/>
        </w:rPr>
        <w:t xml:space="preserve">                             ниям. </w:t>
      </w:r>
    </w:p>
    <w:p>
      <w:pPr>
        <w:spacing w:after="0"/>
        <w:ind w:left="0"/>
        <w:jc w:val="both"/>
      </w:pPr>
      <w:r>
        <w:rPr>
          <w:rFonts w:ascii="Times New Roman"/>
          <w:b w:val="false"/>
          <w:i w:val="false"/>
          <w:color w:val="000000"/>
          <w:sz w:val="28"/>
        </w:rPr>
        <w:t xml:space="preserve">                             Контроль за своевре- </w:t>
      </w:r>
    </w:p>
    <w:p>
      <w:pPr>
        <w:spacing w:after="0"/>
        <w:ind w:left="0"/>
        <w:jc w:val="both"/>
      </w:pPr>
      <w:r>
        <w:rPr>
          <w:rFonts w:ascii="Times New Roman"/>
          <w:b w:val="false"/>
          <w:i w:val="false"/>
          <w:color w:val="000000"/>
          <w:sz w:val="28"/>
        </w:rPr>
        <w:t xml:space="preserve">                             менным и качественным </w:t>
      </w:r>
    </w:p>
    <w:p>
      <w:pPr>
        <w:spacing w:after="0"/>
        <w:ind w:left="0"/>
        <w:jc w:val="both"/>
      </w:pPr>
      <w:r>
        <w:rPr>
          <w:rFonts w:ascii="Times New Roman"/>
          <w:b w:val="false"/>
          <w:i w:val="false"/>
          <w:color w:val="000000"/>
          <w:sz w:val="28"/>
        </w:rPr>
        <w:t xml:space="preserve">                             исполнением условий </w:t>
      </w:r>
    </w:p>
    <w:p>
      <w:pPr>
        <w:spacing w:after="0"/>
        <w:ind w:left="0"/>
        <w:jc w:val="both"/>
      </w:pPr>
      <w:r>
        <w:rPr>
          <w:rFonts w:ascii="Times New Roman"/>
          <w:b w:val="false"/>
          <w:i w:val="false"/>
          <w:color w:val="000000"/>
          <w:sz w:val="28"/>
        </w:rPr>
        <w:t xml:space="preserve">                             договоров и оплата </w:t>
      </w:r>
    </w:p>
    <w:p>
      <w:pPr>
        <w:spacing w:after="0"/>
        <w:ind w:left="0"/>
        <w:jc w:val="both"/>
      </w:pPr>
      <w:r>
        <w:rPr>
          <w:rFonts w:ascii="Times New Roman"/>
          <w:b w:val="false"/>
          <w:i w:val="false"/>
          <w:color w:val="000000"/>
          <w:sz w:val="28"/>
        </w:rPr>
        <w:t xml:space="preserve">                             за фактически </w:t>
      </w:r>
    </w:p>
    <w:p>
      <w:pPr>
        <w:spacing w:after="0"/>
        <w:ind w:left="0"/>
        <w:jc w:val="both"/>
      </w:pPr>
      <w:r>
        <w:rPr>
          <w:rFonts w:ascii="Times New Roman"/>
          <w:b w:val="false"/>
          <w:i w:val="false"/>
          <w:color w:val="000000"/>
          <w:sz w:val="28"/>
        </w:rPr>
        <w:t xml:space="preserve">                             предоставленные </w:t>
      </w:r>
    </w:p>
    <w:p>
      <w:pPr>
        <w:spacing w:after="0"/>
        <w:ind w:left="0"/>
        <w:jc w:val="both"/>
      </w:pPr>
      <w:r>
        <w:rPr>
          <w:rFonts w:ascii="Times New Roman"/>
          <w:b w:val="false"/>
          <w:i w:val="false"/>
          <w:color w:val="000000"/>
          <w:sz w:val="28"/>
        </w:rPr>
        <w:t xml:space="preserve">                             услуги. </w:t>
      </w:r>
    </w:p>
    <w:p>
      <w:pPr>
        <w:spacing w:after="0"/>
        <w:ind w:left="0"/>
        <w:jc w:val="both"/>
      </w:pPr>
      <w:r>
        <w:rPr>
          <w:rFonts w:ascii="Times New Roman"/>
          <w:b w:val="false"/>
          <w:i w:val="false"/>
          <w:color w:val="000000"/>
          <w:sz w:val="28"/>
        </w:rPr>
        <w:t xml:space="preserve">    041   000  Обеспечение   2.Заключение          в течение </w:t>
      </w:r>
    </w:p>
    <w:p>
      <w:pPr>
        <w:spacing w:after="0"/>
        <w:ind w:left="0"/>
        <w:jc w:val="both"/>
      </w:pPr>
      <w:r>
        <w:rPr>
          <w:rFonts w:ascii="Times New Roman"/>
          <w:b w:val="false"/>
          <w:i w:val="false"/>
          <w:color w:val="000000"/>
          <w:sz w:val="28"/>
        </w:rPr>
        <w:t xml:space="preserve">               основных      договоров на приоб-   года </w:t>
      </w:r>
    </w:p>
    <w:p>
      <w:pPr>
        <w:spacing w:after="0"/>
        <w:ind w:left="0"/>
        <w:jc w:val="both"/>
      </w:pPr>
      <w:r>
        <w:rPr>
          <w:rFonts w:ascii="Times New Roman"/>
          <w:b w:val="false"/>
          <w:i w:val="false"/>
          <w:color w:val="000000"/>
          <w:sz w:val="28"/>
        </w:rPr>
        <w:t xml:space="preserve">               функций       ретение электро- </w:t>
      </w:r>
    </w:p>
    <w:p>
      <w:pPr>
        <w:spacing w:after="0"/>
        <w:ind w:left="0"/>
        <w:jc w:val="both"/>
      </w:pPr>
      <w:r>
        <w:rPr>
          <w:rFonts w:ascii="Times New Roman"/>
          <w:b w:val="false"/>
          <w:i w:val="false"/>
          <w:color w:val="000000"/>
          <w:sz w:val="28"/>
        </w:rPr>
        <w:t xml:space="preserve">               жизнедеятель- энергии для воинских </w:t>
      </w:r>
    </w:p>
    <w:p>
      <w:pPr>
        <w:spacing w:after="0"/>
        <w:ind w:left="0"/>
        <w:jc w:val="both"/>
      </w:pPr>
      <w:r>
        <w:rPr>
          <w:rFonts w:ascii="Times New Roman"/>
          <w:b w:val="false"/>
          <w:i w:val="false"/>
          <w:color w:val="000000"/>
          <w:sz w:val="28"/>
        </w:rPr>
        <w:t xml:space="preserve">               ности инфрас- частей и учреждений, </w:t>
      </w:r>
    </w:p>
    <w:p>
      <w:pPr>
        <w:spacing w:after="0"/>
        <w:ind w:left="0"/>
        <w:jc w:val="both"/>
      </w:pPr>
      <w:r>
        <w:rPr>
          <w:rFonts w:ascii="Times New Roman"/>
          <w:b w:val="false"/>
          <w:i w:val="false"/>
          <w:color w:val="000000"/>
          <w:sz w:val="28"/>
        </w:rPr>
        <w:t xml:space="preserve">               труктуры      а также отпуск </w:t>
      </w:r>
    </w:p>
    <w:p>
      <w:pPr>
        <w:spacing w:after="0"/>
        <w:ind w:left="0"/>
        <w:jc w:val="both"/>
      </w:pPr>
      <w:r>
        <w:rPr>
          <w:rFonts w:ascii="Times New Roman"/>
          <w:b w:val="false"/>
          <w:i w:val="false"/>
          <w:color w:val="000000"/>
          <w:sz w:val="28"/>
        </w:rPr>
        <w:t xml:space="preserve">               Вооруженных   платным потребителям. </w:t>
      </w:r>
    </w:p>
    <w:p>
      <w:pPr>
        <w:spacing w:after="0"/>
        <w:ind w:left="0"/>
        <w:jc w:val="both"/>
      </w:pPr>
      <w:r>
        <w:rPr>
          <w:rFonts w:ascii="Times New Roman"/>
          <w:b w:val="false"/>
          <w:i w:val="false"/>
          <w:color w:val="000000"/>
          <w:sz w:val="28"/>
        </w:rPr>
        <w:t xml:space="preserve">               Сил           Проводить системати- </w:t>
      </w:r>
    </w:p>
    <w:p>
      <w:pPr>
        <w:spacing w:after="0"/>
        <w:ind w:left="0"/>
        <w:jc w:val="both"/>
      </w:pPr>
      <w:r>
        <w:rPr>
          <w:rFonts w:ascii="Times New Roman"/>
          <w:b w:val="false"/>
          <w:i w:val="false"/>
          <w:color w:val="000000"/>
          <w:sz w:val="28"/>
        </w:rPr>
        <w:t xml:space="preserve">                             ческий контроль за </w:t>
      </w:r>
    </w:p>
    <w:p>
      <w:pPr>
        <w:spacing w:after="0"/>
        <w:ind w:left="0"/>
        <w:jc w:val="both"/>
      </w:pPr>
      <w:r>
        <w:rPr>
          <w:rFonts w:ascii="Times New Roman"/>
          <w:b w:val="false"/>
          <w:i w:val="false"/>
          <w:color w:val="000000"/>
          <w:sz w:val="28"/>
        </w:rPr>
        <w:t xml:space="preserve">                             исполнением условий </w:t>
      </w:r>
    </w:p>
    <w:p>
      <w:pPr>
        <w:spacing w:after="0"/>
        <w:ind w:left="0"/>
        <w:jc w:val="both"/>
      </w:pPr>
      <w:r>
        <w:rPr>
          <w:rFonts w:ascii="Times New Roman"/>
          <w:b w:val="false"/>
          <w:i w:val="false"/>
          <w:color w:val="000000"/>
          <w:sz w:val="28"/>
        </w:rPr>
        <w:t xml:space="preserve">                             договоров и оплаты </w:t>
      </w:r>
    </w:p>
    <w:p>
      <w:pPr>
        <w:spacing w:after="0"/>
        <w:ind w:left="0"/>
        <w:jc w:val="both"/>
      </w:pPr>
      <w:r>
        <w:rPr>
          <w:rFonts w:ascii="Times New Roman"/>
          <w:b w:val="false"/>
          <w:i w:val="false"/>
          <w:color w:val="000000"/>
          <w:sz w:val="28"/>
        </w:rPr>
        <w:t xml:space="preserve">                             за фактически постав- </w:t>
      </w:r>
    </w:p>
    <w:p>
      <w:pPr>
        <w:spacing w:after="0"/>
        <w:ind w:left="0"/>
        <w:jc w:val="both"/>
      </w:pPr>
      <w:r>
        <w:rPr>
          <w:rFonts w:ascii="Times New Roman"/>
          <w:b w:val="false"/>
          <w:i w:val="false"/>
          <w:color w:val="000000"/>
          <w:sz w:val="28"/>
        </w:rPr>
        <w:t xml:space="preserve">                             ленную электроэнергию, </w:t>
      </w:r>
    </w:p>
    <w:p>
      <w:pPr>
        <w:spacing w:after="0"/>
        <w:ind w:left="0"/>
        <w:jc w:val="both"/>
      </w:pPr>
      <w:r>
        <w:rPr>
          <w:rFonts w:ascii="Times New Roman"/>
          <w:b w:val="false"/>
          <w:i w:val="false"/>
          <w:color w:val="000000"/>
          <w:sz w:val="28"/>
        </w:rPr>
        <w:t xml:space="preserve">                             особое внимание </w:t>
      </w:r>
    </w:p>
    <w:p>
      <w:pPr>
        <w:spacing w:after="0"/>
        <w:ind w:left="0"/>
        <w:jc w:val="both"/>
      </w:pPr>
      <w:r>
        <w:rPr>
          <w:rFonts w:ascii="Times New Roman"/>
          <w:b w:val="false"/>
          <w:i w:val="false"/>
          <w:color w:val="000000"/>
          <w:sz w:val="28"/>
        </w:rPr>
        <w:t xml:space="preserve">                             воинским частям, </w:t>
      </w:r>
    </w:p>
    <w:p>
      <w:pPr>
        <w:spacing w:after="0"/>
        <w:ind w:left="0"/>
        <w:jc w:val="both"/>
      </w:pPr>
      <w:r>
        <w:rPr>
          <w:rFonts w:ascii="Times New Roman"/>
          <w:b w:val="false"/>
          <w:i w:val="false"/>
          <w:color w:val="000000"/>
          <w:sz w:val="28"/>
        </w:rPr>
        <w:t xml:space="preserve">                             несущим боевое </w:t>
      </w:r>
    </w:p>
    <w:p>
      <w:pPr>
        <w:spacing w:after="0"/>
        <w:ind w:left="0"/>
        <w:jc w:val="both"/>
      </w:pPr>
      <w:r>
        <w:rPr>
          <w:rFonts w:ascii="Times New Roman"/>
          <w:b w:val="false"/>
          <w:i w:val="false"/>
          <w:color w:val="000000"/>
          <w:sz w:val="28"/>
        </w:rPr>
        <w:t xml:space="preserve">                             дежурство. </w:t>
      </w:r>
    </w:p>
    <w:p>
      <w:pPr>
        <w:spacing w:after="0"/>
        <w:ind w:left="0"/>
        <w:jc w:val="both"/>
      </w:pPr>
      <w:r>
        <w:rPr>
          <w:rFonts w:ascii="Times New Roman"/>
          <w:b w:val="false"/>
          <w:i w:val="false"/>
          <w:color w:val="000000"/>
          <w:sz w:val="28"/>
        </w:rPr>
        <w:t xml:space="preserve">                             3.Для бесперебойного  в течение </w:t>
      </w:r>
    </w:p>
    <w:p>
      <w:pPr>
        <w:spacing w:after="0"/>
        <w:ind w:left="0"/>
        <w:jc w:val="both"/>
      </w:pPr>
      <w:r>
        <w:rPr>
          <w:rFonts w:ascii="Times New Roman"/>
          <w:b w:val="false"/>
          <w:i w:val="false"/>
          <w:color w:val="000000"/>
          <w:sz w:val="28"/>
        </w:rPr>
        <w:t xml:space="preserve">                             обеспечения топливом  года </w:t>
      </w:r>
    </w:p>
    <w:p>
      <w:pPr>
        <w:spacing w:after="0"/>
        <w:ind w:left="0"/>
        <w:jc w:val="both"/>
      </w:pPr>
      <w:r>
        <w:rPr>
          <w:rFonts w:ascii="Times New Roman"/>
          <w:b w:val="false"/>
          <w:i w:val="false"/>
          <w:color w:val="000000"/>
          <w:sz w:val="28"/>
        </w:rPr>
        <w:t xml:space="preserve">                             коммунальных объектов </w:t>
      </w:r>
    </w:p>
    <w:p>
      <w:pPr>
        <w:spacing w:after="0"/>
        <w:ind w:left="0"/>
        <w:jc w:val="both"/>
      </w:pPr>
      <w:r>
        <w:rPr>
          <w:rFonts w:ascii="Times New Roman"/>
          <w:b w:val="false"/>
          <w:i w:val="false"/>
          <w:color w:val="000000"/>
          <w:sz w:val="28"/>
        </w:rPr>
        <w:t xml:space="preserve">                             воинских частей </w:t>
      </w:r>
    </w:p>
    <w:p>
      <w:pPr>
        <w:spacing w:after="0"/>
        <w:ind w:left="0"/>
        <w:jc w:val="both"/>
      </w:pPr>
      <w:r>
        <w:rPr>
          <w:rFonts w:ascii="Times New Roman"/>
          <w:b w:val="false"/>
          <w:i w:val="false"/>
          <w:color w:val="000000"/>
          <w:sz w:val="28"/>
        </w:rPr>
        <w:t xml:space="preserve">                             заключить договора </w:t>
      </w:r>
    </w:p>
    <w:p>
      <w:pPr>
        <w:spacing w:after="0"/>
        <w:ind w:left="0"/>
        <w:jc w:val="both"/>
      </w:pPr>
      <w:r>
        <w:rPr>
          <w:rFonts w:ascii="Times New Roman"/>
          <w:b w:val="false"/>
          <w:i w:val="false"/>
          <w:color w:val="000000"/>
          <w:sz w:val="28"/>
        </w:rPr>
        <w:t xml:space="preserve">                             на приобретение </w:t>
      </w:r>
    </w:p>
    <w:p>
      <w:pPr>
        <w:spacing w:after="0"/>
        <w:ind w:left="0"/>
        <w:jc w:val="both"/>
      </w:pPr>
      <w:r>
        <w:rPr>
          <w:rFonts w:ascii="Times New Roman"/>
          <w:b w:val="false"/>
          <w:i w:val="false"/>
          <w:color w:val="000000"/>
          <w:sz w:val="28"/>
        </w:rPr>
        <w:t xml:space="preserve">                             твердого и жидкого </w:t>
      </w:r>
    </w:p>
    <w:p>
      <w:pPr>
        <w:spacing w:after="0"/>
        <w:ind w:left="0"/>
        <w:jc w:val="both"/>
      </w:pPr>
      <w:r>
        <w:rPr>
          <w:rFonts w:ascii="Times New Roman"/>
          <w:b w:val="false"/>
          <w:i w:val="false"/>
          <w:color w:val="000000"/>
          <w:sz w:val="28"/>
        </w:rPr>
        <w:t xml:space="preserve">                             топлива. </w:t>
      </w:r>
    </w:p>
    <w:p>
      <w:pPr>
        <w:spacing w:after="0"/>
        <w:ind w:left="0"/>
        <w:jc w:val="both"/>
      </w:pPr>
      <w:r>
        <w:rPr>
          <w:rFonts w:ascii="Times New Roman"/>
          <w:b w:val="false"/>
          <w:i w:val="false"/>
          <w:color w:val="000000"/>
          <w:sz w:val="28"/>
        </w:rPr>
        <w:t xml:space="preserve">                             Организация работы </w:t>
      </w:r>
    </w:p>
    <w:p>
      <w:pPr>
        <w:spacing w:after="0"/>
        <w:ind w:left="0"/>
        <w:jc w:val="both"/>
      </w:pPr>
      <w:r>
        <w:rPr>
          <w:rFonts w:ascii="Times New Roman"/>
          <w:b w:val="false"/>
          <w:i w:val="false"/>
          <w:color w:val="000000"/>
          <w:sz w:val="28"/>
        </w:rPr>
        <w:t xml:space="preserve">                             по эффективному и </w:t>
      </w:r>
    </w:p>
    <w:p>
      <w:pPr>
        <w:spacing w:after="0"/>
        <w:ind w:left="0"/>
        <w:jc w:val="both"/>
      </w:pPr>
      <w:r>
        <w:rPr>
          <w:rFonts w:ascii="Times New Roman"/>
          <w:b w:val="false"/>
          <w:i w:val="false"/>
          <w:color w:val="000000"/>
          <w:sz w:val="28"/>
        </w:rPr>
        <w:t xml:space="preserve">                             экономичному </w:t>
      </w:r>
    </w:p>
    <w:p>
      <w:pPr>
        <w:spacing w:after="0"/>
        <w:ind w:left="0"/>
        <w:jc w:val="both"/>
      </w:pPr>
      <w:r>
        <w:rPr>
          <w:rFonts w:ascii="Times New Roman"/>
          <w:b w:val="false"/>
          <w:i w:val="false"/>
          <w:color w:val="000000"/>
          <w:sz w:val="28"/>
        </w:rPr>
        <w:t xml:space="preserve">                             использованию </w:t>
      </w:r>
    </w:p>
    <w:p>
      <w:pPr>
        <w:spacing w:after="0"/>
        <w:ind w:left="0"/>
        <w:jc w:val="both"/>
      </w:pPr>
      <w:r>
        <w:rPr>
          <w:rFonts w:ascii="Times New Roman"/>
          <w:b w:val="false"/>
          <w:i w:val="false"/>
          <w:color w:val="000000"/>
          <w:sz w:val="28"/>
        </w:rPr>
        <w:t xml:space="preserve">                             топливно-энергети- </w:t>
      </w:r>
    </w:p>
    <w:p>
      <w:pPr>
        <w:spacing w:after="0"/>
        <w:ind w:left="0"/>
        <w:jc w:val="both"/>
      </w:pPr>
      <w:r>
        <w:rPr>
          <w:rFonts w:ascii="Times New Roman"/>
          <w:b w:val="false"/>
          <w:i w:val="false"/>
          <w:color w:val="000000"/>
          <w:sz w:val="28"/>
        </w:rPr>
        <w:t xml:space="preserve">                             ческих ресурсов. </w:t>
      </w:r>
    </w:p>
    <w:p>
      <w:pPr>
        <w:spacing w:after="0"/>
        <w:ind w:left="0"/>
        <w:jc w:val="both"/>
      </w:pPr>
      <w:r>
        <w:rPr>
          <w:rFonts w:ascii="Times New Roman"/>
          <w:b w:val="false"/>
          <w:i w:val="false"/>
          <w:color w:val="000000"/>
          <w:sz w:val="28"/>
        </w:rPr>
        <w:t xml:space="preserve">                             Контроль за </w:t>
      </w:r>
    </w:p>
    <w:p>
      <w:pPr>
        <w:spacing w:after="0"/>
        <w:ind w:left="0"/>
        <w:jc w:val="both"/>
      </w:pPr>
      <w:r>
        <w:rPr>
          <w:rFonts w:ascii="Times New Roman"/>
          <w:b w:val="false"/>
          <w:i w:val="false"/>
          <w:color w:val="000000"/>
          <w:sz w:val="28"/>
        </w:rPr>
        <w:t xml:space="preserve">                             исполнением условий </w:t>
      </w:r>
    </w:p>
    <w:p>
      <w:pPr>
        <w:spacing w:after="0"/>
        <w:ind w:left="0"/>
        <w:jc w:val="both"/>
      </w:pPr>
      <w:r>
        <w:rPr>
          <w:rFonts w:ascii="Times New Roman"/>
          <w:b w:val="false"/>
          <w:i w:val="false"/>
          <w:color w:val="000000"/>
          <w:sz w:val="28"/>
        </w:rPr>
        <w:t xml:space="preserve">                             договоров и оплата </w:t>
      </w:r>
    </w:p>
    <w:p>
      <w:pPr>
        <w:spacing w:after="0"/>
        <w:ind w:left="0"/>
        <w:jc w:val="both"/>
      </w:pPr>
      <w:r>
        <w:rPr>
          <w:rFonts w:ascii="Times New Roman"/>
          <w:b w:val="false"/>
          <w:i w:val="false"/>
          <w:color w:val="000000"/>
          <w:sz w:val="28"/>
        </w:rPr>
        <w:t xml:space="preserve">                             за фактически </w:t>
      </w:r>
    </w:p>
    <w:p>
      <w:pPr>
        <w:spacing w:after="0"/>
        <w:ind w:left="0"/>
        <w:jc w:val="both"/>
      </w:pPr>
      <w:r>
        <w:rPr>
          <w:rFonts w:ascii="Times New Roman"/>
          <w:b w:val="false"/>
          <w:i w:val="false"/>
          <w:color w:val="000000"/>
          <w:sz w:val="28"/>
        </w:rPr>
        <w:t xml:space="preserve">                             поставленное топливо. </w:t>
      </w:r>
    </w:p>
    <w:p>
      <w:pPr>
        <w:spacing w:after="0"/>
        <w:ind w:left="0"/>
        <w:jc w:val="both"/>
      </w:pPr>
      <w:r>
        <w:rPr>
          <w:rFonts w:ascii="Times New Roman"/>
          <w:b w:val="false"/>
          <w:i w:val="false"/>
          <w:color w:val="000000"/>
          <w:sz w:val="28"/>
        </w:rPr>
        <w:t xml:space="preserve">                             4.Заключение          в течение </w:t>
      </w:r>
    </w:p>
    <w:p>
      <w:pPr>
        <w:spacing w:after="0"/>
        <w:ind w:left="0"/>
        <w:jc w:val="both"/>
      </w:pPr>
      <w:r>
        <w:rPr>
          <w:rFonts w:ascii="Times New Roman"/>
          <w:b w:val="false"/>
          <w:i w:val="false"/>
          <w:color w:val="000000"/>
          <w:sz w:val="28"/>
        </w:rPr>
        <w:t xml:space="preserve">                             договоров на приоб-   года </w:t>
      </w:r>
    </w:p>
    <w:p>
      <w:pPr>
        <w:spacing w:after="0"/>
        <w:ind w:left="0"/>
        <w:jc w:val="both"/>
      </w:pPr>
      <w:r>
        <w:rPr>
          <w:rFonts w:ascii="Times New Roman"/>
          <w:b w:val="false"/>
          <w:i w:val="false"/>
          <w:color w:val="000000"/>
          <w:sz w:val="28"/>
        </w:rPr>
        <w:t xml:space="preserve">                             ретение тепловой </w:t>
      </w:r>
    </w:p>
    <w:p>
      <w:pPr>
        <w:spacing w:after="0"/>
        <w:ind w:left="0"/>
        <w:jc w:val="both"/>
      </w:pPr>
      <w:r>
        <w:rPr>
          <w:rFonts w:ascii="Times New Roman"/>
          <w:b w:val="false"/>
          <w:i w:val="false"/>
          <w:color w:val="000000"/>
          <w:sz w:val="28"/>
        </w:rPr>
        <w:t xml:space="preserve">                             энергии для воинских </w:t>
      </w:r>
    </w:p>
    <w:p>
      <w:pPr>
        <w:spacing w:after="0"/>
        <w:ind w:left="0"/>
        <w:jc w:val="both"/>
      </w:pPr>
      <w:r>
        <w:rPr>
          <w:rFonts w:ascii="Times New Roman"/>
          <w:b w:val="false"/>
          <w:i w:val="false"/>
          <w:color w:val="000000"/>
          <w:sz w:val="28"/>
        </w:rPr>
        <w:t xml:space="preserve">                             частей и учреждений, </w:t>
      </w:r>
    </w:p>
    <w:p>
      <w:pPr>
        <w:spacing w:after="0"/>
        <w:ind w:left="0"/>
        <w:jc w:val="both"/>
      </w:pPr>
      <w:r>
        <w:rPr>
          <w:rFonts w:ascii="Times New Roman"/>
          <w:b w:val="false"/>
          <w:i w:val="false"/>
          <w:color w:val="000000"/>
          <w:sz w:val="28"/>
        </w:rPr>
        <w:t xml:space="preserve">                             а также отпуск </w:t>
      </w:r>
    </w:p>
    <w:p>
      <w:pPr>
        <w:spacing w:after="0"/>
        <w:ind w:left="0"/>
        <w:jc w:val="both"/>
      </w:pPr>
      <w:r>
        <w:rPr>
          <w:rFonts w:ascii="Times New Roman"/>
          <w:b w:val="false"/>
          <w:i w:val="false"/>
          <w:color w:val="000000"/>
          <w:sz w:val="28"/>
        </w:rPr>
        <w:t xml:space="preserve">                             платным потребителям. </w:t>
      </w:r>
    </w:p>
    <w:p>
      <w:pPr>
        <w:spacing w:after="0"/>
        <w:ind w:left="0"/>
        <w:jc w:val="both"/>
      </w:pPr>
      <w:r>
        <w:rPr>
          <w:rFonts w:ascii="Times New Roman"/>
          <w:b w:val="false"/>
          <w:i w:val="false"/>
          <w:color w:val="000000"/>
          <w:sz w:val="28"/>
        </w:rPr>
        <w:t xml:space="preserve">                             Контроль за исполне- </w:t>
      </w:r>
    </w:p>
    <w:p>
      <w:pPr>
        <w:spacing w:after="0"/>
        <w:ind w:left="0"/>
        <w:jc w:val="both"/>
      </w:pPr>
      <w:r>
        <w:rPr>
          <w:rFonts w:ascii="Times New Roman"/>
          <w:b w:val="false"/>
          <w:i w:val="false"/>
          <w:color w:val="000000"/>
          <w:sz w:val="28"/>
        </w:rPr>
        <w:t xml:space="preserve">                             нием условий догово- </w:t>
      </w:r>
    </w:p>
    <w:p>
      <w:pPr>
        <w:spacing w:after="0"/>
        <w:ind w:left="0"/>
        <w:jc w:val="both"/>
      </w:pPr>
      <w:r>
        <w:rPr>
          <w:rFonts w:ascii="Times New Roman"/>
          <w:b w:val="false"/>
          <w:i w:val="false"/>
          <w:color w:val="000000"/>
          <w:sz w:val="28"/>
        </w:rPr>
        <w:t xml:space="preserve">                             ров и оплата за </w:t>
      </w:r>
    </w:p>
    <w:p>
      <w:pPr>
        <w:spacing w:after="0"/>
        <w:ind w:left="0"/>
        <w:jc w:val="both"/>
      </w:pPr>
      <w:r>
        <w:rPr>
          <w:rFonts w:ascii="Times New Roman"/>
          <w:b w:val="false"/>
          <w:i w:val="false"/>
          <w:color w:val="000000"/>
          <w:sz w:val="28"/>
        </w:rPr>
        <w:t xml:space="preserve">                             фактически поставлен- </w:t>
      </w:r>
    </w:p>
    <w:p>
      <w:pPr>
        <w:spacing w:after="0"/>
        <w:ind w:left="0"/>
        <w:jc w:val="both"/>
      </w:pPr>
      <w:r>
        <w:rPr>
          <w:rFonts w:ascii="Times New Roman"/>
          <w:b w:val="false"/>
          <w:i w:val="false"/>
          <w:color w:val="000000"/>
          <w:sz w:val="28"/>
        </w:rPr>
        <w:t xml:space="preserve">                             ную тепловую энергию. </w:t>
      </w:r>
    </w:p>
    <w:p>
      <w:pPr>
        <w:spacing w:after="0"/>
        <w:ind w:left="0"/>
        <w:jc w:val="both"/>
      </w:pPr>
      <w:r>
        <w:rPr>
          <w:rFonts w:ascii="Times New Roman"/>
          <w:b w:val="false"/>
          <w:i w:val="false"/>
          <w:color w:val="000000"/>
          <w:sz w:val="28"/>
        </w:rPr>
        <w:t xml:space="preserve">                             5.Заключение          в течение </w:t>
      </w:r>
    </w:p>
    <w:p>
      <w:pPr>
        <w:spacing w:after="0"/>
        <w:ind w:left="0"/>
        <w:jc w:val="both"/>
      </w:pPr>
      <w:r>
        <w:rPr>
          <w:rFonts w:ascii="Times New Roman"/>
          <w:b w:val="false"/>
          <w:i w:val="false"/>
          <w:color w:val="000000"/>
          <w:sz w:val="28"/>
        </w:rPr>
        <w:t xml:space="preserve">                             договоров на ремонт   года </w:t>
      </w:r>
    </w:p>
    <w:p>
      <w:pPr>
        <w:spacing w:after="0"/>
        <w:ind w:left="0"/>
        <w:jc w:val="both"/>
      </w:pPr>
      <w:r>
        <w:rPr>
          <w:rFonts w:ascii="Times New Roman"/>
          <w:b w:val="false"/>
          <w:i w:val="false"/>
          <w:color w:val="000000"/>
          <w:sz w:val="28"/>
        </w:rPr>
        <w:t xml:space="preserve">                             и приобретение </w:t>
      </w:r>
    </w:p>
    <w:p>
      <w:pPr>
        <w:spacing w:after="0"/>
        <w:ind w:left="0"/>
        <w:jc w:val="both"/>
      </w:pPr>
      <w:r>
        <w:rPr>
          <w:rFonts w:ascii="Times New Roman"/>
          <w:b w:val="false"/>
          <w:i w:val="false"/>
          <w:color w:val="000000"/>
          <w:sz w:val="28"/>
        </w:rPr>
        <w:t xml:space="preserve">                             требующего замены </w:t>
      </w:r>
    </w:p>
    <w:p>
      <w:pPr>
        <w:spacing w:after="0"/>
        <w:ind w:left="0"/>
        <w:jc w:val="both"/>
      </w:pPr>
      <w:r>
        <w:rPr>
          <w:rFonts w:ascii="Times New Roman"/>
          <w:b w:val="false"/>
          <w:i w:val="false"/>
          <w:color w:val="000000"/>
          <w:sz w:val="28"/>
        </w:rPr>
        <w:t xml:space="preserve">                             оборудования. </w:t>
      </w:r>
    </w:p>
    <w:p>
      <w:pPr>
        <w:spacing w:after="0"/>
        <w:ind w:left="0"/>
        <w:jc w:val="both"/>
      </w:pPr>
      <w:r>
        <w:rPr>
          <w:rFonts w:ascii="Times New Roman"/>
          <w:b w:val="false"/>
          <w:i w:val="false"/>
          <w:color w:val="000000"/>
          <w:sz w:val="28"/>
        </w:rPr>
        <w:t xml:space="preserve">                             Контроль за исполне- </w:t>
      </w:r>
    </w:p>
    <w:p>
      <w:pPr>
        <w:spacing w:after="0"/>
        <w:ind w:left="0"/>
        <w:jc w:val="both"/>
      </w:pPr>
      <w:r>
        <w:rPr>
          <w:rFonts w:ascii="Times New Roman"/>
          <w:b w:val="false"/>
          <w:i w:val="false"/>
          <w:color w:val="000000"/>
          <w:sz w:val="28"/>
        </w:rPr>
        <w:t xml:space="preserve">                             нием условий догово- </w:t>
      </w:r>
    </w:p>
    <w:p>
      <w:pPr>
        <w:spacing w:after="0"/>
        <w:ind w:left="0"/>
        <w:jc w:val="both"/>
      </w:pPr>
      <w:r>
        <w:rPr>
          <w:rFonts w:ascii="Times New Roman"/>
          <w:b w:val="false"/>
          <w:i w:val="false"/>
          <w:color w:val="000000"/>
          <w:sz w:val="28"/>
        </w:rPr>
        <w:t xml:space="preserve">                             ров и оплата за </w:t>
      </w:r>
    </w:p>
    <w:p>
      <w:pPr>
        <w:spacing w:after="0"/>
        <w:ind w:left="0"/>
        <w:jc w:val="both"/>
      </w:pPr>
      <w:r>
        <w:rPr>
          <w:rFonts w:ascii="Times New Roman"/>
          <w:b w:val="false"/>
          <w:i w:val="false"/>
          <w:color w:val="000000"/>
          <w:sz w:val="28"/>
        </w:rPr>
        <w:t xml:space="preserve">                             фактически постав- </w:t>
      </w:r>
    </w:p>
    <w:p>
      <w:pPr>
        <w:spacing w:after="0"/>
        <w:ind w:left="0"/>
        <w:jc w:val="both"/>
      </w:pPr>
      <w:r>
        <w:rPr>
          <w:rFonts w:ascii="Times New Roman"/>
          <w:b w:val="false"/>
          <w:i w:val="false"/>
          <w:color w:val="000000"/>
          <w:sz w:val="28"/>
        </w:rPr>
        <w:t xml:space="preserve">                             ленное оборудование, </w:t>
      </w:r>
    </w:p>
    <w:p>
      <w:pPr>
        <w:spacing w:after="0"/>
        <w:ind w:left="0"/>
        <w:jc w:val="both"/>
      </w:pPr>
      <w:r>
        <w:rPr>
          <w:rFonts w:ascii="Times New Roman"/>
          <w:b w:val="false"/>
          <w:i w:val="false"/>
          <w:color w:val="000000"/>
          <w:sz w:val="28"/>
        </w:rPr>
        <w:t xml:space="preserve">                             установка и ввод в </w:t>
      </w:r>
    </w:p>
    <w:p>
      <w:pPr>
        <w:spacing w:after="0"/>
        <w:ind w:left="0"/>
        <w:jc w:val="both"/>
      </w:pPr>
      <w:r>
        <w:rPr>
          <w:rFonts w:ascii="Times New Roman"/>
          <w:b w:val="false"/>
          <w:i w:val="false"/>
          <w:color w:val="000000"/>
          <w:sz w:val="28"/>
        </w:rPr>
        <w:t xml:space="preserve">                             эксплуатацию. </w:t>
      </w:r>
    </w:p>
    <w:p>
      <w:pPr>
        <w:spacing w:after="0"/>
        <w:ind w:left="0"/>
        <w:jc w:val="both"/>
      </w:pPr>
      <w:r>
        <w:rPr>
          <w:rFonts w:ascii="Times New Roman"/>
          <w:b w:val="false"/>
          <w:i w:val="false"/>
          <w:color w:val="000000"/>
          <w:sz w:val="28"/>
        </w:rPr>
        <w:t xml:space="preserve">                             6.Заключение          в течение </w:t>
      </w:r>
    </w:p>
    <w:p>
      <w:pPr>
        <w:spacing w:after="0"/>
        <w:ind w:left="0"/>
        <w:jc w:val="both"/>
      </w:pPr>
      <w:r>
        <w:rPr>
          <w:rFonts w:ascii="Times New Roman"/>
          <w:b w:val="false"/>
          <w:i w:val="false"/>
          <w:color w:val="000000"/>
          <w:sz w:val="28"/>
        </w:rPr>
        <w:t xml:space="preserve">                             договоров на          года </w:t>
      </w:r>
    </w:p>
    <w:p>
      <w:pPr>
        <w:spacing w:after="0"/>
        <w:ind w:left="0"/>
        <w:jc w:val="both"/>
      </w:pPr>
      <w:r>
        <w:rPr>
          <w:rFonts w:ascii="Times New Roman"/>
          <w:b w:val="false"/>
          <w:i w:val="false"/>
          <w:color w:val="000000"/>
          <w:sz w:val="28"/>
        </w:rPr>
        <w:t xml:space="preserve">                             производство текущего </w:t>
      </w:r>
    </w:p>
    <w:p>
      <w:pPr>
        <w:spacing w:after="0"/>
        <w:ind w:left="0"/>
        <w:jc w:val="both"/>
      </w:pPr>
      <w:r>
        <w:rPr>
          <w:rFonts w:ascii="Times New Roman"/>
          <w:b w:val="false"/>
          <w:i w:val="false"/>
          <w:color w:val="000000"/>
          <w:sz w:val="28"/>
        </w:rPr>
        <w:t xml:space="preserve">                             ремонта, согласно </w:t>
      </w:r>
    </w:p>
    <w:p>
      <w:pPr>
        <w:spacing w:after="0"/>
        <w:ind w:left="0"/>
        <w:jc w:val="both"/>
      </w:pPr>
      <w:r>
        <w:rPr>
          <w:rFonts w:ascii="Times New Roman"/>
          <w:b w:val="false"/>
          <w:i w:val="false"/>
          <w:color w:val="000000"/>
          <w:sz w:val="28"/>
        </w:rPr>
        <w:t xml:space="preserve">                             утвержденному </w:t>
      </w:r>
    </w:p>
    <w:p>
      <w:pPr>
        <w:spacing w:after="0"/>
        <w:ind w:left="0"/>
        <w:jc w:val="both"/>
      </w:pPr>
      <w:r>
        <w:rPr>
          <w:rFonts w:ascii="Times New Roman"/>
          <w:b w:val="false"/>
          <w:i w:val="false"/>
          <w:color w:val="000000"/>
          <w:sz w:val="28"/>
        </w:rPr>
        <w:t xml:space="preserve">                             титульному списку. </w:t>
      </w:r>
    </w:p>
    <w:p>
      <w:pPr>
        <w:spacing w:after="0"/>
        <w:ind w:left="0"/>
        <w:jc w:val="both"/>
      </w:pPr>
      <w:r>
        <w:rPr>
          <w:rFonts w:ascii="Times New Roman"/>
          <w:b w:val="false"/>
          <w:i w:val="false"/>
          <w:color w:val="000000"/>
          <w:sz w:val="28"/>
        </w:rPr>
        <w:t xml:space="preserve">                             Контроль за исполне- </w:t>
      </w:r>
    </w:p>
    <w:p>
      <w:pPr>
        <w:spacing w:after="0"/>
        <w:ind w:left="0"/>
        <w:jc w:val="both"/>
      </w:pPr>
      <w:r>
        <w:rPr>
          <w:rFonts w:ascii="Times New Roman"/>
          <w:b w:val="false"/>
          <w:i w:val="false"/>
          <w:color w:val="000000"/>
          <w:sz w:val="28"/>
        </w:rPr>
        <w:t xml:space="preserve">                             нием условий догово- </w:t>
      </w:r>
    </w:p>
    <w:p>
      <w:pPr>
        <w:spacing w:after="0"/>
        <w:ind w:left="0"/>
        <w:jc w:val="both"/>
      </w:pPr>
      <w:r>
        <w:rPr>
          <w:rFonts w:ascii="Times New Roman"/>
          <w:b w:val="false"/>
          <w:i w:val="false"/>
          <w:color w:val="000000"/>
          <w:sz w:val="28"/>
        </w:rPr>
        <w:t xml:space="preserve">                             ров и оплата за </w:t>
      </w:r>
    </w:p>
    <w:p>
      <w:pPr>
        <w:spacing w:after="0"/>
        <w:ind w:left="0"/>
        <w:jc w:val="both"/>
      </w:pPr>
      <w:r>
        <w:rPr>
          <w:rFonts w:ascii="Times New Roman"/>
          <w:b w:val="false"/>
          <w:i w:val="false"/>
          <w:color w:val="000000"/>
          <w:sz w:val="28"/>
        </w:rPr>
        <w:t xml:space="preserve">                             фактически произве- </w:t>
      </w:r>
    </w:p>
    <w:p>
      <w:pPr>
        <w:spacing w:after="0"/>
        <w:ind w:left="0"/>
        <w:jc w:val="both"/>
      </w:pPr>
      <w:r>
        <w:rPr>
          <w:rFonts w:ascii="Times New Roman"/>
          <w:b w:val="false"/>
          <w:i w:val="false"/>
          <w:color w:val="000000"/>
          <w:sz w:val="28"/>
        </w:rPr>
        <w:t xml:space="preserve">                             денный текущий ремонт. </w:t>
      </w:r>
    </w:p>
    <w:p>
      <w:pPr>
        <w:spacing w:after="0"/>
        <w:ind w:left="0"/>
        <w:jc w:val="both"/>
      </w:pPr>
      <w:r>
        <w:rPr>
          <w:rFonts w:ascii="Times New Roman"/>
          <w:b w:val="false"/>
          <w:i w:val="false"/>
          <w:color w:val="000000"/>
          <w:sz w:val="28"/>
        </w:rPr>
        <w:t xml:space="preserve">                             7.Заключение догово-  в течение </w:t>
      </w:r>
    </w:p>
    <w:p>
      <w:pPr>
        <w:spacing w:after="0"/>
        <w:ind w:left="0"/>
        <w:jc w:val="both"/>
      </w:pPr>
      <w:r>
        <w:rPr>
          <w:rFonts w:ascii="Times New Roman"/>
          <w:b w:val="false"/>
          <w:i w:val="false"/>
          <w:color w:val="000000"/>
          <w:sz w:val="28"/>
        </w:rPr>
        <w:t xml:space="preserve">                             ров на разработку     года </w:t>
      </w:r>
    </w:p>
    <w:p>
      <w:pPr>
        <w:spacing w:after="0"/>
        <w:ind w:left="0"/>
        <w:jc w:val="both"/>
      </w:pPr>
      <w:r>
        <w:rPr>
          <w:rFonts w:ascii="Times New Roman"/>
          <w:b w:val="false"/>
          <w:i w:val="false"/>
          <w:color w:val="000000"/>
          <w:sz w:val="28"/>
        </w:rPr>
        <w:t xml:space="preserve">                             проектов предельно </w:t>
      </w:r>
    </w:p>
    <w:p>
      <w:pPr>
        <w:spacing w:after="0"/>
        <w:ind w:left="0"/>
        <w:jc w:val="both"/>
      </w:pPr>
      <w:r>
        <w:rPr>
          <w:rFonts w:ascii="Times New Roman"/>
          <w:b w:val="false"/>
          <w:i w:val="false"/>
          <w:color w:val="000000"/>
          <w:sz w:val="28"/>
        </w:rPr>
        <w:t xml:space="preserve">                             допустимых выбросов, </w:t>
      </w:r>
    </w:p>
    <w:p>
      <w:pPr>
        <w:spacing w:after="0"/>
        <w:ind w:left="0"/>
        <w:jc w:val="both"/>
      </w:pPr>
      <w:r>
        <w:rPr>
          <w:rFonts w:ascii="Times New Roman"/>
          <w:b w:val="false"/>
          <w:i w:val="false"/>
          <w:color w:val="000000"/>
          <w:sz w:val="28"/>
        </w:rPr>
        <w:t xml:space="preserve">                             предельно допустимых </w:t>
      </w:r>
    </w:p>
    <w:p>
      <w:pPr>
        <w:spacing w:after="0"/>
        <w:ind w:left="0"/>
        <w:jc w:val="both"/>
      </w:pPr>
      <w:r>
        <w:rPr>
          <w:rFonts w:ascii="Times New Roman"/>
          <w:b w:val="false"/>
          <w:i w:val="false"/>
          <w:color w:val="000000"/>
          <w:sz w:val="28"/>
        </w:rPr>
        <w:t xml:space="preserve">                             сбросов на объектах </w:t>
      </w:r>
    </w:p>
    <w:p>
      <w:pPr>
        <w:spacing w:after="0"/>
        <w:ind w:left="0"/>
        <w:jc w:val="both"/>
      </w:pPr>
      <w:r>
        <w:rPr>
          <w:rFonts w:ascii="Times New Roman"/>
          <w:b w:val="false"/>
          <w:i w:val="false"/>
          <w:color w:val="000000"/>
          <w:sz w:val="28"/>
        </w:rPr>
        <w:t xml:space="preserve">                             Министерства обороны. </w:t>
      </w:r>
    </w:p>
    <w:p>
      <w:pPr>
        <w:spacing w:after="0"/>
        <w:ind w:left="0"/>
        <w:jc w:val="both"/>
      </w:pPr>
      <w:r>
        <w:rPr>
          <w:rFonts w:ascii="Times New Roman"/>
          <w:b w:val="false"/>
          <w:i w:val="false"/>
          <w:color w:val="000000"/>
          <w:sz w:val="28"/>
        </w:rPr>
        <w:t xml:space="preserve">                             Контроль за исполне- </w:t>
      </w:r>
    </w:p>
    <w:p>
      <w:pPr>
        <w:spacing w:after="0"/>
        <w:ind w:left="0"/>
        <w:jc w:val="both"/>
      </w:pPr>
      <w:r>
        <w:rPr>
          <w:rFonts w:ascii="Times New Roman"/>
          <w:b w:val="false"/>
          <w:i w:val="false"/>
          <w:color w:val="000000"/>
          <w:sz w:val="28"/>
        </w:rPr>
        <w:t xml:space="preserve">                             нием условий догово- </w:t>
      </w:r>
    </w:p>
    <w:p>
      <w:pPr>
        <w:spacing w:after="0"/>
        <w:ind w:left="0"/>
        <w:jc w:val="both"/>
      </w:pPr>
      <w:r>
        <w:rPr>
          <w:rFonts w:ascii="Times New Roman"/>
          <w:b w:val="false"/>
          <w:i w:val="false"/>
          <w:color w:val="000000"/>
          <w:sz w:val="28"/>
        </w:rPr>
        <w:t xml:space="preserve">                             ров и оплата за </w:t>
      </w:r>
    </w:p>
    <w:p>
      <w:pPr>
        <w:spacing w:after="0"/>
        <w:ind w:left="0"/>
        <w:jc w:val="both"/>
      </w:pPr>
      <w:r>
        <w:rPr>
          <w:rFonts w:ascii="Times New Roman"/>
          <w:b w:val="false"/>
          <w:i w:val="false"/>
          <w:color w:val="000000"/>
          <w:sz w:val="28"/>
        </w:rPr>
        <w:t xml:space="preserve">                             фактически разрабо- </w:t>
      </w:r>
    </w:p>
    <w:p>
      <w:pPr>
        <w:spacing w:after="0"/>
        <w:ind w:left="0"/>
        <w:jc w:val="both"/>
      </w:pPr>
      <w:r>
        <w:rPr>
          <w:rFonts w:ascii="Times New Roman"/>
          <w:b w:val="false"/>
          <w:i w:val="false"/>
          <w:color w:val="000000"/>
          <w:sz w:val="28"/>
        </w:rPr>
        <w:t xml:space="preserve">                             танные проекты. </w:t>
      </w:r>
    </w:p>
    <w:p>
      <w:pPr>
        <w:spacing w:after="0"/>
        <w:ind w:left="0"/>
        <w:jc w:val="both"/>
      </w:pPr>
      <w:r>
        <w:rPr>
          <w:rFonts w:ascii="Times New Roman"/>
          <w:b w:val="false"/>
          <w:i w:val="false"/>
          <w:color w:val="000000"/>
          <w:sz w:val="28"/>
        </w:rPr>
        <w:t xml:space="preserve">                             8.По мере поступле-   в течение </w:t>
      </w:r>
    </w:p>
    <w:p>
      <w:pPr>
        <w:spacing w:after="0"/>
        <w:ind w:left="0"/>
        <w:jc w:val="both"/>
      </w:pPr>
      <w:r>
        <w:rPr>
          <w:rFonts w:ascii="Times New Roman"/>
          <w:b w:val="false"/>
          <w:i w:val="false"/>
          <w:color w:val="000000"/>
          <w:sz w:val="28"/>
        </w:rPr>
        <w:t xml:space="preserve">                             ния актов и счетов    года </w:t>
      </w:r>
    </w:p>
    <w:p>
      <w:pPr>
        <w:spacing w:after="0"/>
        <w:ind w:left="0"/>
        <w:jc w:val="both"/>
      </w:pPr>
      <w:r>
        <w:rPr>
          <w:rFonts w:ascii="Times New Roman"/>
          <w:b w:val="false"/>
          <w:i w:val="false"/>
          <w:color w:val="000000"/>
          <w:sz w:val="28"/>
        </w:rPr>
        <w:t xml:space="preserve">                             за загрязнение </w:t>
      </w:r>
    </w:p>
    <w:p>
      <w:pPr>
        <w:spacing w:after="0"/>
        <w:ind w:left="0"/>
        <w:jc w:val="both"/>
      </w:pPr>
      <w:r>
        <w:rPr>
          <w:rFonts w:ascii="Times New Roman"/>
          <w:b w:val="false"/>
          <w:i w:val="false"/>
          <w:color w:val="000000"/>
          <w:sz w:val="28"/>
        </w:rPr>
        <w:t xml:space="preserve">                             окружающей среды </w:t>
      </w:r>
    </w:p>
    <w:p>
      <w:pPr>
        <w:spacing w:after="0"/>
        <w:ind w:left="0"/>
        <w:jc w:val="both"/>
      </w:pPr>
      <w:r>
        <w:rPr>
          <w:rFonts w:ascii="Times New Roman"/>
          <w:b w:val="false"/>
          <w:i w:val="false"/>
          <w:color w:val="000000"/>
          <w:sz w:val="28"/>
        </w:rPr>
        <w:t xml:space="preserve">                             (за выбросы в атмос- </w:t>
      </w:r>
    </w:p>
    <w:p>
      <w:pPr>
        <w:spacing w:after="0"/>
        <w:ind w:left="0"/>
        <w:jc w:val="both"/>
      </w:pPr>
      <w:r>
        <w:rPr>
          <w:rFonts w:ascii="Times New Roman"/>
          <w:b w:val="false"/>
          <w:i w:val="false"/>
          <w:color w:val="000000"/>
          <w:sz w:val="28"/>
        </w:rPr>
        <w:t xml:space="preserve">                             феру продуктов горения </w:t>
      </w:r>
    </w:p>
    <w:p>
      <w:pPr>
        <w:spacing w:after="0"/>
        <w:ind w:left="0"/>
        <w:jc w:val="both"/>
      </w:pPr>
      <w:r>
        <w:rPr>
          <w:rFonts w:ascii="Times New Roman"/>
          <w:b w:val="false"/>
          <w:i w:val="false"/>
          <w:color w:val="000000"/>
          <w:sz w:val="28"/>
        </w:rPr>
        <w:t xml:space="preserve">                             котельных, дизельных </w:t>
      </w:r>
    </w:p>
    <w:p>
      <w:pPr>
        <w:spacing w:after="0"/>
        <w:ind w:left="0"/>
        <w:jc w:val="both"/>
      </w:pPr>
      <w:r>
        <w:rPr>
          <w:rFonts w:ascii="Times New Roman"/>
          <w:b w:val="false"/>
          <w:i w:val="false"/>
          <w:color w:val="000000"/>
          <w:sz w:val="28"/>
        </w:rPr>
        <w:t xml:space="preserve">                             станций, утилизация </w:t>
      </w:r>
    </w:p>
    <w:p>
      <w:pPr>
        <w:spacing w:after="0"/>
        <w:ind w:left="0"/>
        <w:jc w:val="both"/>
      </w:pPr>
      <w:r>
        <w:rPr>
          <w:rFonts w:ascii="Times New Roman"/>
          <w:b w:val="false"/>
          <w:i w:val="false"/>
          <w:color w:val="000000"/>
          <w:sz w:val="28"/>
        </w:rPr>
        <w:t xml:space="preserve">                             шлака) производить </w:t>
      </w:r>
    </w:p>
    <w:p>
      <w:pPr>
        <w:spacing w:after="0"/>
        <w:ind w:left="0"/>
        <w:jc w:val="both"/>
      </w:pPr>
      <w:r>
        <w:rPr>
          <w:rFonts w:ascii="Times New Roman"/>
          <w:b w:val="false"/>
          <w:i w:val="false"/>
          <w:color w:val="000000"/>
          <w:sz w:val="28"/>
        </w:rPr>
        <w:t xml:space="preserve">                             оплату обязательных </w:t>
      </w:r>
    </w:p>
    <w:p>
      <w:pPr>
        <w:spacing w:after="0"/>
        <w:ind w:left="0"/>
        <w:jc w:val="both"/>
      </w:pPr>
      <w:r>
        <w:rPr>
          <w:rFonts w:ascii="Times New Roman"/>
          <w:b w:val="false"/>
          <w:i w:val="false"/>
          <w:color w:val="000000"/>
          <w:sz w:val="28"/>
        </w:rPr>
        <w:t xml:space="preserve">                             платежей. </w:t>
      </w:r>
    </w:p>
    <w:p>
      <w:pPr>
        <w:spacing w:after="0"/>
        <w:ind w:left="0"/>
        <w:jc w:val="both"/>
      </w:pPr>
      <w:r>
        <w:rPr>
          <w:rFonts w:ascii="Times New Roman"/>
          <w:b w:val="false"/>
          <w:i w:val="false"/>
          <w:color w:val="000000"/>
          <w:sz w:val="28"/>
        </w:rPr>
        <w:t xml:space="preserve">                             9.Заключение догово-  в течение </w:t>
      </w:r>
    </w:p>
    <w:p>
      <w:pPr>
        <w:spacing w:after="0"/>
        <w:ind w:left="0"/>
        <w:jc w:val="both"/>
      </w:pPr>
      <w:r>
        <w:rPr>
          <w:rFonts w:ascii="Times New Roman"/>
          <w:b w:val="false"/>
          <w:i w:val="false"/>
          <w:color w:val="000000"/>
          <w:sz w:val="28"/>
        </w:rPr>
        <w:t xml:space="preserve">                             ров на аренду зданий  года </w:t>
      </w:r>
    </w:p>
    <w:p>
      <w:pPr>
        <w:spacing w:after="0"/>
        <w:ind w:left="0"/>
        <w:jc w:val="both"/>
      </w:pPr>
      <w:r>
        <w:rPr>
          <w:rFonts w:ascii="Times New Roman"/>
          <w:b w:val="false"/>
          <w:i w:val="false"/>
          <w:color w:val="000000"/>
          <w:sz w:val="28"/>
        </w:rPr>
        <w:t xml:space="preserve">                             и сооружений. </w:t>
      </w:r>
    </w:p>
    <w:p>
      <w:pPr>
        <w:spacing w:after="0"/>
        <w:ind w:left="0"/>
        <w:jc w:val="both"/>
      </w:pPr>
      <w:r>
        <w:rPr>
          <w:rFonts w:ascii="Times New Roman"/>
          <w:b w:val="false"/>
          <w:i w:val="false"/>
          <w:color w:val="000000"/>
          <w:sz w:val="28"/>
        </w:rPr>
        <w:t xml:space="preserve">                             Контроль за исполнением </w:t>
      </w:r>
    </w:p>
    <w:p>
      <w:pPr>
        <w:spacing w:after="0"/>
        <w:ind w:left="0"/>
        <w:jc w:val="both"/>
      </w:pPr>
      <w:r>
        <w:rPr>
          <w:rFonts w:ascii="Times New Roman"/>
          <w:b w:val="false"/>
          <w:i w:val="false"/>
          <w:color w:val="000000"/>
          <w:sz w:val="28"/>
        </w:rPr>
        <w:t xml:space="preserve">                             условий договоров и </w:t>
      </w:r>
    </w:p>
    <w:p>
      <w:pPr>
        <w:spacing w:after="0"/>
        <w:ind w:left="0"/>
        <w:jc w:val="both"/>
      </w:pPr>
      <w:r>
        <w:rPr>
          <w:rFonts w:ascii="Times New Roman"/>
          <w:b w:val="false"/>
          <w:i w:val="false"/>
          <w:color w:val="000000"/>
          <w:sz w:val="28"/>
        </w:rPr>
        <w:t xml:space="preserve">                             оплата согласно счетам. </w:t>
      </w:r>
    </w:p>
    <w:p>
      <w:pPr>
        <w:spacing w:after="0"/>
        <w:ind w:left="0"/>
        <w:jc w:val="both"/>
      </w:pPr>
      <w:r>
        <w:rPr>
          <w:rFonts w:ascii="Times New Roman"/>
          <w:b w:val="false"/>
          <w:i w:val="false"/>
          <w:color w:val="000000"/>
          <w:sz w:val="28"/>
        </w:rPr>
        <w:t xml:space="preserve">                             10.Заключение договоров в течение </w:t>
      </w:r>
    </w:p>
    <w:p>
      <w:pPr>
        <w:spacing w:after="0"/>
        <w:ind w:left="0"/>
        <w:jc w:val="both"/>
      </w:pPr>
      <w:r>
        <w:rPr>
          <w:rFonts w:ascii="Times New Roman"/>
          <w:b w:val="false"/>
          <w:i w:val="false"/>
          <w:color w:val="000000"/>
          <w:sz w:val="28"/>
        </w:rPr>
        <w:t xml:space="preserve">                             на оформление           года </w:t>
      </w:r>
    </w:p>
    <w:p>
      <w:pPr>
        <w:spacing w:after="0"/>
        <w:ind w:left="0"/>
        <w:jc w:val="both"/>
      </w:pPr>
      <w:r>
        <w:rPr>
          <w:rFonts w:ascii="Times New Roman"/>
          <w:b w:val="false"/>
          <w:i w:val="false"/>
          <w:color w:val="000000"/>
          <w:sz w:val="28"/>
        </w:rPr>
        <w:t xml:space="preserve">                             государственных актов </w:t>
      </w:r>
    </w:p>
    <w:p>
      <w:pPr>
        <w:spacing w:after="0"/>
        <w:ind w:left="0"/>
        <w:jc w:val="both"/>
      </w:pPr>
      <w:r>
        <w:rPr>
          <w:rFonts w:ascii="Times New Roman"/>
          <w:b w:val="false"/>
          <w:i w:val="false"/>
          <w:color w:val="000000"/>
          <w:sz w:val="28"/>
        </w:rPr>
        <w:t xml:space="preserve">                             на землепользование, </w:t>
      </w:r>
    </w:p>
    <w:p>
      <w:pPr>
        <w:spacing w:after="0"/>
        <w:ind w:left="0"/>
        <w:jc w:val="both"/>
      </w:pPr>
      <w:r>
        <w:rPr>
          <w:rFonts w:ascii="Times New Roman"/>
          <w:b w:val="false"/>
          <w:i w:val="false"/>
          <w:color w:val="000000"/>
          <w:sz w:val="28"/>
        </w:rPr>
        <w:t xml:space="preserve">                             согласно действующему </w:t>
      </w:r>
    </w:p>
    <w:p>
      <w:pPr>
        <w:spacing w:after="0"/>
        <w:ind w:left="0"/>
        <w:jc w:val="both"/>
      </w:pPr>
      <w:r>
        <w:rPr>
          <w:rFonts w:ascii="Times New Roman"/>
          <w:b w:val="false"/>
          <w:i w:val="false"/>
          <w:color w:val="000000"/>
          <w:sz w:val="28"/>
        </w:rPr>
        <w:t xml:space="preserve">                             законодательству. </w:t>
      </w:r>
    </w:p>
    <w:p>
      <w:pPr>
        <w:spacing w:after="0"/>
        <w:ind w:left="0"/>
        <w:jc w:val="both"/>
      </w:pPr>
      <w:r>
        <w:rPr>
          <w:rFonts w:ascii="Times New Roman"/>
          <w:b w:val="false"/>
          <w:i w:val="false"/>
          <w:color w:val="000000"/>
          <w:sz w:val="28"/>
        </w:rPr>
        <w:t xml:space="preserve">                             Контроль за исполнением </w:t>
      </w:r>
    </w:p>
    <w:p>
      <w:pPr>
        <w:spacing w:after="0"/>
        <w:ind w:left="0"/>
        <w:jc w:val="both"/>
      </w:pPr>
      <w:r>
        <w:rPr>
          <w:rFonts w:ascii="Times New Roman"/>
          <w:b w:val="false"/>
          <w:i w:val="false"/>
          <w:color w:val="000000"/>
          <w:sz w:val="28"/>
        </w:rPr>
        <w:t xml:space="preserve">                             условий договоров и </w:t>
      </w:r>
    </w:p>
    <w:p>
      <w:pPr>
        <w:spacing w:after="0"/>
        <w:ind w:left="0"/>
        <w:jc w:val="both"/>
      </w:pPr>
      <w:r>
        <w:rPr>
          <w:rFonts w:ascii="Times New Roman"/>
          <w:b w:val="false"/>
          <w:i w:val="false"/>
          <w:color w:val="000000"/>
          <w:sz w:val="28"/>
        </w:rPr>
        <w:t xml:space="preserve">                             оплата согласно счетам. </w:t>
      </w:r>
    </w:p>
    <w:p>
      <w:pPr>
        <w:spacing w:after="0"/>
        <w:ind w:left="0"/>
        <w:jc w:val="both"/>
      </w:pPr>
      <w:r>
        <w:rPr>
          <w:rFonts w:ascii="Times New Roman"/>
          <w:b w:val="false"/>
          <w:i w:val="false"/>
          <w:color w:val="000000"/>
          <w:sz w:val="28"/>
        </w:rPr>
        <w:t xml:space="preserve">                             Для размещения вновь </w:t>
      </w:r>
    </w:p>
    <w:p>
      <w:pPr>
        <w:spacing w:after="0"/>
        <w:ind w:left="0"/>
        <w:jc w:val="both"/>
      </w:pPr>
      <w:r>
        <w:rPr>
          <w:rFonts w:ascii="Times New Roman"/>
          <w:b w:val="false"/>
          <w:i w:val="false"/>
          <w:color w:val="000000"/>
          <w:sz w:val="28"/>
        </w:rPr>
        <w:t xml:space="preserve">                             формируемых и передис- </w:t>
      </w:r>
    </w:p>
    <w:p>
      <w:pPr>
        <w:spacing w:after="0"/>
        <w:ind w:left="0"/>
        <w:jc w:val="both"/>
      </w:pPr>
      <w:r>
        <w:rPr>
          <w:rFonts w:ascii="Times New Roman"/>
          <w:b w:val="false"/>
          <w:i w:val="false"/>
          <w:color w:val="000000"/>
          <w:sz w:val="28"/>
        </w:rPr>
        <w:t xml:space="preserve">                             лоцируемых воинских </w:t>
      </w:r>
    </w:p>
    <w:p>
      <w:pPr>
        <w:spacing w:after="0"/>
        <w:ind w:left="0"/>
        <w:jc w:val="both"/>
      </w:pPr>
      <w:r>
        <w:rPr>
          <w:rFonts w:ascii="Times New Roman"/>
          <w:b w:val="false"/>
          <w:i w:val="false"/>
          <w:color w:val="000000"/>
          <w:sz w:val="28"/>
        </w:rPr>
        <w:t xml:space="preserve">                             частей, проводить </w:t>
      </w:r>
    </w:p>
    <w:p>
      <w:pPr>
        <w:spacing w:after="0"/>
        <w:ind w:left="0"/>
        <w:jc w:val="both"/>
      </w:pPr>
      <w:r>
        <w:rPr>
          <w:rFonts w:ascii="Times New Roman"/>
          <w:b w:val="false"/>
          <w:i w:val="false"/>
          <w:color w:val="000000"/>
          <w:sz w:val="28"/>
        </w:rPr>
        <w:t xml:space="preserve">                             работы по заключению </w:t>
      </w:r>
    </w:p>
    <w:p>
      <w:pPr>
        <w:spacing w:after="0"/>
        <w:ind w:left="0"/>
        <w:jc w:val="both"/>
      </w:pPr>
      <w:r>
        <w:rPr>
          <w:rFonts w:ascii="Times New Roman"/>
          <w:b w:val="false"/>
          <w:i w:val="false"/>
          <w:color w:val="000000"/>
          <w:sz w:val="28"/>
        </w:rPr>
        <w:t xml:space="preserve">                             договоров на отчуждение </w:t>
      </w:r>
    </w:p>
    <w:p>
      <w:pPr>
        <w:spacing w:after="0"/>
        <w:ind w:left="0"/>
        <w:jc w:val="both"/>
      </w:pPr>
      <w:r>
        <w:rPr>
          <w:rFonts w:ascii="Times New Roman"/>
          <w:b w:val="false"/>
          <w:i w:val="false"/>
          <w:color w:val="000000"/>
          <w:sz w:val="28"/>
        </w:rPr>
        <w:t xml:space="preserve">                             земельных участков, </w:t>
      </w:r>
    </w:p>
    <w:p>
      <w:pPr>
        <w:spacing w:after="0"/>
        <w:ind w:left="0"/>
        <w:jc w:val="both"/>
      </w:pPr>
      <w:r>
        <w:rPr>
          <w:rFonts w:ascii="Times New Roman"/>
          <w:b w:val="false"/>
          <w:i w:val="false"/>
          <w:color w:val="000000"/>
          <w:sz w:val="28"/>
        </w:rPr>
        <w:t xml:space="preserve">                             согласно действующему </w:t>
      </w:r>
    </w:p>
    <w:p>
      <w:pPr>
        <w:spacing w:after="0"/>
        <w:ind w:left="0"/>
        <w:jc w:val="both"/>
      </w:pPr>
      <w:r>
        <w:rPr>
          <w:rFonts w:ascii="Times New Roman"/>
          <w:b w:val="false"/>
          <w:i w:val="false"/>
          <w:color w:val="000000"/>
          <w:sz w:val="28"/>
        </w:rPr>
        <w:t xml:space="preserve">                             законодательству. </w:t>
      </w:r>
    </w:p>
    <w:p>
      <w:pPr>
        <w:spacing w:after="0"/>
        <w:ind w:left="0"/>
        <w:jc w:val="both"/>
      </w:pPr>
      <w:r>
        <w:rPr>
          <w:rFonts w:ascii="Times New Roman"/>
          <w:b w:val="false"/>
          <w:i w:val="false"/>
          <w:color w:val="000000"/>
          <w:sz w:val="28"/>
        </w:rPr>
        <w:t xml:space="preserve">                             Контроль за исполнением </w:t>
      </w:r>
    </w:p>
    <w:p>
      <w:pPr>
        <w:spacing w:after="0"/>
        <w:ind w:left="0"/>
        <w:jc w:val="both"/>
      </w:pPr>
      <w:r>
        <w:rPr>
          <w:rFonts w:ascii="Times New Roman"/>
          <w:b w:val="false"/>
          <w:i w:val="false"/>
          <w:color w:val="000000"/>
          <w:sz w:val="28"/>
        </w:rPr>
        <w:t xml:space="preserve">                             условий договоров и </w:t>
      </w:r>
    </w:p>
    <w:p>
      <w:pPr>
        <w:spacing w:after="0"/>
        <w:ind w:left="0"/>
        <w:jc w:val="both"/>
      </w:pPr>
      <w:r>
        <w:rPr>
          <w:rFonts w:ascii="Times New Roman"/>
          <w:b w:val="false"/>
          <w:i w:val="false"/>
          <w:color w:val="000000"/>
          <w:sz w:val="28"/>
        </w:rPr>
        <w:t xml:space="preserve">                             оплата согласно счетам.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w:t>
      </w:r>
    </w:p>
    <w:p>
      <w:pPr>
        <w:spacing w:after="0"/>
        <w:ind w:left="0"/>
        <w:jc w:val="both"/>
      </w:pPr>
      <w:r>
        <w:rPr>
          <w:rFonts w:ascii="Times New Roman"/>
          <w:b w:val="false"/>
          <w:i w:val="false"/>
          <w:color w:val="000000"/>
          <w:sz w:val="28"/>
        </w:rPr>
        <w:t xml:space="preserve">       Обеспечение жизнедеятельности инфраструктуры Вооруженных Сил, позволит поддерживать высокую боевую готовность и боеспособность Вооруженных Сил Республики Казахстан. Воинские части и другие учреждения Министерства обороны будут обеспечены на 100 процентов теплом, водой, топливом для котельных, электроэнергией (за исключением веерных отключений). </w:t>
      </w:r>
    </w:p>
    <w:p>
      <w:pPr>
        <w:spacing w:after="0"/>
        <w:ind w:left="0"/>
        <w:jc w:val="both"/>
      </w:pPr>
      <w:r>
        <w:rPr>
          <w:rFonts w:ascii="Times New Roman"/>
          <w:b w:val="false"/>
          <w:i w:val="false"/>
          <w:color w:val="000000"/>
          <w:sz w:val="28"/>
        </w:rPr>
        <w:t xml:space="preserve">      Нормализовать бытовые условия для проживания и прохождения службы военнослужащих, работы гражданского персонала в воинских частях. </w:t>
      </w:r>
    </w:p>
    <w:p>
      <w:pPr>
        <w:spacing w:after="0"/>
        <w:ind w:left="0"/>
        <w:jc w:val="both"/>
      </w:pPr>
      <w:r>
        <w:rPr>
          <w:rFonts w:ascii="Times New Roman"/>
          <w:b w:val="false"/>
          <w:i w:val="false"/>
          <w:color w:val="000000"/>
          <w:sz w:val="28"/>
        </w:rPr>
        <w:t xml:space="preserve">      На 10% будет обновлена казарменная мебель. </w:t>
      </w:r>
    </w:p>
    <w:bookmarkStart w:name="z87" w:id="80"/>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w:t>
      </w:r>
    </w:p>
    <w:bookmarkEnd w:id="8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88" w:id="81"/>
    <w:p>
      <w:pPr>
        <w:spacing w:after="0"/>
        <w:ind w:left="0"/>
        <w:jc w:val="both"/>
      </w:pPr>
      <w:r>
        <w:rPr>
          <w:rFonts w:ascii="Times New Roman"/>
          <w:b w:val="false"/>
          <w:i w:val="false"/>
          <w:color w:val="000000"/>
          <w:sz w:val="28"/>
        </w:rPr>
        <w:t xml:space="preserve">
Министерство обороны Республики Казахстан </w:t>
      </w:r>
    </w:p>
    <w:bookmarkEnd w:id="8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xml:space="preserve">
                                 Паспорт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82"/>
    <w:p>
      <w:pPr>
        <w:spacing w:after="0"/>
        <w:ind w:left="0"/>
        <w:jc w:val="both"/>
      </w:pPr>
      <w:r>
        <w:rPr>
          <w:rFonts w:ascii="Times New Roman"/>
          <w:b w:val="false"/>
          <w:i w:val="false"/>
          <w:color w:val="000000"/>
          <w:sz w:val="28"/>
        </w:rPr>
        <w:t xml:space="preserve">                         бюджетной программы 042 </w:t>
      </w:r>
    </w:p>
    <w:bookmarkStart w:name="z90" w:id="83"/>
    <w:p>
      <w:pPr>
        <w:spacing w:after="0"/>
        <w:ind w:left="0"/>
        <w:jc w:val="both"/>
      </w:pPr>
      <w:r>
        <w:rPr>
          <w:rFonts w:ascii="Times New Roman"/>
          <w:b w:val="false"/>
          <w:i w:val="false"/>
          <w:color w:val="000000"/>
          <w:sz w:val="28"/>
        </w:rPr>
        <w:t xml:space="preserve">
               "Развитие инфраструктуры Вооруженных Сил" </w:t>
      </w:r>
    </w:p>
    <w:bookmarkEnd w:id="83"/>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1 567 445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9 апреля 1993 года N 2108-ХII </w:t>
      </w:r>
      <w:r>
        <w:rPr>
          <w:rFonts w:ascii="Times New Roman"/>
          <w:b w:val="false"/>
          <w:i w:val="false"/>
          <w:color w:val="000000"/>
          <w:sz w:val="28"/>
        </w:rPr>
        <w:t xml:space="preserve">Z931500_ </w:t>
      </w:r>
    </w:p>
    <w:bookmarkStart w:name="z91" w:id="84"/>
    <w:p>
      <w:pPr>
        <w:spacing w:after="0"/>
        <w:ind w:left="0"/>
        <w:jc w:val="both"/>
      </w:pPr>
      <w:r>
        <w:rPr>
          <w:rFonts w:ascii="Times New Roman"/>
          <w:b w:val="false"/>
          <w:i w:val="false"/>
          <w:color w:val="000000"/>
          <w:sz w:val="28"/>
        </w:rPr>
        <w:t xml:space="preserve">
"Об обороне и Вооруженных Силах Республики Казахстан" ст. 19; </w:t>
      </w:r>
    </w:p>
    <w:bookmarkEnd w:id="84"/>
    <w:p>
      <w:pPr>
        <w:spacing w:after="0"/>
        <w:ind w:left="0"/>
        <w:jc w:val="both"/>
      </w:pPr>
      <w:r>
        <w:rPr>
          <w:rFonts w:ascii="Times New Roman"/>
          <w:b w:val="false"/>
          <w:i w:val="false"/>
          <w:color w:val="000000"/>
          <w:sz w:val="28"/>
        </w:rPr>
        <w:t>     Закон Республики Казахстан от 16 апреля 1998 года  </w:t>
      </w:r>
      <w:r>
        <w:rPr>
          <w:rFonts w:ascii="Times New Roman"/>
          <w:b w:val="false"/>
          <w:i w:val="false"/>
          <w:color w:val="000000"/>
          <w:sz w:val="28"/>
        </w:rPr>
        <w:t xml:space="preserve">Z970094_ </w:t>
      </w:r>
      <w:r>
        <w:rPr>
          <w:rFonts w:ascii="Times New Roman"/>
          <w:b w:val="false"/>
          <w:i w:val="false"/>
          <w:color w:val="000000"/>
          <w:sz w:val="28"/>
        </w:rPr>
        <w:t xml:space="preserve">  "О </w:t>
      </w:r>
    </w:p>
    <w:p>
      <w:pPr>
        <w:spacing w:after="0"/>
        <w:ind w:left="0"/>
        <w:jc w:val="both"/>
      </w:pPr>
      <w:r>
        <w:rPr>
          <w:rFonts w:ascii="Times New Roman"/>
          <w:b w:val="false"/>
          <w:i w:val="false"/>
          <w:color w:val="000000"/>
          <w:sz w:val="28"/>
        </w:rPr>
        <w:t xml:space="preserve">жилищных отношениях"; </w:t>
      </w:r>
    </w:p>
    <w:p>
      <w:pPr>
        <w:spacing w:after="0"/>
        <w:ind w:left="0"/>
        <w:jc w:val="both"/>
      </w:pPr>
      <w:r>
        <w:rPr>
          <w:rFonts w:ascii="Times New Roman"/>
          <w:b w:val="false"/>
          <w:i w:val="false"/>
          <w:color w:val="000000"/>
          <w:sz w:val="28"/>
        </w:rPr>
        <w:t>     Закон Республики Казахстан от 20 января 1993 года N 1901-XII  </w:t>
      </w:r>
      <w:r>
        <w:rPr>
          <w:rFonts w:ascii="Times New Roman"/>
          <w:b w:val="false"/>
          <w:i w:val="false"/>
          <w:color w:val="000000"/>
          <w:sz w:val="28"/>
        </w:rPr>
        <w:t xml:space="preserve">Z934000_ </w:t>
      </w:r>
    </w:p>
    <w:p>
      <w:pPr>
        <w:spacing w:after="0"/>
        <w:ind w:left="0"/>
        <w:jc w:val="both"/>
      </w:pPr>
      <w:r>
        <w:rPr>
          <w:rFonts w:ascii="Times New Roman"/>
          <w:b w:val="false"/>
          <w:i w:val="false"/>
          <w:color w:val="000000"/>
          <w:sz w:val="28"/>
        </w:rPr>
        <w:t xml:space="preserve">"О статусе и социальной защите военнослужащих и членов их семей"; </w:t>
      </w:r>
    </w:p>
    <w:p>
      <w:pPr>
        <w:spacing w:after="0"/>
        <w:ind w:left="0"/>
        <w:jc w:val="both"/>
      </w:pPr>
      <w:r>
        <w:rPr>
          <w:rFonts w:ascii="Times New Roman"/>
          <w:b w:val="false"/>
          <w:i w:val="false"/>
          <w:color w:val="000000"/>
          <w:sz w:val="28"/>
        </w:rPr>
        <w:t xml:space="preserve">     Указ Президента Республики Казахстан от 10 февраля 2000 года N 334 </w:t>
      </w:r>
    </w:p>
    <w:p>
      <w:pPr>
        <w:spacing w:after="0"/>
        <w:ind w:left="0"/>
        <w:jc w:val="both"/>
      </w:pPr>
      <w:r>
        <w:rPr>
          <w:rFonts w:ascii="Times New Roman"/>
          <w:b w:val="false"/>
          <w:i w:val="false"/>
          <w:color w:val="000000"/>
          <w:sz w:val="28"/>
        </w:rPr>
        <w:t xml:space="preserve">U000334_ </w:t>
      </w:r>
      <w:r>
        <w:rPr>
          <w:rFonts w:ascii="Times New Roman"/>
          <w:b w:val="false"/>
          <w:i w:val="false"/>
          <w:color w:val="000000"/>
          <w:sz w:val="28"/>
        </w:rPr>
        <w:t xml:space="preserve">  "Об утверждении Военной доктрины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Start w:name="z92" w:id="85"/>
    <w:p>
      <w:pPr>
        <w:spacing w:after="0"/>
        <w:ind w:left="0"/>
        <w:jc w:val="both"/>
      </w:pPr>
      <w:r>
        <w:rPr>
          <w:rFonts w:ascii="Times New Roman"/>
          <w:b w:val="false"/>
          <w:i w:val="false"/>
          <w:color w:val="000000"/>
          <w:sz w:val="28"/>
        </w:rPr>
        <w:t xml:space="preserve">       В соответствии с основными направлениями строительства Вооруженных Сил Республики Казахстан обеспечение существующих, вновь формируемых и передислоцируемых войсковых частей полноценным казарменно-жилым фондом, техническими зданиями и сооружениями, обновление парка специальной и коммунальной техники. Обеспечение военнослужащих жильем. </w:t>
      </w:r>
      <w:r>
        <w:br/>
      </w:r>
      <w:r>
        <w:rPr>
          <w:rFonts w:ascii="Times New Roman"/>
          <w:b w:val="false"/>
          <w:i w:val="false"/>
          <w:color w:val="000000"/>
          <w:sz w:val="28"/>
        </w:rPr>
        <w:t>
 </w:t>
      </w:r>
    </w:p>
    <w:bookmarkEnd w:id="85"/>
    <w:bookmarkStart w:name="z93" w:id="86"/>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86"/>
    <w:p>
      <w:pPr>
        <w:spacing w:after="0"/>
        <w:ind w:left="0"/>
        <w:jc w:val="both"/>
      </w:pPr>
      <w:r>
        <w:rPr>
          <w:rFonts w:ascii="Times New Roman"/>
          <w:b w:val="false"/>
          <w:i w:val="false"/>
          <w:color w:val="000000"/>
          <w:sz w:val="28"/>
        </w:rPr>
        <w:t xml:space="preserve">      Формирование технико-экономической политики в вопросах капитального строительства, капитального ремонта, проектно-изыскательских работ, эксплуатационных затрат по обеспечению жизнедеятельности войсковых частей Вооруженных Сил Республики Казахстан. </w:t>
      </w:r>
    </w:p>
    <w:p>
      <w:pPr>
        <w:spacing w:after="0"/>
        <w:ind w:left="0"/>
        <w:jc w:val="both"/>
      </w:pPr>
      <w:r>
        <w:rPr>
          <w:rFonts w:ascii="Times New Roman"/>
          <w:b w:val="false"/>
          <w:i w:val="false"/>
          <w:color w:val="000000"/>
          <w:sz w:val="28"/>
        </w:rPr>
        <w:t xml:space="preserve">      Капитальное строительство и ввод в эксплуатацию новых объектов для формируемых и передислоцируемых войсковых частей Вооруженных Сил Республики Казахстан, капитальное строительство жилого дома и ремонт существующего жилищного фонда для обеспечения военнослужащих жильем. </w:t>
      </w:r>
    </w:p>
    <w:p>
      <w:pPr>
        <w:spacing w:after="0"/>
        <w:ind w:left="0"/>
        <w:jc w:val="both"/>
      </w:pPr>
      <w:r>
        <w:rPr>
          <w:rFonts w:ascii="Times New Roman"/>
          <w:b w:val="false"/>
          <w:i w:val="false"/>
          <w:color w:val="000000"/>
          <w:sz w:val="28"/>
        </w:rPr>
        <w:t xml:space="preserve">      Капитальный ремонт зданий и сооружений, обеспечивающих развитие и </w:t>
      </w:r>
    </w:p>
    <w:bookmarkStart w:name="z94" w:id="87"/>
    <w:p>
      <w:pPr>
        <w:spacing w:after="0"/>
        <w:ind w:left="0"/>
        <w:jc w:val="both"/>
      </w:pPr>
      <w:r>
        <w:rPr>
          <w:rFonts w:ascii="Times New Roman"/>
          <w:b w:val="false"/>
          <w:i w:val="false"/>
          <w:color w:val="000000"/>
          <w:sz w:val="28"/>
        </w:rPr>
        <w:t xml:space="preserve">
жизнедеятельность инфраструктуры Вооруженных Сил Республики Казахстан в </w:t>
      </w:r>
    </w:p>
    <w:bookmarkEnd w:id="87"/>
    <w:p>
      <w:pPr>
        <w:spacing w:after="0"/>
        <w:ind w:left="0"/>
        <w:jc w:val="both"/>
      </w:pPr>
      <w:r>
        <w:rPr>
          <w:rFonts w:ascii="Times New Roman"/>
          <w:b w:val="false"/>
          <w:i w:val="false"/>
          <w:color w:val="000000"/>
          <w:sz w:val="28"/>
        </w:rPr>
        <w:t xml:space="preserve">рамках титульного списка. </w:t>
      </w:r>
    </w:p>
    <w:p>
      <w:pPr>
        <w:spacing w:after="0"/>
        <w:ind w:left="0"/>
        <w:jc w:val="both"/>
      </w:pPr>
      <w:r>
        <w:rPr>
          <w:rFonts w:ascii="Times New Roman"/>
          <w:b w:val="false"/>
          <w:i w:val="false"/>
          <w:color w:val="000000"/>
          <w:sz w:val="28"/>
        </w:rPr>
        <w:t xml:space="preserve">     Обновление парка специальной техники путем приобретения специальной и </w:t>
      </w:r>
    </w:p>
    <w:p>
      <w:pPr>
        <w:spacing w:after="0"/>
        <w:ind w:left="0"/>
        <w:jc w:val="both"/>
      </w:pPr>
      <w:r>
        <w:rPr>
          <w:rFonts w:ascii="Times New Roman"/>
          <w:b w:val="false"/>
          <w:i w:val="false"/>
          <w:color w:val="000000"/>
          <w:sz w:val="28"/>
        </w:rPr>
        <w:t xml:space="preserve">коммунальной техники для более качественного улучшения и увеличения объема </w:t>
      </w:r>
    </w:p>
    <w:p>
      <w:pPr>
        <w:spacing w:after="0"/>
        <w:ind w:left="0"/>
        <w:jc w:val="both"/>
      </w:pPr>
      <w:r>
        <w:rPr>
          <w:rFonts w:ascii="Times New Roman"/>
          <w:b w:val="false"/>
          <w:i w:val="false"/>
          <w:color w:val="000000"/>
          <w:sz w:val="28"/>
        </w:rPr>
        <w:t xml:space="preserve">коммунальных услуг войсковым частям, воинским учреждениям, военным </w:t>
      </w:r>
    </w:p>
    <w:p>
      <w:pPr>
        <w:spacing w:after="0"/>
        <w:ind w:left="0"/>
        <w:jc w:val="both"/>
      </w:pPr>
      <w:r>
        <w:rPr>
          <w:rFonts w:ascii="Times New Roman"/>
          <w:b w:val="false"/>
          <w:i w:val="false"/>
          <w:color w:val="000000"/>
          <w:sz w:val="28"/>
        </w:rPr>
        <w:t xml:space="preserve">городкам.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!Ответственный </w:t>
      </w:r>
    </w:p>
    <w:p>
      <w:pPr>
        <w:spacing w:after="0"/>
        <w:ind w:left="0"/>
        <w:jc w:val="both"/>
      </w:pPr>
      <w:r>
        <w:rPr>
          <w:rFonts w:ascii="Times New Roman"/>
          <w:b w:val="false"/>
          <w:i w:val="false"/>
          <w:color w:val="000000"/>
          <w:sz w:val="28"/>
        </w:rPr>
        <w:t xml:space="preserve">п/п!прог-!под- ! программ   !     реализации     !реализации! исполнитель </w:t>
      </w:r>
    </w:p>
    <w:p>
      <w:pPr>
        <w:spacing w:after="0"/>
        <w:ind w:left="0"/>
        <w:jc w:val="both"/>
      </w:pPr>
      <w:r>
        <w:rPr>
          <w:rFonts w:ascii="Times New Roman"/>
          <w:b w:val="false"/>
          <w:i w:val="false"/>
          <w:color w:val="000000"/>
          <w:sz w:val="28"/>
        </w:rPr>
        <w:t xml:space="preserve">   !раммы!прог-!(подпрог-   !     программ       !          ! </w:t>
      </w:r>
    </w:p>
    <w:p>
      <w:pPr>
        <w:spacing w:after="0"/>
        <w:ind w:left="0"/>
        <w:jc w:val="both"/>
      </w:pPr>
      <w:r>
        <w:rPr>
          <w:rFonts w:ascii="Times New Roman"/>
          <w:b w:val="false"/>
          <w:i w:val="false"/>
          <w:color w:val="000000"/>
          <w:sz w:val="28"/>
        </w:rPr>
        <w:t xml:space="preserve">   !     !раммы!   грамм)   !  (подпрограмм)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042  000    Развитие    1.Составление         январь-   Министерство </w:t>
      </w:r>
    </w:p>
    <w:p>
      <w:pPr>
        <w:spacing w:after="0"/>
        <w:ind w:left="0"/>
        <w:jc w:val="both"/>
      </w:pPr>
      <w:r>
        <w:rPr>
          <w:rFonts w:ascii="Times New Roman"/>
          <w:b w:val="false"/>
          <w:i w:val="false"/>
          <w:color w:val="000000"/>
          <w:sz w:val="28"/>
        </w:rPr>
        <w:t xml:space="preserve">                 инфраструк- дефектных актов,      февраль   обороны </w:t>
      </w:r>
    </w:p>
    <w:p>
      <w:pPr>
        <w:spacing w:after="0"/>
        <w:ind w:left="0"/>
        <w:jc w:val="both"/>
      </w:pPr>
      <w:r>
        <w:rPr>
          <w:rFonts w:ascii="Times New Roman"/>
          <w:b w:val="false"/>
          <w:i w:val="false"/>
          <w:color w:val="000000"/>
          <w:sz w:val="28"/>
        </w:rPr>
        <w:t xml:space="preserve">                 туры ВС РК  смет на капитальный   2002 года Республики </w:t>
      </w:r>
    </w:p>
    <w:p>
      <w:pPr>
        <w:spacing w:after="0"/>
        <w:ind w:left="0"/>
        <w:jc w:val="both"/>
      </w:pPr>
      <w:r>
        <w:rPr>
          <w:rFonts w:ascii="Times New Roman"/>
          <w:b w:val="false"/>
          <w:i w:val="false"/>
          <w:color w:val="000000"/>
          <w:sz w:val="28"/>
        </w:rPr>
        <w:t xml:space="preserve">                             ремонт.                         Казахстан </w:t>
      </w:r>
    </w:p>
    <w:p>
      <w:pPr>
        <w:spacing w:after="0"/>
        <w:ind w:left="0"/>
        <w:jc w:val="both"/>
      </w:pPr>
      <w:r>
        <w:rPr>
          <w:rFonts w:ascii="Times New Roman"/>
          <w:b w:val="false"/>
          <w:i w:val="false"/>
          <w:color w:val="000000"/>
          <w:sz w:val="28"/>
        </w:rPr>
        <w:t xml:space="preserve">                             2.Технико-            январь- </w:t>
      </w:r>
    </w:p>
    <w:p>
      <w:pPr>
        <w:spacing w:after="0"/>
        <w:ind w:left="0"/>
        <w:jc w:val="both"/>
      </w:pPr>
      <w:r>
        <w:rPr>
          <w:rFonts w:ascii="Times New Roman"/>
          <w:b w:val="false"/>
          <w:i w:val="false"/>
          <w:color w:val="000000"/>
          <w:sz w:val="28"/>
        </w:rPr>
        <w:t xml:space="preserve">                             экономическая         март </w:t>
      </w:r>
    </w:p>
    <w:p>
      <w:pPr>
        <w:spacing w:after="0"/>
        <w:ind w:left="0"/>
        <w:jc w:val="both"/>
      </w:pPr>
      <w:r>
        <w:rPr>
          <w:rFonts w:ascii="Times New Roman"/>
          <w:b w:val="false"/>
          <w:i w:val="false"/>
          <w:color w:val="000000"/>
          <w:sz w:val="28"/>
        </w:rPr>
        <w:t xml:space="preserve">                             экспертиза            2002 года </w:t>
      </w:r>
    </w:p>
    <w:p>
      <w:pPr>
        <w:spacing w:after="0"/>
        <w:ind w:left="0"/>
        <w:jc w:val="both"/>
      </w:pPr>
      <w:r>
        <w:rPr>
          <w:rFonts w:ascii="Times New Roman"/>
          <w:b w:val="false"/>
          <w:i w:val="false"/>
          <w:color w:val="000000"/>
          <w:sz w:val="28"/>
        </w:rPr>
        <w:t xml:space="preserve">                             разработанных </w:t>
      </w:r>
    </w:p>
    <w:p>
      <w:pPr>
        <w:spacing w:after="0"/>
        <w:ind w:left="0"/>
        <w:jc w:val="both"/>
      </w:pPr>
      <w:r>
        <w:rPr>
          <w:rFonts w:ascii="Times New Roman"/>
          <w:b w:val="false"/>
          <w:i w:val="false"/>
          <w:color w:val="000000"/>
          <w:sz w:val="28"/>
        </w:rPr>
        <w:t xml:space="preserve">                             рабочих чертежей и </w:t>
      </w:r>
    </w:p>
    <w:p>
      <w:pPr>
        <w:spacing w:after="0"/>
        <w:ind w:left="0"/>
        <w:jc w:val="both"/>
      </w:pPr>
      <w:r>
        <w:rPr>
          <w:rFonts w:ascii="Times New Roman"/>
          <w:b w:val="false"/>
          <w:i w:val="false"/>
          <w:color w:val="000000"/>
          <w:sz w:val="28"/>
        </w:rPr>
        <w:t xml:space="preserve">                             проектно-сметной </w:t>
      </w:r>
    </w:p>
    <w:p>
      <w:pPr>
        <w:spacing w:after="0"/>
        <w:ind w:left="0"/>
        <w:jc w:val="both"/>
      </w:pPr>
      <w:r>
        <w:rPr>
          <w:rFonts w:ascii="Times New Roman"/>
          <w:b w:val="false"/>
          <w:i w:val="false"/>
          <w:color w:val="000000"/>
          <w:sz w:val="28"/>
        </w:rPr>
        <w:t xml:space="preserve">                             документации на </w:t>
      </w:r>
    </w:p>
    <w:p>
      <w:pPr>
        <w:spacing w:after="0"/>
        <w:ind w:left="0"/>
        <w:jc w:val="both"/>
      </w:pPr>
      <w:r>
        <w:rPr>
          <w:rFonts w:ascii="Times New Roman"/>
          <w:b w:val="false"/>
          <w:i w:val="false"/>
          <w:color w:val="000000"/>
          <w:sz w:val="28"/>
        </w:rPr>
        <w:t xml:space="preserve">                             капитальное строи- </w:t>
      </w:r>
    </w:p>
    <w:p>
      <w:pPr>
        <w:spacing w:after="0"/>
        <w:ind w:left="0"/>
        <w:jc w:val="both"/>
      </w:pPr>
      <w:r>
        <w:rPr>
          <w:rFonts w:ascii="Times New Roman"/>
          <w:b w:val="false"/>
          <w:i w:val="false"/>
          <w:color w:val="000000"/>
          <w:sz w:val="28"/>
        </w:rPr>
        <w:t xml:space="preserve">                             тельство. </w:t>
      </w:r>
    </w:p>
    <w:p>
      <w:pPr>
        <w:spacing w:after="0"/>
        <w:ind w:left="0"/>
        <w:jc w:val="both"/>
      </w:pPr>
      <w:r>
        <w:rPr>
          <w:rFonts w:ascii="Times New Roman"/>
          <w:b w:val="false"/>
          <w:i w:val="false"/>
          <w:color w:val="000000"/>
          <w:sz w:val="28"/>
        </w:rPr>
        <w:t xml:space="preserve">                             3.Разработка,         январь- </w:t>
      </w:r>
    </w:p>
    <w:p>
      <w:pPr>
        <w:spacing w:after="0"/>
        <w:ind w:left="0"/>
        <w:jc w:val="both"/>
      </w:pPr>
      <w:r>
        <w:rPr>
          <w:rFonts w:ascii="Times New Roman"/>
          <w:b w:val="false"/>
          <w:i w:val="false"/>
          <w:color w:val="000000"/>
          <w:sz w:val="28"/>
        </w:rPr>
        <w:t xml:space="preserve">                             утверждение и         февраль </w:t>
      </w:r>
    </w:p>
    <w:p>
      <w:pPr>
        <w:spacing w:after="0"/>
        <w:ind w:left="0"/>
        <w:jc w:val="both"/>
      </w:pPr>
      <w:r>
        <w:rPr>
          <w:rFonts w:ascii="Times New Roman"/>
          <w:b w:val="false"/>
          <w:i w:val="false"/>
          <w:color w:val="000000"/>
          <w:sz w:val="28"/>
        </w:rPr>
        <w:t xml:space="preserve">                             реализация            2002 года </w:t>
      </w:r>
    </w:p>
    <w:p>
      <w:pPr>
        <w:spacing w:after="0"/>
        <w:ind w:left="0"/>
        <w:jc w:val="both"/>
      </w:pPr>
      <w:r>
        <w:rPr>
          <w:rFonts w:ascii="Times New Roman"/>
          <w:b w:val="false"/>
          <w:i w:val="false"/>
          <w:color w:val="000000"/>
          <w:sz w:val="28"/>
        </w:rPr>
        <w:t xml:space="preserve">                             титульных списков </w:t>
      </w:r>
    </w:p>
    <w:p>
      <w:pPr>
        <w:spacing w:after="0"/>
        <w:ind w:left="0"/>
        <w:jc w:val="both"/>
      </w:pPr>
      <w:r>
        <w:rPr>
          <w:rFonts w:ascii="Times New Roman"/>
          <w:b w:val="false"/>
          <w:i w:val="false"/>
          <w:color w:val="000000"/>
          <w:sz w:val="28"/>
        </w:rPr>
        <w:t xml:space="preserve">                             объектов, подлежащих </w:t>
      </w:r>
    </w:p>
    <w:p>
      <w:pPr>
        <w:spacing w:after="0"/>
        <w:ind w:left="0"/>
        <w:jc w:val="both"/>
      </w:pPr>
      <w:r>
        <w:rPr>
          <w:rFonts w:ascii="Times New Roman"/>
          <w:b w:val="false"/>
          <w:i w:val="false"/>
          <w:color w:val="000000"/>
          <w:sz w:val="28"/>
        </w:rPr>
        <w:t xml:space="preserve">                             капитальному строи- </w:t>
      </w:r>
    </w:p>
    <w:p>
      <w:pPr>
        <w:spacing w:after="0"/>
        <w:ind w:left="0"/>
        <w:jc w:val="both"/>
      </w:pPr>
      <w:r>
        <w:rPr>
          <w:rFonts w:ascii="Times New Roman"/>
          <w:b w:val="false"/>
          <w:i w:val="false"/>
          <w:color w:val="000000"/>
          <w:sz w:val="28"/>
        </w:rPr>
        <w:t xml:space="preserve">                             тельству и капита- </w:t>
      </w:r>
    </w:p>
    <w:p>
      <w:pPr>
        <w:spacing w:after="0"/>
        <w:ind w:left="0"/>
        <w:jc w:val="both"/>
      </w:pPr>
      <w:r>
        <w:rPr>
          <w:rFonts w:ascii="Times New Roman"/>
          <w:b w:val="false"/>
          <w:i w:val="false"/>
          <w:color w:val="000000"/>
          <w:sz w:val="28"/>
        </w:rPr>
        <w:t xml:space="preserve">                             льному ремонту </w:t>
      </w:r>
    </w:p>
    <w:p>
      <w:pPr>
        <w:spacing w:after="0"/>
        <w:ind w:left="0"/>
        <w:jc w:val="both"/>
      </w:pPr>
      <w:r>
        <w:rPr>
          <w:rFonts w:ascii="Times New Roman"/>
          <w:b w:val="false"/>
          <w:i w:val="false"/>
          <w:color w:val="000000"/>
          <w:sz w:val="28"/>
        </w:rPr>
        <w:t xml:space="preserve">                             Вооруженных Сил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4.Заключение          февраль- </w:t>
      </w:r>
    </w:p>
    <w:p>
      <w:pPr>
        <w:spacing w:after="0"/>
        <w:ind w:left="0"/>
        <w:jc w:val="both"/>
      </w:pPr>
      <w:r>
        <w:rPr>
          <w:rFonts w:ascii="Times New Roman"/>
          <w:b w:val="false"/>
          <w:i w:val="false"/>
          <w:color w:val="000000"/>
          <w:sz w:val="28"/>
        </w:rPr>
        <w:t xml:space="preserve">                             договоров с постав-   март </w:t>
      </w:r>
    </w:p>
    <w:p>
      <w:pPr>
        <w:spacing w:after="0"/>
        <w:ind w:left="0"/>
        <w:jc w:val="both"/>
      </w:pPr>
      <w:r>
        <w:rPr>
          <w:rFonts w:ascii="Times New Roman"/>
          <w:b w:val="false"/>
          <w:i w:val="false"/>
          <w:color w:val="000000"/>
          <w:sz w:val="28"/>
        </w:rPr>
        <w:t xml:space="preserve">                             щиками, победивших    2002 года </w:t>
      </w:r>
    </w:p>
    <w:p>
      <w:pPr>
        <w:spacing w:after="0"/>
        <w:ind w:left="0"/>
        <w:jc w:val="both"/>
      </w:pPr>
      <w:r>
        <w:rPr>
          <w:rFonts w:ascii="Times New Roman"/>
          <w:b w:val="false"/>
          <w:i w:val="false"/>
          <w:color w:val="000000"/>
          <w:sz w:val="28"/>
        </w:rPr>
        <w:t xml:space="preserve">                             в конкурсе по закупке </w:t>
      </w:r>
    </w:p>
    <w:p>
      <w:pPr>
        <w:spacing w:after="0"/>
        <w:ind w:left="0"/>
        <w:jc w:val="both"/>
      </w:pPr>
      <w:r>
        <w:rPr>
          <w:rFonts w:ascii="Times New Roman"/>
          <w:b w:val="false"/>
          <w:i w:val="false"/>
          <w:color w:val="000000"/>
          <w:sz w:val="28"/>
        </w:rPr>
        <w:t xml:space="preserve">                             строительно- </w:t>
      </w:r>
    </w:p>
    <w:p>
      <w:pPr>
        <w:spacing w:after="0"/>
        <w:ind w:left="0"/>
        <w:jc w:val="both"/>
      </w:pPr>
      <w:r>
        <w:rPr>
          <w:rFonts w:ascii="Times New Roman"/>
          <w:b w:val="false"/>
          <w:i w:val="false"/>
          <w:color w:val="000000"/>
          <w:sz w:val="28"/>
        </w:rPr>
        <w:t xml:space="preserve">                             монтажных работ по </w:t>
      </w:r>
    </w:p>
    <w:p>
      <w:pPr>
        <w:spacing w:after="0"/>
        <w:ind w:left="0"/>
        <w:jc w:val="both"/>
      </w:pPr>
      <w:r>
        <w:rPr>
          <w:rFonts w:ascii="Times New Roman"/>
          <w:b w:val="false"/>
          <w:i w:val="false"/>
          <w:color w:val="000000"/>
          <w:sz w:val="28"/>
        </w:rPr>
        <w:t xml:space="preserve">                             проведению капиталь- </w:t>
      </w:r>
    </w:p>
    <w:p>
      <w:pPr>
        <w:spacing w:after="0"/>
        <w:ind w:left="0"/>
        <w:jc w:val="both"/>
      </w:pPr>
      <w:r>
        <w:rPr>
          <w:rFonts w:ascii="Times New Roman"/>
          <w:b w:val="false"/>
          <w:i w:val="false"/>
          <w:color w:val="000000"/>
          <w:sz w:val="28"/>
        </w:rPr>
        <w:t xml:space="preserve">                             ного строительства и </w:t>
      </w:r>
    </w:p>
    <w:p>
      <w:pPr>
        <w:spacing w:after="0"/>
        <w:ind w:left="0"/>
        <w:jc w:val="both"/>
      </w:pPr>
      <w:r>
        <w:rPr>
          <w:rFonts w:ascii="Times New Roman"/>
          <w:b w:val="false"/>
          <w:i w:val="false"/>
          <w:color w:val="000000"/>
          <w:sz w:val="28"/>
        </w:rPr>
        <w:t xml:space="preserve">                             капитального ремонта </w:t>
      </w:r>
    </w:p>
    <w:p>
      <w:pPr>
        <w:spacing w:after="0"/>
        <w:ind w:left="0"/>
        <w:jc w:val="both"/>
      </w:pPr>
      <w:r>
        <w:rPr>
          <w:rFonts w:ascii="Times New Roman"/>
          <w:b w:val="false"/>
          <w:i w:val="false"/>
          <w:color w:val="000000"/>
          <w:sz w:val="28"/>
        </w:rPr>
        <w:t xml:space="preserve">                             5.Осуществление       январь- </w:t>
      </w:r>
    </w:p>
    <w:p>
      <w:pPr>
        <w:spacing w:after="0"/>
        <w:ind w:left="0"/>
        <w:jc w:val="both"/>
      </w:pPr>
      <w:r>
        <w:rPr>
          <w:rFonts w:ascii="Times New Roman"/>
          <w:b w:val="false"/>
          <w:i w:val="false"/>
          <w:color w:val="000000"/>
          <w:sz w:val="28"/>
        </w:rPr>
        <w:t xml:space="preserve">                             технического надзора  декабрь </w:t>
      </w:r>
    </w:p>
    <w:p>
      <w:pPr>
        <w:spacing w:after="0"/>
        <w:ind w:left="0"/>
        <w:jc w:val="both"/>
      </w:pPr>
      <w:r>
        <w:rPr>
          <w:rFonts w:ascii="Times New Roman"/>
          <w:b w:val="false"/>
          <w:i w:val="false"/>
          <w:color w:val="000000"/>
          <w:sz w:val="28"/>
        </w:rPr>
        <w:t xml:space="preserve">                             и контроля за произ-  2002 года </w:t>
      </w:r>
    </w:p>
    <w:p>
      <w:pPr>
        <w:spacing w:after="0"/>
        <w:ind w:left="0"/>
        <w:jc w:val="both"/>
      </w:pPr>
      <w:r>
        <w:rPr>
          <w:rFonts w:ascii="Times New Roman"/>
          <w:b w:val="false"/>
          <w:i w:val="false"/>
          <w:color w:val="000000"/>
          <w:sz w:val="28"/>
        </w:rPr>
        <w:t xml:space="preserve">                             водством капитального </w:t>
      </w:r>
    </w:p>
    <w:p>
      <w:pPr>
        <w:spacing w:after="0"/>
        <w:ind w:left="0"/>
        <w:jc w:val="both"/>
      </w:pPr>
      <w:r>
        <w:rPr>
          <w:rFonts w:ascii="Times New Roman"/>
          <w:b w:val="false"/>
          <w:i w:val="false"/>
          <w:color w:val="000000"/>
          <w:sz w:val="28"/>
        </w:rPr>
        <w:t xml:space="preserve">                             строительства и </w:t>
      </w:r>
    </w:p>
    <w:p>
      <w:pPr>
        <w:spacing w:after="0"/>
        <w:ind w:left="0"/>
        <w:jc w:val="both"/>
      </w:pPr>
      <w:r>
        <w:rPr>
          <w:rFonts w:ascii="Times New Roman"/>
          <w:b w:val="false"/>
          <w:i w:val="false"/>
          <w:color w:val="000000"/>
          <w:sz w:val="28"/>
        </w:rPr>
        <w:t xml:space="preserve">                             ремонта,проведение </w:t>
      </w:r>
    </w:p>
    <w:p>
      <w:pPr>
        <w:spacing w:after="0"/>
        <w:ind w:left="0"/>
        <w:jc w:val="both"/>
      </w:pPr>
      <w:r>
        <w:rPr>
          <w:rFonts w:ascii="Times New Roman"/>
          <w:b w:val="false"/>
          <w:i w:val="false"/>
          <w:color w:val="000000"/>
          <w:sz w:val="28"/>
        </w:rPr>
        <w:t xml:space="preserve">                             контрольных обмеров. </w:t>
      </w:r>
    </w:p>
    <w:p>
      <w:pPr>
        <w:spacing w:after="0"/>
        <w:ind w:left="0"/>
        <w:jc w:val="both"/>
      </w:pPr>
      <w:r>
        <w:rPr>
          <w:rFonts w:ascii="Times New Roman"/>
          <w:b w:val="false"/>
          <w:i w:val="false"/>
          <w:color w:val="000000"/>
          <w:sz w:val="28"/>
        </w:rPr>
        <w:t xml:space="preserve">                             6.Ввод объектов       март- </w:t>
      </w:r>
    </w:p>
    <w:p>
      <w:pPr>
        <w:spacing w:after="0"/>
        <w:ind w:left="0"/>
        <w:jc w:val="both"/>
      </w:pPr>
      <w:r>
        <w:rPr>
          <w:rFonts w:ascii="Times New Roman"/>
          <w:b w:val="false"/>
          <w:i w:val="false"/>
          <w:color w:val="000000"/>
          <w:sz w:val="28"/>
        </w:rPr>
        <w:t xml:space="preserve">                             законченных           декабрь </w:t>
      </w:r>
    </w:p>
    <w:p>
      <w:pPr>
        <w:spacing w:after="0"/>
        <w:ind w:left="0"/>
        <w:jc w:val="both"/>
      </w:pPr>
      <w:r>
        <w:rPr>
          <w:rFonts w:ascii="Times New Roman"/>
          <w:b w:val="false"/>
          <w:i w:val="false"/>
          <w:color w:val="000000"/>
          <w:sz w:val="28"/>
        </w:rPr>
        <w:t xml:space="preserve">                             строительством и      2002 года </w:t>
      </w:r>
    </w:p>
    <w:p>
      <w:pPr>
        <w:spacing w:after="0"/>
        <w:ind w:left="0"/>
        <w:jc w:val="both"/>
      </w:pPr>
      <w:r>
        <w:rPr>
          <w:rFonts w:ascii="Times New Roman"/>
          <w:b w:val="false"/>
          <w:i w:val="false"/>
          <w:color w:val="000000"/>
          <w:sz w:val="28"/>
        </w:rPr>
        <w:t xml:space="preserve">                             ремонтом в эксплуа- </w:t>
      </w:r>
    </w:p>
    <w:p>
      <w:pPr>
        <w:spacing w:after="0"/>
        <w:ind w:left="0"/>
        <w:jc w:val="both"/>
      </w:pPr>
      <w:r>
        <w:rPr>
          <w:rFonts w:ascii="Times New Roman"/>
          <w:b w:val="false"/>
          <w:i w:val="false"/>
          <w:color w:val="000000"/>
          <w:sz w:val="28"/>
        </w:rPr>
        <w:t xml:space="preserve">                             тацию. </w:t>
      </w:r>
    </w:p>
    <w:p>
      <w:pPr>
        <w:spacing w:after="0"/>
        <w:ind w:left="0"/>
        <w:jc w:val="both"/>
      </w:pPr>
      <w:r>
        <w:rPr>
          <w:rFonts w:ascii="Times New Roman"/>
          <w:b w:val="false"/>
          <w:i w:val="false"/>
          <w:color w:val="000000"/>
          <w:sz w:val="28"/>
        </w:rPr>
        <w:t xml:space="preserve">                             7.Заключение          февраль- </w:t>
      </w:r>
    </w:p>
    <w:p>
      <w:pPr>
        <w:spacing w:after="0"/>
        <w:ind w:left="0"/>
        <w:jc w:val="both"/>
      </w:pPr>
      <w:r>
        <w:rPr>
          <w:rFonts w:ascii="Times New Roman"/>
          <w:b w:val="false"/>
          <w:i w:val="false"/>
          <w:color w:val="000000"/>
          <w:sz w:val="28"/>
        </w:rPr>
        <w:t xml:space="preserve">                             договоров с постав-   март </w:t>
      </w:r>
    </w:p>
    <w:p>
      <w:pPr>
        <w:spacing w:after="0"/>
        <w:ind w:left="0"/>
        <w:jc w:val="both"/>
      </w:pPr>
      <w:r>
        <w:rPr>
          <w:rFonts w:ascii="Times New Roman"/>
          <w:b w:val="false"/>
          <w:i w:val="false"/>
          <w:color w:val="000000"/>
          <w:sz w:val="28"/>
        </w:rPr>
        <w:t xml:space="preserve">                             щиками, победивших    2002 года </w:t>
      </w:r>
    </w:p>
    <w:p>
      <w:pPr>
        <w:spacing w:after="0"/>
        <w:ind w:left="0"/>
        <w:jc w:val="both"/>
      </w:pPr>
      <w:r>
        <w:rPr>
          <w:rFonts w:ascii="Times New Roman"/>
          <w:b w:val="false"/>
          <w:i w:val="false"/>
          <w:color w:val="000000"/>
          <w:sz w:val="28"/>
        </w:rPr>
        <w:t xml:space="preserve">                             в конкурсе по поставке </w:t>
      </w:r>
    </w:p>
    <w:p>
      <w:pPr>
        <w:spacing w:after="0"/>
        <w:ind w:left="0"/>
        <w:jc w:val="both"/>
      </w:pPr>
      <w:r>
        <w:rPr>
          <w:rFonts w:ascii="Times New Roman"/>
          <w:b w:val="false"/>
          <w:i w:val="false"/>
          <w:color w:val="000000"/>
          <w:sz w:val="28"/>
        </w:rPr>
        <w:t xml:space="preserve">                             специальной и коммуна- </w:t>
      </w:r>
    </w:p>
    <w:p>
      <w:pPr>
        <w:spacing w:after="0"/>
        <w:ind w:left="0"/>
        <w:jc w:val="both"/>
      </w:pPr>
      <w:r>
        <w:rPr>
          <w:rFonts w:ascii="Times New Roman"/>
          <w:b w:val="false"/>
          <w:i w:val="false"/>
          <w:color w:val="000000"/>
          <w:sz w:val="28"/>
        </w:rPr>
        <w:t xml:space="preserve">                             льной техники, </w:t>
      </w:r>
    </w:p>
    <w:p>
      <w:pPr>
        <w:spacing w:after="0"/>
        <w:ind w:left="0"/>
        <w:jc w:val="both"/>
      </w:pPr>
      <w:r>
        <w:rPr>
          <w:rFonts w:ascii="Times New Roman"/>
          <w:b w:val="false"/>
          <w:i w:val="false"/>
          <w:color w:val="000000"/>
          <w:sz w:val="28"/>
        </w:rPr>
        <w:t xml:space="preserve">                             согласно условиям </w:t>
      </w:r>
    </w:p>
    <w:p>
      <w:pPr>
        <w:spacing w:after="0"/>
        <w:ind w:left="0"/>
        <w:jc w:val="both"/>
      </w:pPr>
      <w:r>
        <w:rPr>
          <w:rFonts w:ascii="Times New Roman"/>
          <w:b w:val="false"/>
          <w:i w:val="false"/>
          <w:color w:val="000000"/>
          <w:sz w:val="28"/>
        </w:rPr>
        <w:t xml:space="preserve">                             конкурса. </w:t>
      </w:r>
    </w:p>
    <w:p>
      <w:pPr>
        <w:spacing w:after="0"/>
        <w:ind w:left="0"/>
        <w:jc w:val="both"/>
      </w:pPr>
      <w:r>
        <w:rPr>
          <w:rFonts w:ascii="Times New Roman"/>
          <w:b w:val="false"/>
          <w:i w:val="false"/>
          <w:color w:val="000000"/>
          <w:sz w:val="28"/>
        </w:rPr>
        <w:t xml:space="preserve">                             8.Контроль за осущес- июнь-июль </w:t>
      </w:r>
    </w:p>
    <w:p>
      <w:pPr>
        <w:spacing w:after="0"/>
        <w:ind w:left="0"/>
        <w:jc w:val="both"/>
      </w:pPr>
      <w:r>
        <w:rPr>
          <w:rFonts w:ascii="Times New Roman"/>
          <w:b w:val="false"/>
          <w:i w:val="false"/>
          <w:color w:val="000000"/>
          <w:sz w:val="28"/>
        </w:rPr>
        <w:t xml:space="preserve">                             твлением поставки     2002 года </w:t>
      </w:r>
    </w:p>
    <w:p>
      <w:pPr>
        <w:spacing w:after="0"/>
        <w:ind w:left="0"/>
        <w:jc w:val="both"/>
      </w:pPr>
      <w:r>
        <w:rPr>
          <w:rFonts w:ascii="Times New Roman"/>
          <w:b w:val="false"/>
          <w:i w:val="false"/>
          <w:color w:val="000000"/>
          <w:sz w:val="28"/>
        </w:rPr>
        <w:t xml:space="preserve">                             специальной,коммуна- </w:t>
      </w:r>
    </w:p>
    <w:p>
      <w:pPr>
        <w:spacing w:after="0"/>
        <w:ind w:left="0"/>
        <w:jc w:val="both"/>
      </w:pPr>
      <w:r>
        <w:rPr>
          <w:rFonts w:ascii="Times New Roman"/>
          <w:b w:val="false"/>
          <w:i w:val="false"/>
          <w:color w:val="000000"/>
          <w:sz w:val="28"/>
        </w:rPr>
        <w:t xml:space="preserve">                             льной техники и </w:t>
      </w:r>
    </w:p>
    <w:p>
      <w:pPr>
        <w:spacing w:after="0"/>
        <w:ind w:left="0"/>
        <w:jc w:val="both"/>
      </w:pPr>
      <w:r>
        <w:rPr>
          <w:rFonts w:ascii="Times New Roman"/>
          <w:b w:val="false"/>
          <w:i w:val="false"/>
          <w:color w:val="000000"/>
          <w:sz w:val="28"/>
        </w:rPr>
        <w:t xml:space="preserve">                             распределение по </w:t>
      </w:r>
    </w:p>
    <w:p>
      <w:pPr>
        <w:spacing w:after="0"/>
        <w:ind w:left="0"/>
        <w:jc w:val="both"/>
      </w:pPr>
      <w:r>
        <w:rPr>
          <w:rFonts w:ascii="Times New Roman"/>
          <w:b w:val="false"/>
          <w:i w:val="false"/>
          <w:color w:val="000000"/>
          <w:sz w:val="28"/>
        </w:rPr>
        <w:t xml:space="preserve">                             районным эксплуата- </w:t>
      </w:r>
    </w:p>
    <w:p>
      <w:pPr>
        <w:spacing w:after="0"/>
        <w:ind w:left="0"/>
        <w:jc w:val="both"/>
      </w:pPr>
      <w:r>
        <w:rPr>
          <w:rFonts w:ascii="Times New Roman"/>
          <w:b w:val="false"/>
          <w:i w:val="false"/>
          <w:color w:val="000000"/>
          <w:sz w:val="28"/>
        </w:rPr>
        <w:t xml:space="preserve">                             ционным частям. </w:t>
      </w:r>
    </w:p>
    <w:p>
      <w:pPr>
        <w:spacing w:after="0"/>
        <w:ind w:left="0"/>
        <w:jc w:val="both"/>
      </w:pPr>
      <w:r>
        <w:rPr>
          <w:rFonts w:ascii="Times New Roman"/>
          <w:b w:val="false"/>
          <w:i w:val="false"/>
          <w:color w:val="000000"/>
          <w:sz w:val="28"/>
        </w:rPr>
        <w:t xml:space="preserve">                             Проверка качества и </w:t>
      </w:r>
    </w:p>
    <w:p>
      <w:pPr>
        <w:spacing w:after="0"/>
        <w:ind w:left="0"/>
        <w:jc w:val="both"/>
      </w:pPr>
      <w:r>
        <w:rPr>
          <w:rFonts w:ascii="Times New Roman"/>
          <w:b w:val="false"/>
          <w:i w:val="false"/>
          <w:color w:val="000000"/>
          <w:sz w:val="28"/>
        </w:rPr>
        <w:t xml:space="preserve">                             основных требований, </w:t>
      </w:r>
    </w:p>
    <w:p>
      <w:pPr>
        <w:spacing w:after="0"/>
        <w:ind w:left="0"/>
        <w:jc w:val="both"/>
      </w:pPr>
      <w:r>
        <w:rPr>
          <w:rFonts w:ascii="Times New Roman"/>
          <w:b w:val="false"/>
          <w:i w:val="false"/>
          <w:color w:val="000000"/>
          <w:sz w:val="28"/>
        </w:rPr>
        <w:t xml:space="preserve">                             предъявляемых к </w:t>
      </w:r>
    </w:p>
    <w:p>
      <w:pPr>
        <w:spacing w:after="0"/>
        <w:ind w:left="0"/>
        <w:jc w:val="both"/>
      </w:pPr>
      <w:r>
        <w:rPr>
          <w:rFonts w:ascii="Times New Roman"/>
          <w:b w:val="false"/>
          <w:i w:val="false"/>
          <w:color w:val="000000"/>
          <w:sz w:val="28"/>
        </w:rPr>
        <w:t xml:space="preserve">                             поставляемой технике. </w:t>
      </w:r>
    </w:p>
    <w:p>
      <w:pPr>
        <w:spacing w:after="0"/>
        <w:ind w:left="0"/>
        <w:jc w:val="both"/>
      </w:pPr>
      <w:r>
        <w:rPr>
          <w:rFonts w:ascii="Times New Roman"/>
          <w:b w:val="false"/>
          <w:i w:val="false"/>
          <w:color w:val="000000"/>
          <w:sz w:val="28"/>
        </w:rPr>
        <w:t xml:space="preserve">                             9.Оплата обязательств июнь- </w:t>
      </w:r>
    </w:p>
    <w:p>
      <w:pPr>
        <w:spacing w:after="0"/>
        <w:ind w:left="0"/>
        <w:jc w:val="both"/>
      </w:pPr>
      <w:r>
        <w:rPr>
          <w:rFonts w:ascii="Times New Roman"/>
          <w:b w:val="false"/>
          <w:i w:val="false"/>
          <w:color w:val="000000"/>
          <w:sz w:val="28"/>
        </w:rPr>
        <w:t xml:space="preserve">                             за поставленную       август </w:t>
      </w:r>
    </w:p>
    <w:p>
      <w:pPr>
        <w:spacing w:after="0"/>
        <w:ind w:left="0"/>
        <w:jc w:val="both"/>
      </w:pPr>
      <w:r>
        <w:rPr>
          <w:rFonts w:ascii="Times New Roman"/>
          <w:b w:val="false"/>
          <w:i w:val="false"/>
          <w:color w:val="000000"/>
          <w:sz w:val="28"/>
        </w:rPr>
        <w:t xml:space="preserve">                             специальную и комму-  2002 года </w:t>
      </w:r>
    </w:p>
    <w:p>
      <w:pPr>
        <w:spacing w:after="0"/>
        <w:ind w:left="0"/>
        <w:jc w:val="both"/>
      </w:pPr>
      <w:r>
        <w:rPr>
          <w:rFonts w:ascii="Times New Roman"/>
          <w:b w:val="false"/>
          <w:i w:val="false"/>
          <w:color w:val="000000"/>
          <w:sz w:val="28"/>
        </w:rPr>
        <w:t xml:space="preserve">                             нальную технику. </w:t>
      </w:r>
    </w:p>
    <w:p>
      <w:pPr>
        <w:spacing w:after="0"/>
        <w:ind w:left="0"/>
        <w:jc w:val="both"/>
      </w:pPr>
      <w:r>
        <w:rPr>
          <w:rFonts w:ascii="Times New Roman"/>
          <w:b w:val="false"/>
          <w:i w:val="false"/>
          <w:color w:val="000000"/>
          <w:sz w:val="28"/>
        </w:rPr>
        <w:t xml:space="preserve">                             10.Осуществление      январь- </w:t>
      </w:r>
    </w:p>
    <w:p>
      <w:pPr>
        <w:spacing w:after="0"/>
        <w:ind w:left="0"/>
        <w:jc w:val="both"/>
      </w:pPr>
      <w:r>
        <w:rPr>
          <w:rFonts w:ascii="Times New Roman"/>
          <w:b w:val="false"/>
          <w:i w:val="false"/>
          <w:color w:val="000000"/>
          <w:sz w:val="28"/>
        </w:rPr>
        <w:t xml:space="preserve">                             капитального          декабрь </w:t>
      </w:r>
    </w:p>
    <w:p>
      <w:pPr>
        <w:spacing w:after="0"/>
        <w:ind w:left="0"/>
        <w:jc w:val="both"/>
      </w:pPr>
      <w:r>
        <w:rPr>
          <w:rFonts w:ascii="Times New Roman"/>
          <w:b w:val="false"/>
          <w:i w:val="false"/>
          <w:color w:val="000000"/>
          <w:sz w:val="28"/>
        </w:rPr>
        <w:t xml:space="preserve">                             строительства и       2002 года </w:t>
      </w:r>
    </w:p>
    <w:p>
      <w:pPr>
        <w:spacing w:after="0"/>
        <w:ind w:left="0"/>
        <w:jc w:val="both"/>
      </w:pPr>
      <w:r>
        <w:rPr>
          <w:rFonts w:ascii="Times New Roman"/>
          <w:b w:val="false"/>
          <w:i w:val="false"/>
          <w:color w:val="000000"/>
          <w:sz w:val="28"/>
        </w:rPr>
        <w:t xml:space="preserve">                             капитального ремонта </w:t>
      </w:r>
    </w:p>
    <w:p>
      <w:pPr>
        <w:spacing w:after="0"/>
        <w:ind w:left="0"/>
        <w:jc w:val="both"/>
      </w:pPr>
      <w:r>
        <w:rPr>
          <w:rFonts w:ascii="Times New Roman"/>
          <w:b w:val="false"/>
          <w:i w:val="false"/>
          <w:color w:val="000000"/>
          <w:sz w:val="28"/>
        </w:rPr>
        <w:t xml:space="preserve">                             объектов Вооруженных </w:t>
      </w:r>
    </w:p>
    <w:p>
      <w:pPr>
        <w:spacing w:after="0"/>
        <w:ind w:left="0"/>
        <w:jc w:val="both"/>
      </w:pPr>
      <w:r>
        <w:rPr>
          <w:rFonts w:ascii="Times New Roman"/>
          <w:b w:val="false"/>
          <w:i w:val="false"/>
          <w:color w:val="000000"/>
          <w:sz w:val="28"/>
        </w:rPr>
        <w:t xml:space="preserve">                             Сил Республики </w:t>
      </w:r>
    </w:p>
    <w:p>
      <w:pPr>
        <w:spacing w:after="0"/>
        <w:ind w:left="0"/>
        <w:jc w:val="both"/>
      </w:pPr>
      <w:r>
        <w:rPr>
          <w:rFonts w:ascii="Times New Roman"/>
          <w:b w:val="false"/>
          <w:i w:val="false"/>
          <w:color w:val="000000"/>
          <w:sz w:val="28"/>
        </w:rPr>
        <w:t xml:space="preserve">                             Казахстан, согласно </w:t>
      </w:r>
    </w:p>
    <w:p>
      <w:pPr>
        <w:spacing w:after="0"/>
        <w:ind w:left="0"/>
        <w:jc w:val="both"/>
      </w:pPr>
      <w:r>
        <w:rPr>
          <w:rFonts w:ascii="Times New Roman"/>
          <w:b w:val="false"/>
          <w:i w:val="false"/>
          <w:color w:val="000000"/>
          <w:sz w:val="28"/>
        </w:rPr>
        <w:t xml:space="preserve">                             утвержденному </w:t>
      </w:r>
    </w:p>
    <w:p>
      <w:pPr>
        <w:spacing w:after="0"/>
        <w:ind w:left="0"/>
        <w:jc w:val="both"/>
      </w:pPr>
      <w:r>
        <w:rPr>
          <w:rFonts w:ascii="Times New Roman"/>
          <w:b w:val="false"/>
          <w:i w:val="false"/>
          <w:color w:val="000000"/>
          <w:sz w:val="28"/>
        </w:rPr>
        <w:t xml:space="preserve">                             титульному списку </w:t>
      </w:r>
    </w:p>
    <w:p>
      <w:pPr>
        <w:spacing w:after="0"/>
        <w:ind w:left="0"/>
        <w:jc w:val="both"/>
      </w:pPr>
      <w:r>
        <w:rPr>
          <w:rFonts w:ascii="Times New Roman"/>
          <w:b w:val="false"/>
          <w:i w:val="false"/>
          <w:color w:val="000000"/>
          <w:sz w:val="28"/>
        </w:rPr>
        <w:t xml:space="preserve">                             по районно- </w:t>
      </w:r>
    </w:p>
    <w:p>
      <w:pPr>
        <w:spacing w:after="0"/>
        <w:ind w:left="0"/>
        <w:jc w:val="both"/>
      </w:pPr>
      <w:r>
        <w:rPr>
          <w:rFonts w:ascii="Times New Roman"/>
          <w:b w:val="false"/>
          <w:i w:val="false"/>
          <w:color w:val="000000"/>
          <w:sz w:val="28"/>
        </w:rPr>
        <w:t xml:space="preserve">                             эксплуатационным </w:t>
      </w:r>
    </w:p>
    <w:p>
      <w:pPr>
        <w:spacing w:after="0"/>
        <w:ind w:left="0"/>
        <w:jc w:val="both"/>
      </w:pPr>
      <w:r>
        <w:rPr>
          <w:rFonts w:ascii="Times New Roman"/>
          <w:b w:val="false"/>
          <w:i w:val="false"/>
          <w:color w:val="000000"/>
          <w:sz w:val="28"/>
        </w:rPr>
        <w:t xml:space="preserve">                             частям.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w:t>
      </w:r>
    </w:p>
    <w:p>
      <w:pPr>
        <w:spacing w:after="0"/>
        <w:ind w:left="0"/>
        <w:jc w:val="both"/>
      </w:pPr>
      <w:r>
        <w:rPr>
          <w:rFonts w:ascii="Times New Roman"/>
          <w:b w:val="false"/>
          <w:i w:val="false"/>
          <w:color w:val="000000"/>
          <w:sz w:val="28"/>
        </w:rPr>
        <w:t xml:space="preserve">       За счет средств, направленных на капитальное строительство ожидается: построить объекты для размещения 4-х отдельных радиолокационных рот, 2-х мотострелковых бригад, ракетно-артиллерийского полка. </w:t>
      </w:r>
    </w:p>
    <w:p>
      <w:pPr>
        <w:spacing w:after="0"/>
        <w:ind w:left="0"/>
        <w:jc w:val="both"/>
      </w:pPr>
      <w:r>
        <w:rPr>
          <w:rFonts w:ascii="Times New Roman"/>
          <w:b w:val="false"/>
          <w:i w:val="false"/>
          <w:color w:val="000000"/>
          <w:sz w:val="28"/>
        </w:rPr>
        <w:t xml:space="preserve">      Завершить строительство заглубленного командного пункта. </w:t>
      </w:r>
    </w:p>
    <w:p>
      <w:pPr>
        <w:spacing w:after="0"/>
        <w:ind w:left="0"/>
        <w:jc w:val="both"/>
      </w:pPr>
      <w:r>
        <w:rPr>
          <w:rFonts w:ascii="Times New Roman"/>
          <w:b w:val="false"/>
          <w:i w:val="false"/>
          <w:color w:val="000000"/>
          <w:sz w:val="28"/>
        </w:rPr>
        <w:t xml:space="preserve">      Продолжить капитальное строительство объектов Сил воздушной обороны Вооруженных Сил Республики Казахстан, что составит 15% от общей потребности. Будет построен 100-квартирный жилой дом в г. Астана, что обеспечит 100 семей военнослужащих жильем. </w:t>
      </w:r>
    </w:p>
    <w:p>
      <w:pPr>
        <w:spacing w:after="0"/>
        <w:ind w:left="0"/>
        <w:jc w:val="both"/>
      </w:pPr>
      <w:r>
        <w:rPr>
          <w:rFonts w:ascii="Times New Roman"/>
          <w:b w:val="false"/>
          <w:i w:val="false"/>
          <w:color w:val="000000"/>
          <w:sz w:val="28"/>
        </w:rPr>
        <w:t xml:space="preserve">      Проведен капитальный ремонт зданий и сооружений Вооруженных Сил Республики Казахстан в объеме 15% от необходимой потребности. Так, например, будет произведена реконструкция общежития в г. Астане. </w:t>
      </w:r>
    </w:p>
    <w:p>
      <w:pPr>
        <w:spacing w:after="0"/>
        <w:ind w:left="0"/>
        <w:jc w:val="both"/>
      </w:pPr>
      <w:r>
        <w:rPr>
          <w:rFonts w:ascii="Times New Roman"/>
          <w:b w:val="false"/>
          <w:i w:val="false"/>
          <w:color w:val="000000"/>
          <w:sz w:val="28"/>
        </w:rPr>
        <w:t xml:space="preserve">      Выполнится капитальный ремонт объектов на станции Сороковая и в п. Малиновка для передислоцируемых войсковых частей, а также в городах Атырау, Шымкенте и Каратау. </w:t>
      </w:r>
    </w:p>
    <w:p>
      <w:pPr>
        <w:spacing w:after="0"/>
        <w:ind w:left="0"/>
        <w:jc w:val="both"/>
      </w:pPr>
      <w:r>
        <w:rPr>
          <w:rFonts w:ascii="Times New Roman"/>
          <w:b w:val="false"/>
          <w:i w:val="false"/>
          <w:color w:val="000000"/>
          <w:sz w:val="28"/>
        </w:rPr>
        <w:t xml:space="preserve">      Будет отремонтировано и введено в эксплуатацию здание для военного факультета радиоэлектроники, а также завершится капитальный ремонт военной поликлиники в г. Астана. </w:t>
      </w:r>
    </w:p>
    <w:p>
      <w:pPr>
        <w:spacing w:after="0"/>
        <w:ind w:left="0"/>
        <w:jc w:val="both"/>
      </w:pPr>
      <w:r>
        <w:rPr>
          <w:rFonts w:ascii="Times New Roman"/>
          <w:b w:val="false"/>
          <w:i w:val="false"/>
          <w:color w:val="000000"/>
          <w:sz w:val="28"/>
        </w:rPr>
        <w:t xml:space="preserve">      В результате исполнения данной программы предполагается обновление парка специальной и коммунальной техники на 18 единиц, что увеличит объем поставляемых коммунальных услуг на 10%. </w:t>
      </w:r>
    </w:p>
    <w:bookmarkStart w:name="z95" w:id="88"/>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p>
    <w:bookmarkEnd w:id="88"/>
    <w:bookmarkStart w:name="z96" w:id="89"/>
    <w:p>
      <w:pPr>
        <w:spacing w:after="0"/>
        <w:ind w:left="0"/>
        <w:jc w:val="both"/>
      </w:pPr>
      <w:r>
        <w:rPr>
          <w:rFonts w:ascii="Times New Roman"/>
          <w:b w:val="false"/>
          <w:i w:val="false"/>
          <w:color w:val="000000"/>
          <w:sz w:val="28"/>
        </w:rPr>
        <w:t xml:space="preserve">
Министерство обороны Республики Казахстан </w:t>
      </w:r>
    </w:p>
    <w:bookmarkEnd w:id="8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xml:space="preserve">
                                 Паспорт </w:t>
      </w:r>
      <w:r>
        <w:br/>
      </w:r>
      <w:r>
        <w:rPr>
          <w:rFonts w:ascii="Times New Roman"/>
          <w:b w:val="false"/>
          <w:i w:val="false"/>
          <w:color w:val="000000"/>
          <w:sz w:val="28"/>
        </w:rPr>
        <w:t xml:space="preserve">
                         бюджетной программы 076 </w:t>
      </w:r>
    </w:p>
    <w:bookmarkEnd w:id="90"/>
    <w:bookmarkStart w:name="z98" w:id="91"/>
    <w:p>
      <w:pPr>
        <w:spacing w:after="0"/>
        <w:ind w:left="0"/>
        <w:jc w:val="both"/>
      </w:pPr>
      <w:r>
        <w:rPr>
          <w:rFonts w:ascii="Times New Roman"/>
          <w:b w:val="false"/>
          <w:i w:val="false"/>
          <w:color w:val="000000"/>
          <w:sz w:val="28"/>
        </w:rPr>
        <w:t xml:space="preserve">
                "Обеспечение обороноспособности страны" </w:t>
      </w:r>
      <w:r>
        <w:br/>
      </w:r>
      <w:r>
        <w:rPr>
          <w:rFonts w:ascii="Times New Roman"/>
          <w:b w:val="false"/>
          <w:i w:val="false"/>
          <w:color w:val="000000"/>
          <w:sz w:val="28"/>
        </w:rPr>
        <w:t>
                              на 2002 год</w:t>
      </w:r>
    </w:p>
    <w:bookmarkEnd w:id="91"/>
    <w:p>
      <w:pPr>
        <w:spacing w:after="0"/>
        <w:ind w:left="0"/>
        <w:jc w:val="both"/>
      </w:pPr>
      <w:r>
        <w:rPr>
          <w:rFonts w:ascii="Times New Roman"/>
          <w:b w:val="false"/>
          <w:i w:val="false"/>
          <w:color w:val="000000"/>
          <w:sz w:val="28"/>
        </w:rPr>
        <w:t>                            1. Стоимость</w:t>
      </w:r>
    </w:p>
    <w:p>
      <w:pPr>
        <w:spacing w:after="0"/>
        <w:ind w:left="0"/>
        <w:jc w:val="both"/>
      </w:pPr>
      <w:r>
        <w:rPr>
          <w:rFonts w:ascii="Times New Roman"/>
          <w:b w:val="false"/>
          <w:i w:val="false"/>
          <w:color w:val="000000"/>
          <w:sz w:val="28"/>
        </w:rPr>
        <w:t>      20 407 202 тыс.тенге.</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K951000_ </w:t>
      </w:r>
      <w:r>
        <w:rPr>
          <w:rFonts w:ascii="Times New Roman"/>
          <w:b w:val="false"/>
          <w:i w:val="false"/>
          <w:color w:val="000000"/>
          <w:sz w:val="28"/>
        </w:rPr>
        <w:t xml:space="preserve">  Конституция Республики Казахстан от 30 августа 1995 года, </w:t>
      </w:r>
    </w:p>
    <w:p>
      <w:pPr>
        <w:spacing w:after="0"/>
        <w:ind w:left="0"/>
        <w:jc w:val="both"/>
      </w:pPr>
      <w:r>
        <w:rPr>
          <w:rFonts w:ascii="Times New Roman"/>
          <w:b w:val="false"/>
          <w:i w:val="false"/>
          <w:color w:val="000000"/>
          <w:sz w:val="28"/>
        </w:rPr>
        <w:t xml:space="preserve">ст.ст. 35, 66;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 от 19 января 1993 года N 1897-XII </w:t>
      </w:r>
      <w:r>
        <w:rPr>
          <w:rFonts w:ascii="Times New Roman"/>
          <w:b w:val="false"/>
          <w:i w:val="false"/>
          <w:color w:val="000000"/>
          <w:sz w:val="28"/>
        </w:rPr>
        <w:t xml:space="preserve">Z939000_ </w:t>
      </w:r>
      <w:r>
        <w:rPr>
          <w:rFonts w:ascii="Times New Roman"/>
          <w:b w:val="false"/>
          <w:i w:val="false"/>
          <w:color w:val="000000"/>
          <w:sz w:val="28"/>
        </w:rPr>
        <w:t xml:space="preserve">"О всеобщей воинской обязанности и военной службе" ст.ст. 7, 12, 13, 28, 35; </w:t>
      </w:r>
    </w:p>
    <w:p>
      <w:pPr>
        <w:spacing w:after="0"/>
        <w:ind w:left="0"/>
        <w:jc w:val="both"/>
      </w:pPr>
      <w:r>
        <w:rPr>
          <w:rFonts w:ascii="Times New Roman"/>
          <w:b w:val="false"/>
          <w:i w:val="false"/>
          <w:color w:val="000000"/>
          <w:sz w:val="28"/>
        </w:rPr>
        <w:t>      Закон Республики Казахстан от 20 января 1993 года N 1901-XII </w:t>
      </w:r>
      <w:r>
        <w:rPr>
          <w:rFonts w:ascii="Times New Roman"/>
          <w:b w:val="false"/>
          <w:i w:val="false"/>
          <w:color w:val="000000"/>
          <w:sz w:val="28"/>
        </w:rPr>
        <w:t xml:space="preserve">Z934000_ </w:t>
      </w:r>
      <w:r>
        <w:rPr>
          <w:rFonts w:ascii="Times New Roman"/>
          <w:b w:val="false"/>
          <w:i w:val="false"/>
          <w:color w:val="000000"/>
          <w:sz w:val="28"/>
        </w:rPr>
        <w:t xml:space="preserve">"О статусе и социальной защите военнослужащих и членов их семей" ст.ст. 10, 12, 13, 14, 16, 17, 18; </w:t>
      </w:r>
    </w:p>
    <w:p>
      <w:pPr>
        <w:spacing w:after="0"/>
        <w:ind w:left="0"/>
        <w:jc w:val="both"/>
      </w:pPr>
      <w:r>
        <w:rPr>
          <w:rFonts w:ascii="Times New Roman"/>
          <w:b w:val="false"/>
          <w:i w:val="false"/>
          <w:color w:val="000000"/>
          <w:sz w:val="28"/>
        </w:rPr>
        <w:t>      Закон Республики Казахстан от 9 апреля 1993 года N 2108-ХII </w:t>
      </w:r>
      <w:r>
        <w:rPr>
          <w:rFonts w:ascii="Times New Roman"/>
          <w:b w:val="false"/>
          <w:i w:val="false"/>
          <w:color w:val="000000"/>
          <w:sz w:val="28"/>
        </w:rPr>
        <w:t xml:space="preserve">Z931500_ </w:t>
      </w:r>
      <w:r>
        <w:rPr>
          <w:rFonts w:ascii="Times New Roman"/>
          <w:b w:val="false"/>
          <w:i w:val="false"/>
          <w:color w:val="000000"/>
          <w:sz w:val="28"/>
        </w:rPr>
        <w:t xml:space="preserve">"Об обороне и Вооруженных Силах РК" ст.ст. 2, 4, 12, 16, 18, 22, 25, 26, 33; </w:t>
      </w:r>
    </w:p>
    <w:p>
      <w:pPr>
        <w:spacing w:after="0"/>
        <w:ind w:left="0"/>
        <w:jc w:val="both"/>
      </w:pPr>
      <w:r>
        <w:rPr>
          <w:rFonts w:ascii="Times New Roman"/>
          <w:b w:val="false"/>
          <w:i w:val="false"/>
          <w:color w:val="000000"/>
          <w:sz w:val="28"/>
        </w:rPr>
        <w:t>      Закон Республики Казахстан от 19 мая 1997 года N 111-I </w:t>
      </w:r>
      <w:r>
        <w:rPr>
          <w:rFonts w:ascii="Times New Roman"/>
          <w:b w:val="false"/>
          <w:i w:val="false"/>
          <w:color w:val="000000"/>
          <w:sz w:val="28"/>
        </w:rPr>
        <w:t xml:space="preserve">Z970111_ </w:t>
      </w:r>
      <w:r>
        <w:rPr>
          <w:rFonts w:ascii="Times New Roman"/>
          <w:b w:val="false"/>
          <w:i w:val="false"/>
          <w:color w:val="000000"/>
          <w:sz w:val="28"/>
        </w:rPr>
        <w:t xml:space="preserve">"Об охране здоровья граждан в Республике Казахстан" ст.ст. 7, 10, 14, 15, 24; </w:t>
      </w:r>
    </w:p>
    <w:p>
      <w:pPr>
        <w:spacing w:after="0"/>
        <w:ind w:left="0"/>
        <w:jc w:val="both"/>
      </w:pPr>
      <w:r>
        <w:rPr>
          <w:rFonts w:ascii="Times New Roman"/>
          <w:b w:val="false"/>
          <w:i w:val="false"/>
          <w:color w:val="000000"/>
          <w:sz w:val="28"/>
        </w:rPr>
        <w:t>      Закон Республики Казахстан от 18 мая 1999 года N 382-I ЗРК </w:t>
      </w:r>
      <w:r>
        <w:rPr>
          <w:rFonts w:ascii="Times New Roman"/>
          <w:b w:val="false"/>
          <w:i w:val="false"/>
          <w:color w:val="000000"/>
          <w:sz w:val="28"/>
        </w:rPr>
        <w:t xml:space="preserve">Z990382_ </w:t>
      </w:r>
      <w:r>
        <w:rPr>
          <w:rFonts w:ascii="Times New Roman"/>
          <w:b w:val="false"/>
          <w:i w:val="false"/>
          <w:color w:val="000000"/>
          <w:sz w:val="28"/>
        </w:rPr>
        <w:t xml:space="preserve">"О связи" ст.ст. 4, 13, 16, 17, 22, 24; </w:t>
      </w:r>
    </w:p>
    <w:p>
      <w:pPr>
        <w:spacing w:after="0"/>
        <w:ind w:left="0"/>
        <w:jc w:val="both"/>
      </w:pPr>
      <w:r>
        <w:rPr>
          <w:rFonts w:ascii="Times New Roman"/>
          <w:b w:val="false"/>
          <w:i w:val="false"/>
          <w:color w:val="000000"/>
          <w:sz w:val="28"/>
        </w:rPr>
        <w:t>      Закон Республики Казахстан от 15 декабря 2001 г. N 273-II ЗРК </w:t>
      </w:r>
      <w:r>
        <w:rPr>
          <w:rFonts w:ascii="Times New Roman"/>
          <w:b w:val="false"/>
          <w:i w:val="false"/>
          <w:color w:val="000000"/>
          <w:sz w:val="28"/>
        </w:rPr>
        <w:t xml:space="preserve">Z010273_ </w:t>
      </w:r>
      <w:r>
        <w:rPr>
          <w:rFonts w:ascii="Times New Roman"/>
          <w:b w:val="false"/>
          <w:i w:val="false"/>
          <w:color w:val="000000"/>
          <w:sz w:val="28"/>
        </w:rPr>
        <w:t xml:space="preserve">"О республиканском бюджете на 2002 год" ст.12; </w:t>
      </w:r>
    </w:p>
    <w:p>
      <w:pPr>
        <w:spacing w:after="0"/>
        <w:ind w:left="0"/>
        <w:jc w:val="both"/>
      </w:pPr>
      <w:r>
        <w:rPr>
          <w:rFonts w:ascii="Times New Roman"/>
          <w:b w:val="false"/>
          <w:i w:val="false"/>
          <w:color w:val="000000"/>
          <w:sz w:val="28"/>
        </w:rPr>
        <w:t>      Указ Президента Республики Казахстан от 18 мая 1998 года N 3956  </w:t>
      </w:r>
      <w:r>
        <w:rPr>
          <w:rFonts w:ascii="Times New Roman"/>
          <w:b w:val="false"/>
          <w:i w:val="false"/>
          <w:color w:val="000000"/>
          <w:sz w:val="28"/>
        </w:rPr>
        <w:t xml:space="preserve">U983956_ </w:t>
      </w:r>
      <w:r>
        <w:rPr>
          <w:rFonts w:ascii="Times New Roman"/>
          <w:b w:val="false"/>
          <w:i w:val="false"/>
          <w:color w:val="000000"/>
          <w:sz w:val="28"/>
        </w:rPr>
        <w:t xml:space="preserve">"О первоочередных мерах по улучшению состояния здоровья граждан Республики Казахстан"; </w:t>
      </w:r>
    </w:p>
    <w:p>
      <w:pPr>
        <w:spacing w:after="0"/>
        <w:ind w:left="0"/>
        <w:jc w:val="both"/>
      </w:pPr>
      <w:r>
        <w:rPr>
          <w:rFonts w:ascii="Times New Roman"/>
          <w:b w:val="false"/>
          <w:i w:val="false"/>
          <w:color w:val="000000"/>
          <w:sz w:val="28"/>
        </w:rPr>
        <w:t>      Указ Президента Республики Казахстан от 22 сентября 1999 года N 215 </w:t>
      </w:r>
      <w:r>
        <w:rPr>
          <w:rFonts w:ascii="Times New Roman"/>
          <w:b w:val="false"/>
          <w:i w:val="false"/>
          <w:color w:val="000000"/>
          <w:sz w:val="28"/>
        </w:rPr>
        <w:t xml:space="preserve">U990215_ </w:t>
      </w:r>
      <w:r>
        <w:rPr>
          <w:rFonts w:ascii="Times New Roman"/>
          <w:b w:val="false"/>
          <w:i w:val="false"/>
          <w:color w:val="000000"/>
          <w:sz w:val="28"/>
        </w:rPr>
        <w:t xml:space="preserve">"О военной форме одежды и знаках различия военнослужащих Вооруженных Сил, других войск и воинских формирований Республики Казахстан"; </w:t>
      </w:r>
    </w:p>
    <w:p>
      <w:pPr>
        <w:spacing w:after="0"/>
        <w:ind w:left="0"/>
        <w:jc w:val="both"/>
      </w:pPr>
      <w:r>
        <w:rPr>
          <w:rFonts w:ascii="Times New Roman"/>
          <w:b w:val="false"/>
          <w:i w:val="false"/>
          <w:color w:val="000000"/>
          <w:sz w:val="28"/>
        </w:rPr>
        <w:t>      Указ Президента Республики Казахстан от 10 февраля 2000 года N 334 </w:t>
      </w:r>
      <w:r>
        <w:rPr>
          <w:rFonts w:ascii="Times New Roman"/>
          <w:b w:val="false"/>
          <w:i w:val="false"/>
          <w:color w:val="000000"/>
          <w:sz w:val="28"/>
        </w:rPr>
        <w:t xml:space="preserve">U000334_ </w:t>
      </w:r>
      <w:r>
        <w:rPr>
          <w:rFonts w:ascii="Times New Roman"/>
          <w:b w:val="false"/>
          <w:i w:val="false"/>
          <w:color w:val="000000"/>
          <w:sz w:val="28"/>
        </w:rPr>
        <w:t xml:space="preserve">"Об утверждении Военной доктрины Республики Казахстан" пункты 1, 2, 3; </w:t>
      </w:r>
    </w:p>
    <w:p>
      <w:pPr>
        <w:spacing w:after="0"/>
        <w:ind w:left="0"/>
        <w:jc w:val="both"/>
      </w:pPr>
      <w:r>
        <w:rPr>
          <w:rFonts w:ascii="Times New Roman"/>
          <w:b w:val="false"/>
          <w:i w:val="false"/>
          <w:color w:val="000000"/>
          <w:sz w:val="28"/>
        </w:rPr>
        <w:t xml:space="preserve">      Указ Президента Республики Казахстан от 7 июля 2000 года N 418сс "Об утверждении концепции военной реформы в Республике Казахстан и Государственной программы военного строительства Республики Казахстан на период до 2005 года";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5 апреля 1994 года N 328-12 "Об уставе воинских железнодорожных, речных и воздушных перевозок Республики Казахстан" п.п. 41-73, 94-112;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6 мая 1996 года N 560-30с "Положение о местных органах военного управления РК"; </w:t>
      </w:r>
    </w:p>
    <w:p>
      <w:pPr>
        <w:spacing w:after="0"/>
        <w:ind w:left="0"/>
        <w:jc w:val="both"/>
      </w:pPr>
      <w:r>
        <w:rPr>
          <w:rFonts w:ascii="Times New Roman"/>
          <w:b w:val="false"/>
          <w:i w:val="false"/>
          <w:color w:val="000000"/>
          <w:sz w:val="28"/>
        </w:rPr>
        <w:t>      Постановление Правительства Республики Казахстан от 27 января 2000 года N 135 </w:t>
      </w:r>
      <w:r>
        <w:rPr>
          <w:rFonts w:ascii="Times New Roman"/>
          <w:b w:val="false"/>
          <w:i w:val="false"/>
          <w:color w:val="000000"/>
          <w:sz w:val="28"/>
        </w:rPr>
        <w:t xml:space="preserve">P000135_ </w:t>
      </w:r>
      <w:r>
        <w:rPr>
          <w:rFonts w:ascii="Times New Roman"/>
          <w:b w:val="false"/>
          <w:i w:val="false"/>
          <w:color w:val="000000"/>
          <w:sz w:val="28"/>
        </w:rPr>
        <w:t xml:space="preserve">"Об утверждении гарантированного объема бесплатной медицинской помощи";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9 марта 2000 года </w:t>
      </w:r>
    </w:p>
    <w:bookmarkStart w:name="z99" w:id="92"/>
    <w:p>
      <w:pPr>
        <w:spacing w:after="0"/>
        <w:ind w:left="0"/>
        <w:jc w:val="both"/>
      </w:pPr>
      <w:r>
        <w:rPr>
          <w:rFonts w:ascii="Times New Roman"/>
          <w:b w:val="false"/>
          <w:i w:val="false"/>
          <w:color w:val="000000"/>
          <w:sz w:val="28"/>
        </w:rPr>
        <w:t>
N 368  </w:t>
      </w:r>
      <w:r>
        <w:rPr>
          <w:rFonts w:ascii="Times New Roman"/>
          <w:b w:val="false"/>
          <w:i w:val="false"/>
          <w:color w:val="000000"/>
          <w:sz w:val="28"/>
        </w:rPr>
        <w:t xml:space="preserve">P000368_ </w:t>
      </w:r>
      <w:r>
        <w:rPr>
          <w:rFonts w:ascii="Times New Roman"/>
          <w:b w:val="false"/>
          <w:i w:val="false"/>
          <w:color w:val="000000"/>
          <w:sz w:val="28"/>
        </w:rPr>
        <w:t xml:space="preserve">  "О Министерстве обороны Республики Казахстан"; </w:t>
      </w:r>
    </w:p>
    <w:bookmarkEnd w:id="92"/>
    <w:p>
      <w:pPr>
        <w:spacing w:after="0"/>
        <w:ind w:left="0"/>
        <w:jc w:val="both"/>
      </w:pPr>
      <w:r>
        <w:rPr>
          <w:rFonts w:ascii="Times New Roman"/>
          <w:b w:val="false"/>
          <w:i w:val="false"/>
          <w:color w:val="000000"/>
          <w:sz w:val="28"/>
        </w:rPr>
        <w:t xml:space="preserve">     Постановление Правительства Республики Казахстан от 19 мая 2000 года </w:t>
      </w:r>
    </w:p>
    <w:p>
      <w:pPr>
        <w:spacing w:after="0"/>
        <w:ind w:left="0"/>
        <w:jc w:val="both"/>
      </w:pPr>
      <w:r>
        <w:rPr>
          <w:rFonts w:ascii="Times New Roman"/>
          <w:b w:val="false"/>
          <w:i w:val="false"/>
          <w:color w:val="000000"/>
          <w:sz w:val="28"/>
        </w:rPr>
        <w:t>N 762  </w:t>
      </w:r>
      <w:r>
        <w:rPr>
          <w:rFonts w:ascii="Times New Roman"/>
          <w:b w:val="false"/>
          <w:i w:val="false"/>
          <w:color w:val="000000"/>
          <w:sz w:val="28"/>
        </w:rPr>
        <w:t xml:space="preserve">P000762_ </w:t>
      </w:r>
      <w:r>
        <w:rPr>
          <w:rFonts w:ascii="Times New Roman"/>
          <w:b w:val="false"/>
          <w:i w:val="false"/>
          <w:color w:val="000000"/>
          <w:sz w:val="28"/>
        </w:rPr>
        <w:t xml:space="preserve">  "Об утверждении норм по видам тылового обеспечения"; </w:t>
      </w:r>
    </w:p>
    <w:p>
      <w:pPr>
        <w:spacing w:after="0"/>
        <w:ind w:left="0"/>
        <w:jc w:val="both"/>
      </w:pPr>
      <w:r>
        <w:rPr>
          <w:rFonts w:ascii="Times New Roman"/>
          <w:b w:val="false"/>
          <w:i w:val="false"/>
          <w:color w:val="000000"/>
          <w:sz w:val="28"/>
        </w:rPr>
        <w:t xml:space="preserve">     Требования Президента Республики Казахстан от 19 апреля 2000 года </w:t>
      </w:r>
    </w:p>
    <w:p>
      <w:pPr>
        <w:spacing w:after="0"/>
        <w:ind w:left="0"/>
        <w:jc w:val="both"/>
      </w:pPr>
      <w:r>
        <w:rPr>
          <w:rFonts w:ascii="Times New Roman"/>
          <w:b w:val="false"/>
          <w:i w:val="false"/>
          <w:color w:val="000000"/>
          <w:sz w:val="28"/>
        </w:rPr>
        <w:t xml:space="preserve">N 01-19/15 о проводимых мероприятиях по развитию и реформированию </w:t>
      </w:r>
    </w:p>
    <w:p>
      <w:pPr>
        <w:spacing w:after="0"/>
        <w:ind w:left="0"/>
        <w:jc w:val="both"/>
      </w:pPr>
      <w:r>
        <w:rPr>
          <w:rFonts w:ascii="Times New Roman"/>
          <w:b w:val="false"/>
          <w:i w:val="false"/>
          <w:color w:val="000000"/>
          <w:sz w:val="28"/>
        </w:rPr>
        <w:t xml:space="preserve">Вооруженных Сил Республики Казахстан, определенные Концепцией развития и </w:t>
      </w:r>
    </w:p>
    <w:p>
      <w:pPr>
        <w:spacing w:after="0"/>
        <w:ind w:left="0"/>
        <w:jc w:val="both"/>
      </w:pPr>
      <w:r>
        <w:rPr>
          <w:rFonts w:ascii="Times New Roman"/>
          <w:b w:val="false"/>
          <w:i w:val="false"/>
          <w:color w:val="000000"/>
          <w:sz w:val="28"/>
        </w:rPr>
        <w:t xml:space="preserve">применения Вооруженных Сил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Цели бюджетной программы </w:t>
      </w:r>
    </w:p>
    <w:p>
      <w:pPr>
        <w:spacing w:after="0"/>
        <w:ind w:left="0"/>
        <w:jc w:val="both"/>
      </w:pPr>
      <w:r>
        <w:rPr>
          <w:rFonts w:ascii="Times New Roman"/>
          <w:b w:val="false"/>
          <w:i w:val="false"/>
          <w:color w:val="000000"/>
          <w:sz w:val="28"/>
        </w:rPr>
        <w:t xml:space="preserve">       Главная цель программы - укрепление обороноспособности государства, обеспечение высокой боевой и мобилизационной готовности войск. </w:t>
      </w:r>
    </w:p>
    <w:p>
      <w:pPr>
        <w:spacing w:after="0"/>
        <w:ind w:left="0"/>
        <w:jc w:val="both"/>
      </w:pPr>
      <w:r>
        <w:rPr>
          <w:rFonts w:ascii="Times New Roman"/>
          <w:b w:val="false"/>
          <w:i w:val="false"/>
          <w:color w:val="000000"/>
          <w:sz w:val="28"/>
        </w:rPr>
        <w:t xml:space="preserve">      Защита территории, суверенитета, экономики, государственных институтов, граждан страны от военных угроз, предотвращение агрессии или развязывания военных конфликтов, создание благоприятных условий для устойчивого развития Республики Казахстан. </w:t>
      </w:r>
    </w:p>
    <w:p>
      <w:pPr>
        <w:spacing w:after="0"/>
        <w:ind w:left="0"/>
        <w:jc w:val="both"/>
      </w:pPr>
      <w:r>
        <w:rPr>
          <w:rFonts w:ascii="Times New Roman"/>
          <w:b w:val="false"/>
          <w:i w:val="false"/>
          <w:color w:val="000000"/>
          <w:sz w:val="28"/>
        </w:rPr>
        <w:t xml:space="preserve">      Организация международного военного, военно-технического и других видов сотрудничества. </w:t>
      </w:r>
    </w:p>
    <w:p>
      <w:pPr>
        <w:spacing w:after="0"/>
        <w:ind w:left="0"/>
        <w:jc w:val="both"/>
      </w:pPr>
      <w:r>
        <w:rPr>
          <w:rFonts w:ascii="Times New Roman"/>
          <w:b w:val="false"/>
          <w:i w:val="false"/>
          <w:color w:val="000000"/>
          <w:sz w:val="28"/>
        </w:rPr>
        <w:t xml:space="preserve">      Обеспечению призыва граждан на военную службу. </w:t>
      </w:r>
    </w:p>
    <w:p>
      <w:pPr>
        <w:spacing w:after="0"/>
        <w:ind w:left="0"/>
        <w:jc w:val="both"/>
      </w:pPr>
      <w:r>
        <w:rPr>
          <w:rFonts w:ascii="Times New Roman"/>
          <w:b w:val="false"/>
          <w:i w:val="false"/>
          <w:color w:val="000000"/>
          <w:sz w:val="28"/>
        </w:rPr>
        <w:t xml:space="preserve">      Выполнение воинских перевозок железнодорожным, воздушным и другими видами транспорта для обеспечения обороноспособности Республики Казахстан. </w:t>
      </w:r>
    </w:p>
    <w:p>
      <w:pPr>
        <w:spacing w:after="0"/>
        <w:ind w:left="0"/>
        <w:jc w:val="both"/>
      </w:pPr>
      <w:r>
        <w:rPr>
          <w:rFonts w:ascii="Times New Roman"/>
          <w:b w:val="false"/>
          <w:i w:val="false"/>
          <w:color w:val="000000"/>
          <w:sz w:val="28"/>
        </w:rPr>
        <w:t xml:space="preserve">      Обеспечение соединений, воинских частей, учреждений, военно-учебных заведений Министерства обороны всеми видами тылового и технического обеспечения, техникой и военным имуществом, а также организация питания военнослужащих по установленным нормам с целью обеспечения боеспособности войск. </w:t>
      </w:r>
    </w:p>
    <w:p>
      <w:pPr>
        <w:spacing w:after="0"/>
        <w:ind w:left="0"/>
        <w:jc w:val="both"/>
      </w:pPr>
      <w:r>
        <w:rPr>
          <w:rFonts w:ascii="Times New Roman"/>
          <w:b w:val="false"/>
          <w:i w:val="false"/>
          <w:color w:val="000000"/>
          <w:sz w:val="28"/>
        </w:rPr>
        <w:t xml:space="preserve">      Обеспечение военнослужащих, членов их семей и пенсионеров Министерства обороны Республики Казахстан медикаментами, бесплатной медицинской помощью в полном объеме, а также осуществления контроля за санитарно-эпидемиологическим благополучием в частях и учреждениях Министерства обороны Республики Казахстан. </w:t>
      </w:r>
    </w:p>
    <w:bookmarkStart w:name="z100" w:id="93"/>
    <w:p>
      <w:pPr>
        <w:spacing w:after="0"/>
        <w:ind w:left="0"/>
        <w:jc w:val="both"/>
      </w:pPr>
      <w:r>
        <w:rPr>
          <w:rFonts w:ascii="Times New Roman"/>
          <w:b w:val="false"/>
          <w:i w:val="false"/>
          <w:color w:val="000000"/>
          <w:sz w:val="28"/>
        </w:rPr>
        <w:t xml:space="preserve">      Обеспечение качественного, бесперебойного управления дежурными силами, а также развертывание системы связи военных округов, видов, родов войск, соединений, воинских частей и учреждений Министерства обороны Республики Казахстан. </w:t>
      </w:r>
      <w:r>
        <w:br/>
      </w:r>
      <w:r>
        <w:rPr>
          <w:rFonts w:ascii="Times New Roman"/>
          <w:b w:val="false"/>
          <w:i w:val="false"/>
          <w:color w:val="000000"/>
          <w:sz w:val="28"/>
        </w:rPr>
        <w:t>
 </w:t>
      </w:r>
    </w:p>
    <w:bookmarkEnd w:id="93"/>
    <w:bookmarkStart w:name="z101" w:id="94"/>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94"/>
    <w:p>
      <w:pPr>
        <w:spacing w:after="0"/>
        <w:ind w:left="0"/>
        <w:jc w:val="both"/>
      </w:pPr>
      <w:r>
        <w:rPr>
          <w:rFonts w:ascii="Times New Roman"/>
          <w:b w:val="false"/>
          <w:i w:val="false"/>
          <w:color w:val="000000"/>
          <w:sz w:val="28"/>
        </w:rPr>
        <w:t xml:space="preserve">      Обеспечить текущую жизнедеятельность войск для выполнения поставленных перед ними целей. </w:t>
      </w:r>
    </w:p>
    <w:p>
      <w:pPr>
        <w:spacing w:after="0"/>
        <w:ind w:left="0"/>
        <w:jc w:val="both"/>
      </w:pPr>
      <w:r>
        <w:rPr>
          <w:rFonts w:ascii="Times New Roman"/>
          <w:b w:val="false"/>
          <w:i w:val="false"/>
          <w:color w:val="000000"/>
          <w:sz w:val="28"/>
        </w:rPr>
        <w:t xml:space="preserve">      Обеспечить текущими расходами центральный орган управления и подведомственные учреждения Министерства обороны Республики Казахстан. </w:t>
      </w:r>
    </w:p>
    <w:p>
      <w:pPr>
        <w:spacing w:after="0"/>
        <w:ind w:left="0"/>
        <w:jc w:val="both"/>
      </w:pPr>
      <w:r>
        <w:rPr>
          <w:rFonts w:ascii="Times New Roman"/>
          <w:b w:val="false"/>
          <w:i w:val="false"/>
          <w:color w:val="000000"/>
          <w:sz w:val="28"/>
        </w:rPr>
        <w:t xml:space="preserve">      Обеспечить поддержание войсками постоянной боевой и мобилизационной готовности. </w:t>
      </w:r>
    </w:p>
    <w:p>
      <w:pPr>
        <w:spacing w:after="0"/>
        <w:ind w:left="0"/>
        <w:jc w:val="both"/>
      </w:pPr>
      <w:r>
        <w:rPr>
          <w:rFonts w:ascii="Times New Roman"/>
          <w:b w:val="false"/>
          <w:i w:val="false"/>
          <w:color w:val="000000"/>
          <w:sz w:val="28"/>
        </w:rPr>
        <w:t xml:space="preserve">      Обеспечить информацией руководство Министерства обороны Республики Казахстан о внешней и внутренней политике в странах пребывания представителей военных атташе, включая военно-политические, военно- технические и военно-экономические аспекты. </w:t>
      </w:r>
    </w:p>
    <w:p>
      <w:pPr>
        <w:spacing w:after="0"/>
        <w:ind w:left="0"/>
        <w:jc w:val="both"/>
      </w:pPr>
      <w:r>
        <w:rPr>
          <w:rFonts w:ascii="Times New Roman"/>
          <w:b w:val="false"/>
          <w:i w:val="false"/>
          <w:color w:val="000000"/>
          <w:sz w:val="28"/>
        </w:rPr>
        <w:t xml:space="preserve">      Подготовить и произвести учет людских, транспортных и материальных ресурсов, приписку к призывным участкам, призыв на службу и на учебные сборы, осуществить другие оборонные мероприятия, регламентируемые законами, актами Президента и Правительства Республики Казахстан. </w:t>
      </w:r>
    </w:p>
    <w:p>
      <w:pPr>
        <w:spacing w:after="0"/>
        <w:ind w:left="0"/>
        <w:jc w:val="both"/>
      </w:pPr>
      <w:r>
        <w:rPr>
          <w:rFonts w:ascii="Times New Roman"/>
          <w:b w:val="false"/>
          <w:i w:val="false"/>
          <w:color w:val="000000"/>
          <w:sz w:val="28"/>
        </w:rPr>
        <w:t xml:space="preserve">      Обеспечить организацию по передислокации и перемещению войск и воинских грузов, контейнерных и багажных доставок воинских грузов и личного имущества военнослужащих. </w:t>
      </w:r>
    </w:p>
    <w:p>
      <w:pPr>
        <w:spacing w:after="0"/>
        <w:ind w:left="0"/>
        <w:jc w:val="both"/>
      </w:pPr>
      <w:r>
        <w:rPr>
          <w:rFonts w:ascii="Times New Roman"/>
          <w:b w:val="false"/>
          <w:i w:val="false"/>
          <w:color w:val="000000"/>
          <w:sz w:val="28"/>
        </w:rPr>
        <w:t xml:space="preserve">      Подготовить железнодорожные подъездные пути и подвижной состав, находящийся в собственности Министерства обороны Республики Казахстан. </w:t>
      </w:r>
    </w:p>
    <w:p>
      <w:pPr>
        <w:spacing w:after="0"/>
        <w:ind w:left="0"/>
        <w:jc w:val="both"/>
      </w:pPr>
      <w:r>
        <w:rPr>
          <w:rFonts w:ascii="Times New Roman"/>
          <w:b w:val="false"/>
          <w:i w:val="false"/>
          <w:color w:val="000000"/>
          <w:sz w:val="28"/>
        </w:rPr>
        <w:t xml:space="preserve">      Обеспечить своевременное и полное доведение положенных норм довольствия до личного состава Вооруженных Сил Республики Казахстан. </w:t>
      </w:r>
    </w:p>
    <w:p>
      <w:pPr>
        <w:spacing w:after="0"/>
        <w:ind w:left="0"/>
        <w:jc w:val="both"/>
      </w:pPr>
      <w:r>
        <w:rPr>
          <w:rFonts w:ascii="Times New Roman"/>
          <w:b w:val="false"/>
          <w:i w:val="false"/>
          <w:color w:val="000000"/>
          <w:sz w:val="28"/>
        </w:rPr>
        <w:t xml:space="preserve">      Своевременно обеспечить воинские части технологическим и другим оборудованием, необходимым инвентарем, военным имуществом, техническими и другими средствами. </w:t>
      </w:r>
    </w:p>
    <w:p>
      <w:pPr>
        <w:spacing w:after="0"/>
        <w:ind w:left="0"/>
        <w:jc w:val="both"/>
      </w:pPr>
      <w:r>
        <w:rPr>
          <w:rFonts w:ascii="Times New Roman"/>
          <w:b w:val="false"/>
          <w:i w:val="false"/>
          <w:color w:val="000000"/>
          <w:sz w:val="28"/>
        </w:rPr>
        <w:t xml:space="preserve">      Произвести накопление и поддержание войсковых и оперативных запасов, их размещение, организацию хранения и своевременное освежение всех видов имущества и технических средств, находящиеся на длительном хранении. </w:t>
      </w:r>
    </w:p>
    <w:p>
      <w:pPr>
        <w:spacing w:after="0"/>
        <w:ind w:left="0"/>
        <w:jc w:val="both"/>
      </w:pPr>
      <w:r>
        <w:rPr>
          <w:rFonts w:ascii="Times New Roman"/>
          <w:b w:val="false"/>
          <w:i w:val="false"/>
          <w:color w:val="000000"/>
          <w:sz w:val="28"/>
        </w:rPr>
        <w:t xml:space="preserve">      Обеспечить мероприятия по утилизации (уничтожению) компонентов ракетного топлива (КРТ) и горючего, а также обеспечить хранения КРТ. </w:t>
      </w:r>
    </w:p>
    <w:p>
      <w:pPr>
        <w:spacing w:after="0"/>
        <w:ind w:left="0"/>
        <w:jc w:val="both"/>
      </w:pPr>
      <w:r>
        <w:rPr>
          <w:rFonts w:ascii="Times New Roman"/>
          <w:b w:val="false"/>
          <w:i w:val="false"/>
          <w:color w:val="000000"/>
          <w:sz w:val="28"/>
        </w:rPr>
        <w:t xml:space="preserve">      Выполнять требования законодательства по охране окружающей среды. </w:t>
      </w:r>
    </w:p>
    <w:p>
      <w:pPr>
        <w:spacing w:after="0"/>
        <w:ind w:left="0"/>
        <w:jc w:val="both"/>
      </w:pPr>
      <w:r>
        <w:rPr>
          <w:rFonts w:ascii="Times New Roman"/>
          <w:b w:val="false"/>
          <w:i w:val="false"/>
          <w:color w:val="000000"/>
          <w:sz w:val="28"/>
        </w:rPr>
        <w:t xml:space="preserve">      Организовать несение боевого дежурства в Вооруженных Силах Республики Казахстан, поддержание дежурных сил в постоянной боевой готовности. </w:t>
      </w:r>
    </w:p>
    <w:p>
      <w:pPr>
        <w:spacing w:after="0"/>
        <w:ind w:left="0"/>
        <w:jc w:val="both"/>
      </w:pPr>
      <w:r>
        <w:rPr>
          <w:rFonts w:ascii="Times New Roman"/>
          <w:b w:val="false"/>
          <w:i w:val="false"/>
          <w:color w:val="000000"/>
          <w:sz w:val="28"/>
        </w:rPr>
        <w:t xml:space="preserve">      Обеспечить устойчивой связью воинские части для поддержания их в постоянной боевой и мобилизационной готовности. </w:t>
      </w:r>
    </w:p>
    <w:p>
      <w:pPr>
        <w:spacing w:after="0"/>
        <w:ind w:left="0"/>
        <w:jc w:val="both"/>
      </w:pPr>
      <w:r>
        <w:rPr>
          <w:rFonts w:ascii="Times New Roman"/>
          <w:b w:val="false"/>
          <w:i w:val="false"/>
          <w:color w:val="000000"/>
          <w:sz w:val="28"/>
        </w:rPr>
        <w:t xml:space="preserve">      Обеспечить поддержание инфраструктуры связи в постоянной готовности и создание высокоэффективной взаимоувязанной цифровой системы связи Вооруженных Сил Республики Казахстан. </w:t>
      </w:r>
    </w:p>
    <w:p>
      <w:pPr>
        <w:spacing w:after="0"/>
        <w:ind w:left="0"/>
        <w:jc w:val="both"/>
      </w:pPr>
      <w:r>
        <w:rPr>
          <w:rFonts w:ascii="Times New Roman"/>
          <w:b w:val="false"/>
          <w:i w:val="false"/>
          <w:color w:val="000000"/>
          <w:sz w:val="28"/>
        </w:rPr>
        <w:t xml:space="preserve">      Обеспечить лечебно-профилактические, санитарно-эпидемиологические и другие медицинские части и учреждения, а также медицинские подразделения воинских частей эффективными лекарственными, диагностическими, дезинфицирующими средствами, бактерийными, лечебно-профилактическими препаратами, перевязочными и шовными материалами. </w:t>
      </w:r>
    </w:p>
    <w:bookmarkStart w:name="z102" w:id="95"/>
    <w:p>
      <w:pPr>
        <w:spacing w:after="0"/>
        <w:ind w:left="0"/>
        <w:jc w:val="both"/>
      </w:pPr>
      <w:r>
        <w:rPr>
          <w:rFonts w:ascii="Times New Roman"/>
          <w:b w:val="false"/>
          <w:i w:val="false"/>
          <w:color w:val="000000"/>
          <w:sz w:val="28"/>
        </w:rPr>
        <w:t xml:space="preserve">
     Укомплектовать воинские части электрокардиографами, </w:t>
      </w:r>
    </w:p>
    <w:bookmarkEnd w:id="95"/>
    <w:p>
      <w:pPr>
        <w:spacing w:after="0"/>
        <w:ind w:left="0"/>
        <w:jc w:val="both"/>
      </w:pPr>
      <w:r>
        <w:rPr>
          <w:rFonts w:ascii="Times New Roman"/>
          <w:b w:val="false"/>
          <w:i w:val="false"/>
          <w:color w:val="000000"/>
          <w:sz w:val="28"/>
        </w:rPr>
        <w:t xml:space="preserve">физиотерапевтическими аппаратами и другим оборудованием для диагностики и </w:t>
      </w:r>
    </w:p>
    <w:p>
      <w:pPr>
        <w:spacing w:after="0"/>
        <w:ind w:left="0"/>
        <w:jc w:val="both"/>
      </w:pPr>
      <w:r>
        <w:rPr>
          <w:rFonts w:ascii="Times New Roman"/>
          <w:b w:val="false"/>
          <w:i w:val="false"/>
          <w:color w:val="000000"/>
          <w:sz w:val="28"/>
        </w:rPr>
        <w:t xml:space="preserve">лечения. </w:t>
      </w:r>
    </w:p>
    <w:p>
      <w:pPr>
        <w:spacing w:after="0"/>
        <w:ind w:left="0"/>
        <w:jc w:val="both"/>
      </w:pPr>
      <w:r>
        <w:rPr>
          <w:rFonts w:ascii="Times New Roman"/>
          <w:b w:val="false"/>
          <w:i w:val="false"/>
          <w:color w:val="000000"/>
          <w:sz w:val="28"/>
        </w:rPr>
        <w:t xml:space="preserve">     Обеспечить необходимой специальной учебно-методической литературой и </w:t>
      </w:r>
    </w:p>
    <w:p>
      <w:pPr>
        <w:spacing w:after="0"/>
        <w:ind w:left="0"/>
        <w:jc w:val="both"/>
      </w:pPr>
      <w:r>
        <w:rPr>
          <w:rFonts w:ascii="Times New Roman"/>
          <w:b w:val="false"/>
          <w:i w:val="false"/>
          <w:color w:val="000000"/>
          <w:sz w:val="28"/>
        </w:rPr>
        <w:t xml:space="preserve">бланками строгой отчетности. </w:t>
      </w:r>
    </w:p>
    <w:p>
      <w:pPr>
        <w:spacing w:after="0"/>
        <w:ind w:left="0"/>
        <w:jc w:val="both"/>
      </w:pPr>
      <w:r>
        <w:rPr>
          <w:rFonts w:ascii="Times New Roman"/>
          <w:b w:val="false"/>
          <w:i w:val="false"/>
          <w:color w:val="000000"/>
          <w:sz w:val="28"/>
        </w:rPr>
        <w:t xml:space="preserve">     Провести средний и текущий ремонт вооружения, военной техники, </w:t>
      </w:r>
    </w:p>
    <w:p>
      <w:pPr>
        <w:spacing w:after="0"/>
        <w:ind w:left="0"/>
        <w:jc w:val="both"/>
      </w:pPr>
      <w:r>
        <w:rPr>
          <w:rFonts w:ascii="Times New Roman"/>
          <w:b w:val="false"/>
          <w:i w:val="false"/>
          <w:color w:val="000000"/>
          <w:sz w:val="28"/>
        </w:rPr>
        <w:t xml:space="preserve">средств связи и средств передачи и обработки информации. </w:t>
      </w:r>
    </w:p>
    <w:p>
      <w:pPr>
        <w:spacing w:after="0"/>
        <w:ind w:left="0"/>
        <w:jc w:val="both"/>
      </w:pPr>
      <w:r>
        <w:rPr>
          <w:rFonts w:ascii="Times New Roman"/>
          <w:b w:val="false"/>
          <w:i w:val="false"/>
          <w:color w:val="000000"/>
          <w:sz w:val="28"/>
        </w:rPr>
        <w:t xml:space="preserve">     Перейти на автоматизированную систему передачи информации. </w:t>
      </w:r>
    </w:p>
    <w:p>
      <w:pPr>
        <w:spacing w:after="0"/>
        <w:ind w:left="0"/>
        <w:jc w:val="both"/>
      </w:pPr>
      <w:r>
        <w:rPr>
          <w:rFonts w:ascii="Times New Roman"/>
          <w:b w:val="false"/>
          <w:i w:val="false"/>
          <w:color w:val="000000"/>
          <w:sz w:val="28"/>
        </w:rPr>
        <w:t xml:space="preserve">     Создать локальные сети взаимодействия между штабами и воинскими </w:t>
      </w:r>
    </w:p>
    <w:p>
      <w:pPr>
        <w:spacing w:after="0"/>
        <w:ind w:left="0"/>
        <w:jc w:val="both"/>
      </w:pPr>
      <w:r>
        <w:rPr>
          <w:rFonts w:ascii="Times New Roman"/>
          <w:b w:val="false"/>
          <w:i w:val="false"/>
          <w:color w:val="000000"/>
          <w:sz w:val="28"/>
        </w:rPr>
        <w:t xml:space="preserve">частями.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Сроки   !Ответственные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исполнители </w:t>
      </w:r>
    </w:p>
    <w:p>
      <w:pPr>
        <w:spacing w:after="0"/>
        <w:ind w:left="0"/>
        <w:jc w:val="both"/>
      </w:pPr>
      <w:r>
        <w:rPr>
          <w:rFonts w:ascii="Times New Roman"/>
          <w:b w:val="false"/>
          <w:i w:val="false"/>
          <w:color w:val="000000"/>
          <w:sz w:val="28"/>
        </w:rPr>
        <w:t xml:space="preserve">   !раммы!прог-!(подпрограм-!     программы      !          ! </w:t>
      </w:r>
    </w:p>
    <w:p>
      <w:pPr>
        <w:spacing w:after="0"/>
        <w:ind w:left="0"/>
        <w:jc w:val="both"/>
      </w:pPr>
      <w:r>
        <w:rPr>
          <w:rFonts w:ascii="Times New Roman"/>
          <w:b w:val="false"/>
          <w:i w:val="false"/>
          <w:color w:val="000000"/>
          <w:sz w:val="28"/>
        </w:rPr>
        <w:t xml:space="preserve">   !     !раммы!   мы)      !  (подпрограммы)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076        Обеспечение </w:t>
      </w:r>
    </w:p>
    <w:p>
      <w:pPr>
        <w:spacing w:after="0"/>
        <w:ind w:left="0"/>
        <w:jc w:val="both"/>
      </w:pPr>
      <w:r>
        <w:rPr>
          <w:rFonts w:ascii="Times New Roman"/>
          <w:b w:val="false"/>
          <w:i w:val="false"/>
          <w:color w:val="000000"/>
          <w:sz w:val="28"/>
        </w:rPr>
        <w:t xml:space="preserve">                обороно- </w:t>
      </w:r>
    </w:p>
    <w:p>
      <w:pPr>
        <w:spacing w:after="0"/>
        <w:ind w:left="0"/>
        <w:jc w:val="both"/>
      </w:pPr>
      <w:r>
        <w:rPr>
          <w:rFonts w:ascii="Times New Roman"/>
          <w:b w:val="false"/>
          <w:i w:val="false"/>
          <w:color w:val="000000"/>
          <w:sz w:val="28"/>
        </w:rPr>
        <w:t xml:space="preserve">                способности </w:t>
      </w:r>
    </w:p>
    <w:p>
      <w:pPr>
        <w:spacing w:after="0"/>
        <w:ind w:left="0"/>
        <w:jc w:val="both"/>
      </w:pPr>
      <w:r>
        <w:rPr>
          <w:rFonts w:ascii="Times New Roman"/>
          <w:b w:val="false"/>
          <w:i w:val="false"/>
          <w:color w:val="000000"/>
          <w:sz w:val="28"/>
        </w:rPr>
        <w:t xml:space="preserve">                страны </w:t>
      </w:r>
    </w:p>
    <w:p>
      <w:pPr>
        <w:spacing w:after="0"/>
        <w:ind w:left="0"/>
        <w:jc w:val="both"/>
      </w:pPr>
      <w:r>
        <w:rPr>
          <w:rFonts w:ascii="Times New Roman"/>
          <w:b w:val="false"/>
          <w:i w:val="false"/>
          <w:color w:val="000000"/>
          <w:sz w:val="28"/>
        </w:rPr>
        <w:t xml:space="preserve">1.        001  Аппарат      1.Обеспечение         в течение Министерство </w:t>
      </w:r>
    </w:p>
    <w:p>
      <w:pPr>
        <w:spacing w:after="0"/>
        <w:ind w:left="0"/>
        <w:jc w:val="both"/>
      </w:pPr>
      <w:r>
        <w:rPr>
          <w:rFonts w:ascii="Times New Roman"/>
          <w:b w:val="false"/>
          <w:i w:val="false"/>
          <w:color w:val="000000"/>
          <w:sz w:val="28"/>
        </w:rPr>
        <w:t xml:space="preserve">                центрального положенными видами    года      обороны </w:t>
      </w:r>
    </w:p>
    <w:p>
      <w:pPr>
        <w:spacing w:after="0"/>
        <w:ind w:left="0"/>
        <w:jc w:val="both"/>
      </w:pPr>
      <w:r>
        <w:rPr>
          <w:rFonts w:ascii="Times New Roman"/>
          <w:b w:val="false"/>
          <w:i w:val="false"/>
          <w:color w:val="000000"/>
          <w:sz w:val="28"/>
        </w:rPr>
        <w:t xml:space="preserve">                органа       довольствия личного             Республики </w:t>
      </w:r>
    </w:p>
    <w:p>
      <w:pPr>
        <w:spacing w:after="0"/>
        <w:ind w:left="0"/>
        <w:jc w:val="both"/>
      </w:pPr>
      <w:r>
        <w:rPr>
          <w:rFonts w:ascii="Times New Roman"/>
          <w:b w:val="false"/>
          <w:i w:val="false"/>
          <w:color w:val="000000"/>
          <w:sz w:val="28"/>
        </w:rPr>
        <w:t xml:space="preserve">                             состава аппарата                Казахстан </w:t>
      </w:r>
    </w:p>
    <w:p>
      <w:pPr>
        <w:spacing w:after="0"/>
        <w:ind w:left="0"/>
        <w:jc w:val="both"/>
      </w:pPr>
      <w:r>
        <w:rPr>
          <w:rFonts w:ascii="Times New Roman"/>
          <w:b w:val="false"/>
          <w:i w:val="false"/>
          <w:color w:val="000000"/>
          <w:sz w:val="28"/>
        </w:rPr>
        <w:t xml:space="preserve">                             центрального органа </w:t>
      </w:r>
    </w:p>
    <w:p>
      <w:pPr>
        <w:spacing w:after="0"/>
        <w:ind w:left="0"/>
        <w:jc w:val="both"/>
      </w:pPr>
      <w:r>
        <w:rPr>
          <w:rFonts w:ascii="Times New Roman"/>
          <w:b w:val="false"/>
          <w:i w:val="false"/>
          <w:color w:val="000000"/>
          <w:sz w:val="28"/>
        </w:rPr>
        <w:t xml:space="preserve">                             (в том числе возме- </w:t>
      </w:r>
    </w:p>
    <w:p>
      <w:pPr>
        <w:spacing w:after="0"/>
        <w:ind w:left="0"/>
        <w:jc w:val="both"/>
      </w:pPr>
      <w:r>
        <w:rPr>
          <w:rFonts w:ascii="Times New Roman"/>
          <w:b w:val="false"/>
          <w:i w:val="false"/>
          <w:color w:val="000000"/>
          <w:sz w:val="28"/>
        </w:rPr>
        <w:t xml:space="preserve">                             щение затрат взамен </w:t>
      </w:r>
    </w:p>
    <w:p>
      <w:pPr>
        <w:spacing w:after="0"/>
        <w:ind w:left="0"/>
        <w:jc w:val="both"/>
      </w:pPr>
      <w:r>
        <w:rPr>
          <w:rFonts w:ascii="Times New Roman"/>
          <w:b w:val="false"/>
          <w:i w:val="false"/>
          <w:color w:val="000000"/>
          <w:sz w:val="28"/>
        </w:rPr>
        <w:t xml:space="preserve">                             положенных льгот и </w:t>
      </w:r>
    </w:p>
    <w:p>
      <w:pPr>
        <w:spacing w:after="0"/>
        <w:ind w:left="0"/>
        <w:jc w:val="both"/>
      </w:pPr>
      <w:r>
        <w:rPr>
          <w:rFonts w:ascii="Times New Roman"/>
          <w:b w:val="false"/>
          <w:i w:val="false"/>
          <w:color w:val="000000"/>
          <w:sz w:val="28"/>
        </w:rPr>
        <w:t xml:space="preserve">                             прочие выплаты); </w:t>
      </w:r>
    </w:p>
    <w:p>
      <w:pPr>
        <w:spacing w:after="0"/>
        <w:ind w:left="0"/>
        <w:jc w:val="both"/>
      </w:pPr>
      <w:r>
        <w:rPr>
          <w:rFonts w:ascii="Times New Roman"/>
          <w:b w:val="false"/>
          <w:i w:val="false"/>
          <w:color w:val="000000"/>
          <w:sz w:val="28"/>
        </w:rPr>
        <w:t xml:space="preserve">                             2.Проведение          в течение </w:t>
      </w:r>
    </w:p>
    <w:p>
      <w:pPr>
        <w:spacing w:after="0"/>
        <w:ind w:left="0"/>
        <w:jc w:val="both"/>
      </w:pPr>
      <w:r>
        <w:rPr>
          <w:rFonts w:ascii="Times New Roman"/>
          <w:b w:val="false"/>
          <w:i w:val="false"/>
          <w:color w:val="000000"/>
          <w:sz w:val="28"/>
        </w:rPr>
        <w:t xml:space="preserve">                             тендерных процедур    года </w:t>
      </w:r>
    </w:p>
    <w:p>
      <w:pPr>
        <w:spacing w:after="0"/>
        <w:ind w:left="0"/>
        <w:jc w:val="both"/>
      </w:pPr>
      <w:r>
        <w:rPr>
          <w:rFonts w:ascii="Times New Roman"/>
          <w:b w:val="false"/>
          <w:i w:val="false"/>
          <w:color w:val="000000"/>
          <w:sz w:val="28"/>
        </w:rPr>
        <w:t xml:space="preserve">                             и заключение </w:t>
      </w:r>
    </w:p>
    <w:p>
      <w:pPr>
        <w:spacing w:after="0"/>
        <w:ind w:left="0"/>
        <w:jc w:val="both"/>
      </w:pPr>
      <w:r>
        <w:rPr>
          <w:rFonts w:ascii="Times New Roman"/>
          <w:b w:val="false"/>
          <w:i w:val="false"/>
          <w:color w:val="000000"/>
          <w:sz w:val="28"/>
        </w:rPr>
        <w:t xml:space="preserve">                             договоров на пос- </w:t>
      </w:r>
    </w:p>
    <w:p>
      <w:pPr>
        <w:spacing w:after="0"/>
        <w:ind w:left="0"/>
        <w:jc w:val="both"/>
      </w:pPr>
      <w:r>
        <w:rPr>
          <w:rFonts w:ascii="Times New Roman"/>
          <w:b w:val="false"/>
          <w:i w:val="false"/>
          <w:color w:val="000000"/>
          <w:sz w:val="28"/>
        </w:rPr>
        <w:t xml:space="preserve">                             тавку товаров </w:t>
      </w:r>
    </w:p>
    <w:p>
      <w:pPr>
        <w:spacing w:after="0"/>
        <w:ind w:left="0"/>
        <w:jc w:val="both"/>
      </w:pPr>
      <w:r>
        <w:rPr>
          <w:rFonts w:ascii="Times New Roman"/>
          <w:b w:val="false"/>
          <w:i w:val="false"/>
          <w:color w:val="000000"/>
          <w:sz w:val="28"/>
        </w:rPr>
        <w:t xml:space="preserve">                             (работ, услуг); </w:t>
      </w:r>
    </w:p>
    <w:p>
      <w:pPr>
        <w:spacing w:after="0"/>
        <w:ind w:left="0"/>
        <w:jc w:val="both"/>
      </w:pPr>
      <w:r>
        <w:rPr>
          <w:rFonts w:ascii="Times New Roman"/>
          <w:b w:val="false"/>
          <w:i w:val="false"/>
          <w:color w:val="000000"/>
          <w:sz w:val="28"/>
        </w:rPr>
        <w:t xml:space="preserve">                             3.Обеспечение         в течение </w:t>
      </w:r>
    </w:p>
    <w:p>
      <w:pPr>
        <w:spacing w:after="0"/>
        <w:ind w:left="0"/>
        <w:jc w:val="both"/>
      </w:pPr>
      <w:r>
        <w:rPr>
          <w:rFonts w:ascii="Times New Roman"/>
          <w:b w:val="false"/>
          <w:i w:val="false"/>
          <w:color w:val="000000"/>
          <w:sz w:val="28"/>
        </w:rPr>
        <w:t xml:space="preserve">                             текущей               года </w:t>
      </w:r>
    </w:p>
    <w:p>
      <w:pPr>
        <w:spacing w:after="0"/>
        <w:ind w:left="0"/>
        <w:jc w:val="both"/>
      </w:pPr>
      <w:r>
        <w:rPr>
          <w:rFonts w:ascii="Times New Roman"/>
          <w:b w:val="false"/>
          <w:i w:val="false"/>
          <w:color w:val="000000"/>
          <w:sz w:val="28"/>
        </w:rPr>
        <w:t xml:space="preserve">                             жизнедеятельности </w:t>
      </w:r>
    </w:p>
    <w:p>
      <w:pPr>
        <w:spacing w:after="0"/>
        <w:ind w:left="0"/>
        <w:jc w:val="both"/>
      </w:pPr>
      <w:r>
        <w:rPr>
          <w:rFonts w:ascii="Times New Roman"/>
          <w:b w:val="false"/>
          <w:i w:val="false"/>
          <w:color w:val="000000"/>
          <w:sz w:val="28"/>
        </w:rPr>
        <w:t xml:space="preserve">                             работников аппарата </w:t>
      </w:r>
    </w:p>
    <w:p>
      <w:pPr>
        <w:spacing w:after="0"/>
        <w:ind w:left="0"/>
        <w:jc w:val="both"/>
      </w:pPr>
      <w:r>
        <w:rPr>
          <w:rFonts w:ascii="Times New Roman"/>
          <w:b w:val="false"/>
          <w:i w:val="false"/>
          <w:color w:val="000000"/>
          <w:sz w:val="28"/>
        </w:rPr>
        <w:t xml:space="preserve">                             центрального органа </w:t>
      </w:r>
    </w:p>
    <w:p>
      <w:pPr>
        <w:spacing w:after="0"/>
        <w:ind w:left="0"/>
        <w:jc w:val="both"/>
      </w:pPr>
      <w:r>
        <w:rPr>
          <w:rFonts w:ascii="Times New Roman"/>
          <w:b w:val="false"/>
          <w:i w:val="false"/>
          <w:color w:val="000000"/>
          <w:sz w:val="28"/>
        </w:rPr>
        <w:t xml:space="preserve">                             по выполнению </w:t>
      </w:r>
    </w:p>
    <w:p>
      <w:pPr>
        <w:spacing w:after="0"/>
        <w:ind w:left="0"/>
        <w:jc w:val="both"/>
      </w:pPr>
      <w:r>
        <w:rPr>
          <w:rFonts w:ascii="Times New Roman"/>
          <w:b w:val="false"/>
          <w:i w:val="false"/>
          <w:color w:val="000000"/>
          <w:sz w:val="28"/>
        </w:rPr>
        <w:t xml:space="preserve">                             возложенных на них </w:t>
      </w:r>
    </w:p>
    <w:p>
      <w:pPr>
        <w:spacing w:after="0"/>
        <w:ind w:left="0"/>
        <w:jc w:val="both"/>
      </w:pPr>
      <w:r>
        <w:rPr>
          <w:rFonts w:ascii="Times New Roman"/>
          <w:b w:val="false"/>
          <w:i w:val="false"/>
          <w:color w:val="000000"/>
          <w:sz w:val="28"/>
        </w:rPr>
        <w:t xml:space="preserve">                             задач и оплата </w:t>
      </w:r>
    </w:p>
    <w:p>
      <w:pPr>
        <w:spacing w:after="0"/>
        <w:ind w:left="0"/>
        <w:jc w:val="both"/>
      </w:pPr>
      <w:r>
        <w:rPr>
          <w:rFonts w:ascii="Times New Roman"/>
          <w:b w:val="false"/>
          <w:i w:val="false"/>
          <w:color w:val="000000"/>
          <w:sz w:val="28"/>
        </w:rPr>
        <w:t xml:space="preserve">                             расходов, связанных </w:t>
      </w:r>
    </w:p>
    <w:p>
      <w:pPr>
        <w:spacing w:after="0"/>
        <w:ind w:left="0"/>
        <w:jc w:val="both"/>
      </w:pPr>
      <w:r>
        <w:rPr>
          <w:rFonts w:ascii="Times New Roman"/>
          <w:b w:val="false"/>
          <w:i w:val="false"/>
          <w:color w:val="000000"/>
          <w:sz w:val="28"/>
        </w:rPr>
        <w:t xml:space="preserve">                             с ними; </w:t>
      </w:r>
    </w:p>
    <w:p>
      <w:pPr>
        <w:spacing w:after="0"/>
        <w:ind w:left="0"/>
        <w:jc w:val="both"/>
      </w:pPr>
      <w:r>
        <w:rPr>
          <w:rFonts w:ascii="Times New Roman"/>
          <w:b w:val="false"/>
          <w:i w:val="false"/>
          <w:color w:val="000000"/>
          <w:sz w:val="28"/>
        </w:rPr>
        <w:t xml:space="preserve">                             4.Приобретение в      в течение </w:t>
      </w:r>
    </w:p>
    <w:p>
      <w:pPr>
        <w:spacing w:after="0"/>
        <w:ind w:left="0"/>
        <w:jc w:val="both"/>
      </w:pPr>
      <w:r>
        <w:rPr>
          <w:rFonts w:ascii="Times New Roman"/>
          <w:b w:val="false"/>
          <w:i w:val="false"/>
          <w:color w:val="000000"/>
          <w:sz w:val="28"/>
        </w:rPr>
        <w:t xml:space="preserve">                             отдельных случаях     года </w:t>
      </w:r>
    </w:p>
    <w:p>
      <w:pPr>
        <w:spacing w:after="0"/>
        <w:ind w:left="0"/>
        <w:jc w:val="both"/>
      </w:pPr>
      <w:r>
        <w:rPr>
          <w:rFonts w:ascii="Times New Roman"/>
          <w:b w:val="false"/>
          <w:i w:val="false"/>
          <w:color w:val="000000"/>
          <w:sz w:val="28"/>
        </w:rPr>
        <w:t xml:space="preserve">                             предметов вещевого </w:t>
      </w:r>
    </w:p>
    <w:p>
      <w:pPr>
        <w:spacing w:after="0"/>
        <w:ind w:left="0"/>
        <w:jc w:val="both"/>
      </w:pPr>
      <w:r>
        <w:rPr>
          <w:rFonts w:ascii="Times New Roman"/>
          <w:b w:val="false"/>
          <w:i w:val="false"/>
          <w:color w:val="000000"/>
          <w:sz w:val="28"/>
        </w:rPr>
        <w:t xml:space="preserve">                             довольствия, </w:t>
      </w:r>
    </w:p>
    <w:p>
      <w:pPr>
        <w:spacing w:after="0"/>
        <w:ind w:left="0"/>
        <w:jc w:val="both"/>
      </w:pPr>
      <w:r>
        <w:rPr>
          <w:rFonts w:ascii="Times New Roman"/>
          <w:b w:val="false"/>
          <w:i w:val="false"/>
          <w:color w:val="000000"/>
          <w:sz w:val="28"/>
        </w:rPr>
        <w:t xml:space="preserve">                             медикаментов и </w:t>
      </w:r>
    </w:p>
    <w:p>
      <w:pPr>
        <w:spacing w:after="0"/>
        <w:ind w:left="0"/>
        <w:jc w:val="both"/>
      </w:pPr>
      <w:r>
        <w:rPr>
          <w:rFonts w:ascii="Times New Roman"/>
          <w:b w:val="false"/>
          <w:i w:val="false"/>
          <w:color w:val="000000"/>
          <w:sz w:val="28"/>
        </w:rPr>
        <w:t xml:space="preserve">                             прочих средств </w:t>
      </w:r>
    </w:p>
    <w:p>
      <w:pPr>
        <w:spacing w:after="0"/>
        <w:ind w:left="0"/>
        <w:jc w:val="both"/>
      </w:pPr>
      <w:r>
        <w:rPr>
          <w:rFonts w:ascii="Times New Roman"/>
          <w:b w:val="false"/>
          <w:i w:val="false"/>
          <w:color w:val="000000"/>
          <w:sz w:val="28"/>
        </w:rPr>
        <w:t xml:space="preserve">                             медицинского </w:t>
      </w:r>
    </w:p>
    <w:p>
      <w:pPr>
        <w:spacing w:after="0"/>
        <w:ind w:left="0"/>
        <w:jc w:val="both"/>
      </w:pPr>
      <w:r>
        <w:rPr>
          <w:rFonts w:ascii="Times New Roman"/>
          <w:b w:val="false"/>
          <w:i w:val="false"/>
          <w:color w:val="000000"/>
          <w:sz w:val="28"/>
        </w:rPr>
        <w:t xml:space="preserve">                             назначения; </w:t>
      </w:r>
    </w:p>
    <w:p>
      <w:pPr>
        <w:spacing w:after="0"/>
        <w:ind w:left="0"/>
        <w:jc w:val="both"/>
      </w:pPr>
      <w:r>
        <w:rPr>
          <w:rFonts w:ascii="Times New Roman"/>
          <w:b w:val="false"/>
          <w:i w:val="false"/>
          <w:color w:val="000000"/>
          <w:sz w:val="28"/>
        </w:rPr>
        <w:t xml:space="preserve">                             5.Представительские   в течение </w:t>
      </w:r>
    </w:p>
    <w:p>
      <w:pPr>
        <w:spacing w:after="0"/>
        <w:ind w:left="0"/>
        <w:jc w:val="both"/>
      </w:pPr>
      <w:r>
        <w:rPr>
          <w:rFonts w:ascii="Times New Roman"/>
          <w:b w:val="false"/>
          <w:i w:val="false"/>
          <w:color w:val="000000"/>
          <w:sz w:val="28"/>
        </w:rPr>
        <w:t xml:space="preserve">                             расходы;              года </w:t>
      </w:r>
    </w:p>
    <w:p>
      <w:pPr>
        <w:spacing w:after="0"/>
        <w:ind w:left="0"/>
        <w:jc w:val="both"/>
      </w:pPr>
      <w:r>
        <w:rPr>
          <w:rFonts w:ascii="Times New Roman"/>
          <w:b w:val="false"/>
          <w:i w:val="false"/>
          <w:color w:val="000000"/>
          <w:sz w:val="28"/>
        </w:rPr>
        <w:t xml:space="preserve">                             6.Повышение           в течение </w:t>
      </w:r>
    </w:p>
    <w:p>
      <w:pPr>
        <w:spacing w:after="0"/>
        <w:ind w:left="0"/>
        <w:jc w:val="both"/>
      </w:pPr>
      <w:r>
        <w:rPr>
          <w:rFonts w:ascii="Times New Roman"/>
          <w:b w:val="false"/>
          <w:i w:val="false"/>
          <w:color w:val="000000"/>
          <w:sz w:val="28"/>
        </w:rPr>
        <w:t xml:space="preserve">                             служебной             года </w:t>
      </w:r>
    </w:p>
    <w:p>
      <w:pPr>
        <w:spacing w:after="0"/>
        <w:ind w:left="0"/>
        <w:jc w:val="both"/>
      </w:pPr>
      <w:r>
        <w:rPr>
          <w:rFonts w:ascii="Times New Roman"/>
          <w:b w:val="false"/>
          <w:i w:val="false"/>
          <w:color w:val="000000"/>
          <w:sz w:val="28"/>
        </w:rPr>
        <w:t xml:space="preserve">                             квалификации работ- </w:t>
      </w:r>
    </w:p>
    <w:p>
      <w:pPr>
        <w:spacing w:after="0"/>
        <w:ind w:left="0"/>
        <w:jc w:val="both"/>
      </w:pPr>
      <w:r>
        <w:rPr>
          <w:rFonts w:ascii="Times New Roman"/>
          <w:b w:val="false"/>
          <w:i w:val="false"/>
          <w:color w:val="000000"/>
          <w:sz w:val="28"/>
        </w:rPr>
        <w:t xml:space="preserve">                             ников аппарата </w:t>
      </w:r>
    </w:p>
    <w:p>
      <w:pPr>
        <w:spacing w:after="0"/>
        <w:ind w:left="0"/>
        <w:jc w:val="both"/>
      </w:pPr>
      <w:r>
        <w:rPr>
          <w:rFonts w:ascii="Times New Roman"/>
          <w:b w:val="false"/>
          <w:i w:val="false"/>
          <w:color w:val="000000"/>
          <w:sz w:val="28"/>
        </w:rPr>
        <w:t xml:space="preserve">                             центрального </w:t>
      </w:r>
    </w:p>
    <w:p>
      <w:pPr>
        <w:spacing w:after="0"/>
        <w:ind w:left="0"/>
        <w:jc w:val="both"/>
      </w:pPr>
      <w:r>
        <w:rPr>
          <w:rFonts w:ascii="Times New Roman"/>
          <w:b w:val="false"/>
          <w:i w:val="false"/>
          <w:color w:val="000000"/>
          <w:sz w:val="28"/>
        </w:rPr>
        <w:t xml:space="preserve">                             органа в учебных </w:t>
      </w:r>
    </w:p>
    <w:p>
      <w:pPr>
        <w:spacing w:after="0"/>
        <w:ind w:left="0"/>
        <w:jc w:val="both"/>
      </w:pPr>
      <w:r>
        <w:rPr>
          <w:rFonts w:ascii="Times New Roman"/>
          <w:b w:val="false"/>
          <w:i w:val="false"/>
          <w:color w:val="000000"/>
          <w:sz w:val="28"/>
        </w:rPr>
        <w:t xml:space="preserve">                             заведениях (в том </w:t>
      </w:r>
    </w:p>
    <w:p>
      <w:pPr>
        <w:spacing w:after="0"/>
        <w:ind w:left="0"/>
        <w:jc w:val="both"/>
      </w:pPr>
      <w:r>
        <w:rPr>
          <w:rFonts w:ascii="Times New Roman"/>
          <w:b w:val="false"/>
          <w:i w:val="false"/>
          <w:color w:val="000000"/>
          <w:sz w:val="28"/>
        </w:rPr>
        <w:t xml:space="preserve">                             числе странах </w:t>
      </w:r>
    </w:p>
    <w:p>
      <w:pPr>
        <w:spacing w:after="0"/>
        <w:ind w:left="0"/>
        <w:jc w:val="both"/>
      </w:pPr>
      <w:r>
        <w:rPr>
          <w:rFonts w:ascii="Times New Roman"/>
          <w:b w:val="false"/>
          <w:i w:val="false"/>
          <w:color w:val="000000"/>
          <w:sz w:val="28"/>
        </w:rPr>
        <w:t xml:space="preserve">                             ближнего и </w:t>
      </w:r>
    </w:p>
    <w:p>
      <w:pPr>
        <w:spacing w:after="0"/>
        <w:ind w:left="0"/>
        <w:jc w:val="both"/>
      </w:pPr>
      <w:r>
        <w:rPr>
          <w:rFonts w:ascii="Times New Roman"/>
          <w:b w:val="false"/>
          <w:i w:val="false"/>
          <w:color w:val="000000"/>
          <w:sz w:val="28"/>
        </w:rPr>
        <w:t xml:space="preserve">                             дальнего зарубежья); </w:t>
      </w:r>
    </w:p>
    <w:p>
      <w:pPr>
        <w:spacing w:after="0"/>
        <w:ind w:left="0"/>
        <w:jc w:val="both"/>
      </w:pPr>
      <w:r>
        <w:rPr>
          <w:rFonts w:ascii="Times New Roman"/>
          <w:b w:val="false"/>
          <w:i w:val="false"/>
          <w:color w:val="000000"/>
          <w:sz w:val="28"/>
        </w:rPr>
        <w:t xml:space="preserve">                             7.Организация         в течение </w:t>
      </w:r>
    </w:p>
    <w:p>
      <w:pPr>
        <w:spacing w:after="0"/>
        <w:ind w:left="0"/>
        <w:jc w:val="both"/>
      </w:pPr>
      <w:r>
        <w:rPr>
          <w:rFonts w:ascii="Times New Roman"/>
          <w:b w:val="false"/>
          <w:i w:val="false"/>
          <w:color w:val="000000"/>
          <w:sz w:val="28"/>
        </w:rPr>
        <w:t xml:space="preserve">                             работы по             года </w:t>
      </w:r>
    </w:p>
    <w:p>
      <w:pPr>
        <w:spacing w:after="0"/>
        <w:ind w:left="0"/>
        <w:jc w:val="both"/>
      </w:pPr>
      <w:r>
        <w:rPr>
          <w:rFonts w:ascii="Times New Roman"/>
          <w:b w:val="false"/>
          <w:i w:val="false"/>
          <w:color w:val="000000"/>
          <w:sz w:val="28"/>
        </w:rPr>
        <w:t xml:space="preserve">                             руководству и </w:t>
      </w:r>
    </w:p>
    <w:p>
      <w:pPr>
        <w:spacing w:after="0"/>
        <w:ind w:left="0"/>
        <w:jc w:val="both"/>
      </w:pPr>
      <w:r>
        <w:rPr>
          <w:rFonts w:ascii="Times New Roman"/>
          <w:b w:val="false"/>
          <w:i w:val="false"/>
          <w:color w:val="000000"/>
          <w:sz w:val="28"/>
        </w:rPr>
        <w:t xml:space="preserve">                             контролю за подчи- </w:t>
      </w:r>
    </w:p>
    <w:p>
      <w:pPr>
        <w:spacing w:after="0"/>
        <w:ind w:left="0"/>
        <w:jc w:val="both"/>
      </w:pPr>
      <w:r>
        <w:rPr>
          <w:rFonts w:ascii="Times New Roman"/>
          <w:b w:val="false"/>
          <w:i w:val="false"/>
          <w:color w:val="000000"/>
          <w:sz w:val="28"/>
        </w:rPr>
        <w:t xml:space="preserve">                             ненными воинскими </w:t>
      </w:r>
    </w:p>
    <w:p>
      <w:pPr>
        <w:spacing w:after="0"/>
        <w:ind w:left="0"/>
        <w:jc w:val="both"/>
      </w:pPr>
      <w:r>
        <w:rPr>
          <w:rFonts w:ascii="Times New Roman"/>
          <w:b w:val="false"/>
          <w:i w:val="false"/>
          <w:color w:val="000000"/>
          <w:sz w:val="28"/>
        </w:rPr>
        <w:t xml:space="preserve">                             частями и учрежде- </w:t>
      </w:r>
    </w:p>
    <w:p>
      <w:pPr>
        <w:spacing w:after="0"/>
        <w:ind w:left="0"/>
        <w:jc w:val="both"/>
      </w:pPr>
      <w:r>
        <w:rPr>
          <w:rFonts w:ascii="Times New Roman"/>
          <w:b w:val="false"/>
          <w:i w:val="false"/>
          <w:color w:val="000000"/>
          <w:sz w:val="28"/>
        </w:rPr>
        <w:t xml:space="preserve">                             ниями Министерства </w:t>
      </w:r>
    </w:p>
    <w:p>
      <w:pPr>
        <w:spacing w:after="0"/>
        <w:ind w:left="0"/>
        <w:jc w:val="both"/>
      </w:pPr>
      <w:r>
        <w:rPr>
          <w:rFonts w:ascii="Times New Roman"/>
          <w:b w:val="false"/>
          <w:i w:val="false"/>
          <w:color w:val="000000"/>
          <w:sz w:val="28"/>
        </w:rPr>
        <w:t xml:space="preserve">                             обороны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2.       004  Аппарат       1.Обеспечение         в течение Министерство </w:t>
      </w:r>
    </w:p>
    <w:p>
      <w:pPr>
        <w:spacing w:after="0"/>
        <w:ind w:left="0"/>
        <w:jc w:val="both"/>
      </w:pPr>
      <w:r>
        <w:rPr>
          <w:rFonts w:ascii="Times New Roman"/>
          <w:b w:val="false"/>
          <w:i w:val="false"/>
          <w:color w:val="000000"/>
          <w:sz w:val="28"/>
        </w:rPr>
        <w:t xml:space="preserve">               органов в     положенными видами    года      обороны </w:t>
      </w:r>
    </w:p>
    <w:p>
      <w:pPr>
        <w:spacing w:after="0"/>
        <w:ind w:left="0"/>
        <w:jc w:val="both"/>
      </w:pPr>
      <w:r>
        <w:rPr>
          <w:rFonts w:ascii="Times New Roman"/>
          <w:b w:val="false"/>
          <w:i w:val="false"/>
          <w:color w:val="000000"/>
          <w:sz w:val="28"/>
        </w:rPr>
        <w:t xml:space="preserve">               других стра-  довольствия личного             Республики </w:t>
      </w:r>
    </w:p>
    <w:p>
      <w:pPr>
        <w:spacing w:after="0"/>
        <w:ind w:left="0"/>
        <w:jc w:val="both"/>
      </w:pPr>
      <w:r>
        <w:rPr>
          <w:rFonts w:ascii="Times New Roman"/>
          <w:b w:val="false"/>
          <w:i w:val="false"/>
          <w:color w:val="000000"/>
          <w:sz w:val="28"/>
        </w:rPr>
        <w:t xml:space="preserve">               нах (посоль-  состава аппарата                Казахстан </w:t>
      </w:r>
    </w:p>
    <w:p>
      <w:pPr>
        <w:spacing w:after="0"/>
        <w:ind w:left="0"/>
        <w:jc w:val="both"/>
      </w:pPr>
      <w:r>
        <w:rPr>
          <w:rFonts w:ascii="Times New Roman"/>
          <w:b w:val="false"/>
          <w:i w:val="false"/>
          <w:color w:val="000000"/>
          <w:sz w:val="28"/>
        </w:rPr>
        <w:t xml:space="preserve">               ства,пред-    военных атташе при </w:t>
      </w:r>
    </w:p>
    <w:p>
      <w:pPr>
        <w:spacing w:after="0"/>
        <w:ind w:left="0"/>
        <w:jc w:val="both"/>
      </w:pPr>
      <w:r>
        <w:rPr>
          <w:rFonts w:ascii="Times New Roman"/>
          <w:b w:val="false"/>
          <w:i w:val="false"/>
          <w:color w:val="000000"/>
          <w:sz w:val="28"/>
        </w:rPr>
        <w:t xml:space="preserve">               ставитель-    посольствах </w:t>
      </w:r>
    </w:p>
    <w:p>
      <w:pPr>
        <w:spacing w:after="0"/>
        <w:ind w:left="0"/>
        <w:jc w:val="both"/>
      </w:pPr>
      <w:r>
        <w:rPr>
          <w:rFonts w:ascii="Times New Roman"/>
          <w:b w:val="false"/>
          <w:i w:val="false"/>
          <w:color w:val="000000"/>
          <w:sz w:val="28"/>
        </w:rPr>
        <w:t xml:space="preserve">               ства,         Республики Казахстан </w:t>
      </w:r>
    </w:p>
    <w:p>
      <w:pPr>
        <w:spacing w:after="0"/>
        <w:ind w:left="0"/>
        <w:jc w:val="both"/>
      </w:pPr>
      <w:r>
        <w:rPr>
          <w:rFonts w:ascii="Times New Roman"/>
          <w:b w:val="false"/>
          <w:i w:val="false"/>
          <w:color w:val="000000"/>
          <w:sz w:val="28"/>
        </w:rPr>
        <w:t xml:space="preserve">               дипломатичес- за границей (в том </w:t>
      </w:r>
    </w:p>
    <w:p>
      <w:pPr>
        <w:spacing w:after="0"/>
        <w:ind w:left="0"/>
        <w:jc w:val="both"/>
      </w:pPr>
      <w:r>
        <w:rPr>
          <w:rFonts w:ascii="Times New Roman"/>
          <w:b w:val="false"/>
          <w:i w:val="false"/>
          <w:color w:val="000000"/>
          <w:sz w:val="28"/>
        </w:rPr>
        <w:t xml:space="preserve">               кие миссии)   числе возмещение </w:t>
      </w:r>
    </w:p>
    <w:p>
      <w:pPr>
        <w:spacing w:after="0"/>
        <w:ind w:left="0"/>
        <w:jc w:val="both"/>
      </w:pPr>
      <w:r>
        <w:rPr>
          <w:rFonts w:ascii="Times New Roman"/>
          <w:b w:val="false"/>
          <w:i w:val="false"/>
          <w:color w:val="000000"/>
          <w:sz w:val="28"/>
        </w:rPr>
        <w:t xml:space="preserve">                             затрат взамен </w:t>
      </w:r>
    </w:p>
    <w:p>
      <w:pPr>
        <w:spacing w:after="0"/>
        <w:ind w:left="0"/>
        <w:jc w:val="both"/>
      </w:pPr>
      <w:r>
        <w:rPr>
          <w:rFonts w:ascii="Times New Roman"/>
          <w:b w:val="false"/>
          <w:i w:val="false"/>
          <w:color w:val="000000"/>
          <w:sz w:val="28"/>
        </w:rPr>
        <w:t xml:space="preserve">                             положенных льгот и </w:t>
      </w:r>
    </w:p>
    <w:p>
      <w:pPr>
        <w:spacing w:after="0"/>
        <w:ind w:left="0"/>
        <w:jc w:val="both"/>
      </w:pPr>
      <w:r>
        <w:rPr>
          <w:rFonts w:ascii="Times New Roman"/>
          <w:b w:val="false"/>
          <w:i w:val="false"/>
          <w:color w:val="000000"/>
          <w:sz w:val="28"/>
        </w:rPr>
        <w:t xml:space="preserve">                             прочие выплаты); </w:t>
      </w:r>
    </w:p>
    <w:p>
      <w:pPr>
        <w:spacing w:after="0"/>
        <w:ind w:left="0"/>
        <w:jc w:val="both"/>
      </w:pPr>
      <w:r>
        <w:rPr>
          <w:rFonts w:ascii="Times New Roman"/>
          <w:b w:val="false"/>
          <w:i w:val="false"/>
          <w:color w:val="000000"/>
          <w:sz w:val="28"/>
        </w:rPr>
        <w:t xml:space="preserve">                             2.Обеспечение текущей в течение </w:t>
      </w:r>
    </w:p>
    <w:p>
      <w:pPr>
        <w:spacing w:after="0"/>
        <w:ind w:left="0"/>
        <w:jc w:val="both"/>
      </w:pPr>
      <w:r>
        <w:rPr>
          <w:rFonts w:ascii="Times New Roman"/>
          <w:b w:val="false"/>
          <w:i w:val="false"/>
          <w:color w:val="000000"/>
          <w:sz w:val="28"/>
        </w:rPr>
        <w:t xml:space="preserve">                             жизнедеятельности     года </w:t>
      </w:r>
    </w:p>
    <w:p>
      <w:pPr>
        <w:spacing w:after="0"/>
        <w:ind w:left="0"/>
        <w:jc w:val="both"/>
      </w:pPr>
      <w:r>
        <w:rPr>
          <w:rFonts w:ascii="Times New Roman"/>
          <w:b w:val="false"/>
          <w:i w:val="false"/>
          <w:color w:val="000000"/>
          <w:sz w:val="28"/>
        </w:rPr>
        <w:t xml:space="preserve">                             аппаратов военных </w:t>
      </w:r>
    </w:p>
    <w:p>
      <w:pPr>
        <w:spacing w:after="0"/>
        <w:ind w:left="0"/>
        <w:jc w:val="both"/>
      </w:pPr>
      <w:r>
        <w:rPr>
          <w:rFonts w:ascii="Times New Roman"/>
          <w:b w:val="false"/>
          <w:i w:val="false"/>
          <w:color w:val="000000"/>
          <w:sz w:val="28"/>
        </w:rPr>
        <w:t xml:space="preserve">                             атташе при посольствах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за границей и оплата </w:t>
      </w:r>
    </w:p>
    <w:p>
      <w:pPr>
        <w:spacing w:after="0"/>
        <w:ind w:left="0"/>
        <w:jc w:val="both"/>
      </w:pPr>
      <w:r>
        <w:rPr>
          <w:rFonts w:ascii="Times New Roman"/>
          <w:b w:val="false"/>
          <w:i w:val="false"/>
          <w:color w:val="000000"/>
          <w:sz w:val="28"/>
        </w:rPr>
        <w:t xml:space="preserve">                             расходов, связанных </w:t>
      </w:r>
    </w:p>
    <w:p>
      <w:pPr>
        <w:spacing w:after="0"/>
        <w:ind w:left="0"/>
        <w:jc w:val="both"/>
      </w:pPr>
      <w:r>
        <w:rPr>
          <w:rFonts w:ascii="Times New Roman"/>
          <w:b w:val="false"/>
          <w:i w:val="false"/>
          <w:color w:val="000000"/>
          <w:sz w:val="28"/>
        </w:rPr>
        <w:t xml:space="preserve">                             с ними; </w:t>
      </w:r>
    </w:p>
    <w:p>
      <w:pPr>
        <w:spacing w:after="0"/>
        <w:ind w:left="0"/>
        <w:jc w:val="both"/>
      </w:pPr>
      <w:r>
        <w:rPr>
          <w:rFonts w:ascii="Times New Roman"/>
          <w:b w:val="false"/>
          <w:i w:val="false"/>
          <w:color w:val="000000"/>
          <w:sz w:val="28"/>
        </w:rPr>
        <w:t xml:space="preserve">                             3.Проведение          в течение </w:t>
      </w:r>
    </w:p>
    <w:p>
      <w:pPr>
        <w:spacing w:after="0"/>
        <w:ind w:left="0"/>
        <w:jc w:val="both"/>
      </w:pPr>
      <w:r>
        <w:rPr>
          <w:rFonts w:ascii="Times New Roman"/>
          <w:b w:val="false"/>
          <w:i w:val="false"/>
          <w:color w:val="000000"/>
          <w:sz w:val="28"/>
        </w:rPr>
        <w:t xml:space="preserve">                             расходов особых       года </w:t>
      </w:r>
    </w:p>
    <w:p>
      <w:pPr>
        <w:spacing w:after="0"/>
        <w:ind w:left="0"/>
        <w:jc w:val="both"/>
      </w:pPr>
      <w:r>
        <w:rPr>
          <w:rFonts w:ascii="Times New Roman"/>
          <w:b w:val="false"/>
          <w:i w:val="false"/>
          <w:color w:val="000000"/>
          <w:sz w:val="28"/>
        </w:rPr>
        <w:t xml:space="preserve">                             затрат, связанных с </w:t>
      </w:r>
    </w:p>
    <w:p>
      <w:pPr>
        <w:spacing w:after="0"/>
        <w:ind w:left="0"/>
        <w:jc w:val="both"/>
      </w:pPr>
      <w:r>
        <w:rPr>
          <w:rFonts w:ascii="Times New Roman"/>
          <w:b w:val="false"/>
          <w:i w:val="false"/>
          <w:color w:val="000000"/>
          <w:sz w:val="28"/>
        </w:rPr>
        <w:t xml:space="preserve">                             получением и обработ- </w:t>
      </w:r>
    </w:p>
    <w:p>
      <w:pPr>
        <w:spacing w:after="0"/>
        <w:ind w:left="0"/>
        <w:jc w:val="both"/>
      </w:pPr>
      <w:r>
        <w:rPr>
          <w:rFonts w:ascii="Times New Roman"/>
          <w:b w:val="false"/>
          <w:i w:val="false"/>
          <w:color w:val="000000"/>
          <w:sz w:val="28"/>
        </w:rPr>
        <w:t xml:space="preserve">                             кой оперативной </w:t>
      </w:r>
    </w:p>
    <w:p>
      <w:pPr>
        <w:spacing w:after="0"/>
        <w:ind w:left="0"/>
        <w:jc w:val="both"/>
      </w:pP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                             4.Обеспечение расхо-  в течение </w:t>
      </w:r>
    </w:p>
    <w:p>
      <w:pPr>
        <w:spacing w:after="0"/>
        <w:ind w:left="0"/>
        <w:jc w:val="both"/>
      </w:pPr>
      <w:r>
        <w:rPr>
          <w:rFonts w:ascii="Times New Roman"/>
          <w:b w:val="false"/>
          <w:i w:val="false"/>
          <w:color w:val="000000"/>
          <w:sz w:val="28"/>
        </w:rPr>
        <w:t xml:space="preserve">                             дами визитов военных  года </w:t>
      </w:r>
    </w:p>
    <w:p>
      <w:pPr>
        <w:spacing w:after="0"/>
        <w:ind w:left="0"/>
        <w:jc w:val="both"/>
      </w:pPr>
      <w:r>
        <w:rPr>
          <w:rFonts w:ascii="Times New Roman"/>
          <w:b w:val="false"/>
          <w:i w:val="false"/>
          <w:color w:val="000000"/>
          <w:sz w:val="28"/>
        </w:rPr>
        <w:t xml:space="preserve">                             делегаций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5.Открытие аппаратов  1 полугодие </w:t>
      </w:r>
    </w:p>
    <w:p>
      <w:pPr>
        <w:spacing w:after="0"/>
        <w:ind w:left="0"/>
        <w:jc w:val="both"/>
      </w:pPr>
      <w:r>
        <w:rPr>
          <w:rFonts w:ascii="Times New Roman"/>
          <w:b w:val="false"/>
          <w:i w:val="false"/>
          <w:color w:val="000000"/>
          <w:sz w:val="28"/>
        </w:rPr>
        <w:t xml:space="preserve">                             военных атташе при    2002 года </w:t>
      </w:r>
    </w:p>
    <w:p>
      <w:pPr>
        <w:spacing w:after="0"/>
        <w:ind w:left="0"/>
        <w:jc w:val="both"/>
      </w:pPr>
      <w:r>
        <w:rPr>
          <w:rFonts w:ascii="Times New Roman"/>
          <w:b w:val="false"/>
          <w:i w:val="false"/>
          <w:color w:val="000000"/>
          <w:sz w:val="28"/>
        </w:rPr>
        <w:t xml:space="preserve">                             посольствах Республики </w:t>
      </w:r>
    </w:p>
    <w:p>
      <w:pPr>
        <w:spacing w:after="0"/>
        <w:ind w:left="0"/>
        <w:jc w:val="both"/>
      </w:pPr>
      <w:r>
        <w:rPr>
          <w:rFonts w:ascii="Times New Roman"/>
          <w:b w:val="false"/>
          <w:i w:val="false"/>
          <w:color w:val="000000"/>
          <w:sz w:val="28"/>
        </w:rPr>
        <w:t xml:space="preserve">                             Казахстан за рубежом. </w:t>
      </w:r>
    </w:p>
    <w:p>
      <w:pPr>
        <w:spacing w:after="0"/>
        <w:ind w:left="0"/>
        <w:jc w:val="both"/>
      </w:pPr>
      <w:r>
        <w:rPr>
          <w:rFonts w:ascii="Times New Roman"/>
          <w:b w:val="false"/>
          <w:i w:val="false"/>
          <w:color w:val="000000"/>
          <w:sz w:val="28"/>
        </w:rPr>
        <w:t xml:space="preserve">3.       030  Аппарат       1.Обеспечение         в течение Министерство </w:t>
      </w:r>
    </w:p>
    <w:p>
      <w:pPr>
        <w:spacing w:after="0"/>
        <w:ind w:left="0"/>
        <w:jc w:val="both"/>
      </w:pPr>
      <w:r>
        <w:rPr>
          <w:rFonts w:ascii="Times New Roman"/>
          <w:b w:val="false"/>
          <w:i w:val="false"/>
          <w:color w:val="000000"/>
          <w:sz w:val="28"/>
        </w:rPr>
        <w:t xml:space="preserve">               военных       положенными видами    года      обороны </w:t>
      </w:r>
    </w:p>
    <w:p>
      <w:pPr>
        <w:spacing w:after="0"/>
        <w:ind w:left="0"/>
        <w:jc w:val="both"/>
      </w:pPr>
      <w:r>
        <w:rPr>
          <w:rFonts w:ascii="Times New Roman"/>
          <w:b w:val="false"/>
          <w:i w:val="false"/>
          <w:color w:val="000000"/>
          <w:sz w:val="28"/>
        </w:rPr>
        <w:t xml:space="preserve">               комиссариатов довольствия личного             Республики </w:t>
      </w:r>
    </w:p>
    <w:p>
      <w:pPr>
        <w:spacing w:after="0"/>
        <w:ind w:left="0"/>
        <w:jc w:val="both"/>
      </w:pPr>
      <w:r>
        <w:rPr>
          <w:rFonts w:ascii="Times New Roman"/>
          <w:b w:val="false"/>
          <w:i w:val="false"/>
          <w:color w:val="000000"/>
          <w:sz w:val="28"/>
        </w:rPr>
        <w:t xml:space="preserve">                             состава военных                 Казахстан </w:t>
      </w:r>
    </w:p>
    <w:p>
      <w:pPr>
        <w:spacing w:after="0"/>
        <w:ind w:left="0"/>
        <w:jc w:val="both"/>
      </w:pPr>
      <w:r>
        <w:rPr>
          <w:rFonts w:ascii="Times New Roman"/>
          <w:b w:val="false"/>
          <w:i w:val="false"/>
          <w:color w:val="000000"/>
          <w:sz w:val="28"/>
        </w:rPr>
        <w:t xml:space="preserve">                             комиссариатов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возмещение затрат </w:t>
      </w:r>
    </w:p>
    <w:p>
      <w:pPr>
        <w:spacing w:after="0"/>
        <w:ind w:left="0"/>
        <w:jc w:val="both"/>
      </w:pPr>
      <w:r>
        <w:rPr>
          <w:rFonts w:ascii="Times New Roman"/>
          <w:b w:val="false"/>
          <w:i w:val="false"/>
          <w:color w:val="000000"/>
          <w:sz w:val="28"/>
        </w:rPr>
        <w:t xml:space="preserve">                             взамен положенных </w:t>
      </w:r>
    </w:p>
    <w:p>
      <w:pPr>
        <w:spacing w:after="0"/>
        <w:ind w:left="0"/>
        <w:jc w:val="both"/>
      </w:pPr>
      <w:r>
        <w:rPr>
          <w:rFonts w:ascii="Times New Roman"/>
          <w:b w:val="false"/>
          <w:i w:val="false"/>
          <w:color w:val="000000"/>
          <w:sz w:val="28"/>
        </w:rPr>
        <w:t xml:space="preserve">                             льгот и прочие </w:t>
      </w:r>
    </w:p>
    <w:p>
      <w:pPr>
        <w:spacing w:after="0"/>
        <w:ind w:left="0"/>
        <w:jc w:val="both"/>
      </w:pPr>
      <w:r>
        <w:rPr>
          <w:rFonts w:ascii="Times New Roman"/>
          <w:b w:val="false"/>
          <w:i w:val="false"/>
          <w:color w:val="000000"/>
          <w:sz w:val="28"/>
        </w:rPr>
        <w:t xml:space="preserve">                             выплаты); </w:t>
      </w:r>
    </w:p>
    <w:p>
      <w:pPr>
        <w:spacing w:after="0"/>
        <w:ind w:left="0"/>
        <w:jc w:val="both"/>
      </w:pPr>
      <w:r>
        <w:rPr>
          <w:rFonts w:ascii="Times New Roman"/>
          <w:b w:val="false"/>
          <w:i w:val="false"/>
          <w:color w:val="000000"/>
          <w:sz w:val="28"/>
        </w:rPr>
        <w:t xml:space="preserve">                             2.Проведение тендер-  в течение </w:t>
      </w:r>
    </w:p>
    <w:p>
      <w:pPr>
        <w:spacing w:after="0"/>
        <w:ind w:left="0"/>
        <w:jc w:val="both"/>
      </w:pPr>
      <w:r>
        <w:rPr>
          <w:rFonts w:ascii="Times New Roman"/>
          <w:b w:val="false"/>
          <w:i w:val="false"/>
          <w:color w:val="000000"/>
          <w:sz w:val="28"/>
        </w:rPr>
        <w:t xml:space="preserve">                             ных процедур и        года </w:t>
      </w:r>
    </w:p>
    <w:p>
      <w:pPr>
        <w:spacing w:after="0"/>
        <w:ind w:left="0"/>
        <w:jc w:val="both"/>
      </w:pPr>
      <w:r>
        <w:rPr>
          <w:rFonts w:ascii="Times New Roman"/>
          <w:b w:val="false"/>
          <w:i w:val="false"/>
          <w:color w:val="000000"/>
          <w:sz w:val="28"/>
        </w:rPr>
        <w:t xml:space="preserve">                             заключение </w:t>
      </w:r>
    </w:p>
    <w:p>
      <w:pPr>
        <w:spacing w:after="0"/>
        <w:ind w:left="0"/>
        <w:jc w:val="both"/>
      </w:pPr>
      <w:r>
        <w:rPr>
          <w:rFonts w:ascii="Times New Roman"/>
          <w:b w:val="false"/>
          <w:i w:val="false"/>
          <w:color w:val="000000"/>
          <w:sz w:val="28"/>
        </w:rPr>
        <w:t xml:space="preserve">                             договоров на поставку </w:t>
      </w:r>
    </w:p>
    <w:p>
      <w:pPr>
        <w:spacing w:after="0"/>
        <w:ind w:left="0"/>
        <w:jc w:val="both"/>
      </w:pPr>
      <w:r>
        <w:rPr>
          <w:rFonts w:ascii="Times New Roman"/>
          <w:b w:val="false"/>
          <w:i w:val="false"/>
          <w:color w:val="000000"/>
          <w:sz w:val="28"/>
        </w:rPr>
        <w:t xml:space="preserve">                             товаров (работ, услуг); </w:t>
      </w:r>
    </w:p>
    <w:p>
      <w:pPr>
        <w:spacing w:after="0"/>
        <w:ind w:left="0"/>
        <w:jc w:val="both"/>
      </w:pPr>
      <w:r>
        <w:rPr>
          <w:rFonts w:ascii="Times New Roman"/>
          <w:b w:val="false"/>
          <w:i w:val="false"/>
          <w:color w:val="000000"/>
          <w:sz w:val="28"/>
        </w:rPr>
        <w:t xml:space="preserve">                             3.Обеспечение текущей в течение </w:t>
      </w:r>
    </w:p>
    <w:p>
      <w:pPr>
        <w:spacing w:after="0"/>
        <w:ind w:left="0"/>
        <w:jc w:val="both"/>
      </w:pPr>
      <w:r>
        <w:rPr>
          <w:rFonts w:ascii="Times New Roman"/>
          <w:b w:val="false"/>
          <w:i w:val="false"/>
          <w:color w:val="000000"/>
          <w:sz w:val="28"/>
        </w:rPr>
        <w:t xml:space="preserve">                             жизнедеятельности     года </w:t>
      </w:r>
    </w:p>
    <w:p>
      <w:pPr>
        <w:spacing w:after="0"/>
        <w:ind w:left="0"/>
        <w:jc w:val="both"/>
      </w:pPr>
      <w:r>
        <w:rPr>
          <w:rFonts w:ascii="Times New Roman"/>
          <w:b w:val="false"/>
          <w:i w:val="false"/>
          <w:color w:val="000000"/>
          <w:sz w:val="28"/>
        </w:rPr>
        <w:t xml:space="preserve">                             работников военных </w:t>
      </w:r>
    </w:p>
    <w:p>
      <w:pPr>
        <w:spacing w:after="0"/>
        <w:ind w:left="0"/>
        <w:jc w:val="both"/>
      </w:pPr>
      <w:r>
        <w:rPr>
          <w:rFonts w:ascii="Times New Roman"/>
          <w:b w:val="false"/>
          <w:i w:val="false"/>
          <w:color w:val="000000"/>
          <w:sz w:val="28"/>
        </w:rPr>
        <w:t xml:space="preserve">                             комиссариатов по </w:t>
      </w:r>
    </w:p>
    <w:p>
      <w:pPr>
        <w:spacing w:after="0"/>
        <w:ind w:left="0"/>
        <w:jc w:val="both"/>
      </w:pPr>
      <w:r>
        <w:rPr>
          <w:rFonts w:ascii="Times New Roman"/>
          <w:b w:val="false"/>
          <w:i w:val="false"/>
          <w:color w:val="000000"/>
          <w:sz w:val="28"/>
        </w:rPr>
        <w:t xml:space="preserve">                             выполнению возложен- </w:t>
      </w:r>
    </w:p>
    <w:p>
      <w:pPr>
        <w:spacing w:after="0"/>
        <w:ind w:left="0"/>
        <w:jc w:val="both"/>
      </w:pPr>
      <w:r>
        <w:rPr>
          <w:rFonts w:ascii="Times New Roman"/>
          <w:b w:val="false"/>
          <w:i w:val="false"/>
          <w:color w:val="000000"/>
          <w:sz w:val="28"/>
        </w:rPr>
        <w:t xml:space="preserve">                             ных на них задач и </w:t>
      </w:r>
    </w:p>
    <w:p>
      <w:pPr>
        <w:spacing w:after="0"/>
        <w:ind w:left="0"/>
        <w:jc w:val="both"/>
      </w:pPr>
      <w:r>
        <w:rPr>
          <w:rFonts w:ascii="Times New Roman"/>
          <w:b w:val="false"/>
          <w:i w:val="false"/>
          <w:color w:val="000000"/>
          <w:sz w:val="28"/>
        </w:rPr>
        <w:t xml:space="preserve">                             оплата расходов, </w:t>
      </w:r>
    </w:p>
    <w:p>
      <w:pPr>
        <w:spacing w:after="0"/>
        <w:ind w:left="0"/>
        <w:jc w:val="both"/>
      </w:pPr>
      <w:r>
        <w:rPr>
          <w:rFonts w:ascii="Times New Roman"/>
          <w:b w:val="false"/>
          <w:i w:val="false"/>
          <w:color w:val="000000"/>
          <w:sz w:val="28"/>
        </w:rPr>
        <w:t xml:space="preserve">                             связанных с ними; </w:t>
      </w:r>
    </w:p>
    <w:p>
      <w:pPr>
        <w:spacing w:after="0"/>
        <w:ind w:left="0"/>
        <w:jc w:val="both"/>
      </w:pPr>
      <w:r>
        <w:rPr>
          <w:rFonts w:ascii="Times New Roman"/>
          <w:b w:val="false"/>
          <w:i w:val="false"/>
          <w:color w:val="000000"/>
          <w:sz w:val="28"/>
        </w:rPr>
        <w:t xml:space="preserve">                             4.Приобретение в      в течение </w:t>
      </w:r>
    </w:p>
    <w:p>
      <w:pPr>
        <w:spacing w:after="0"/>
        <w:ind w:left="0"/>
        <w:jc w:val="both"/>
      </w:pPr>
      <w:r>
        <w:rPr>
          <w:rFonts w:ascii="Times New Roman"/>
          <w:b w:val="false"/>
          <w:i w:val="false"/>
          <w:color w:val="000000"/>
          <w:sz w:val="28"/>
        </w:rPr>
        <w:t xml:space="preserve">                             отдельных случаях     года </w:t>
      </w:r>
    </w:p>
    <w:p>
      <w:pPr>
        <w:spacing w:after="0"/>
        <w:ind w:left="0"/>
        <w:jc w:val="both"/>
      </w:pPr>
      <w:r>
        <w:rPr>
          <w:rFonts w:ascii="Times New Roman"/>
          <w:b w:val="false"/>
          <w:i w:val="false"/>
          <w:color w:val="000000"/>
          <w:sz w:val="28"/>
        </w:rPr>
        <w:t xml:space="preserve">                             предметов вещевого </w:t>
      </w:r>
    </w:p>
    <w:p>
      <w:pPr>
        <w:spacing w:after="0"/>
        <w:ind w:left="0"/>
        <w:jc w:val="both"/>
      </w:pPr>
      <w:r>
        <w:rPr>
          <w:rFonts w:ascii="Times New Roman"/>
          <w:b w:val="false"/>
          <w:i w:val="false"/>
          <w:color w:val="000000"/>
          <w:sz w:val="28"/>
        </w:rPr>
        <w:t xml:space="preserve">                             довольствия, медика- </w:t>
      </w:r>
    </w:p>
    <w:p>
      <w:pPr>
        <w:spacing w:after="0"/>
        <w:ind w:left="0"/>
        <w:jc w:val="both"/>
      </w:pPr>
      <w:r>
        <w:rPr>
          <w:rFonts w:ascii="Times New Roman"/>
          <w:b w:val="false"/>
          <w:i w:val="false"/>
          <w:color w:val="000000"/>
          <w:sz w:val="28"/>
        </w:rPr>
        <w:t xml:space="preserve">                             ментов и прочих </w:t>
      </w:r>
    </w:p>
    <w:p>
      <w:pPr>
        <w:spacing w:after="0"/>
        <w:ind w:left="0"/>
        <w:jc w:val="both"/>
      </w:pPr>
      <w:r>
        <w:rPr>
          <w:rFonts w:ascii="Times New Roman"/>
          <w:b w:val="false"/>
          <w:i w:val="false"/>
          <w:color w:val="000000"/>
          <w:sz w:val="28"/>
        </w:rPr>
        <w:t xml:space="preserve">                             средств медицинского </w:t>
      </w:r>
    </w:p>
    <w:p>
      <w:pPr>
        <w:spacing w:after="0"/>
        <w:ind w:left="0"/>
        <w:jc w:val="both"/>
      </w:pPr>
      <w:r>
        <w:rPr>
          <w:rFonts w:ascii="Times New Roman"/>
          <w:b w:val="false"/>
          <w:i w:val="false"/>
          <w:color w:val="000000"/>
          <w:sz w:val="28"/>
        </w:rPr>
        <w:t xml:space="preserve">                             назначения; </w:t>
      </w:r>
    </w:p>
    <w:p>
      <w:pPr>
        <w:spacing w:after="0"/>
        <w:ind w:left="0"/>
        <w:jc w:val="both"/>
      </w:pPr>
      <w:r>
        <w:rPr>
          <w:rFonts w:ascii="Times New Roman"/>
          <w:b w:val="false"/>
          <w:i w:val="false"/>
          <w:color w:val="000000"/>
          <w:sz w:val="28"/>
        </w:rPr>
        <w:t xml:space="preserve">                             5.Представительские   в течение </w:t>
      </w:r>
    </w:p>
    <w:p>
      <w:pPr>
        <w:spacing w:after="0"/>
        <w:ind w:left="0"/>
        <w:jc w:val="both"/>
      </w:pPr>
      <w:r>
        <w:rPr>
          <w:rFonts w:ascii="Times New Roman"/>
          <w:b w:val="false"/>
          <w:i w:val="false"/>
          <w:color w:val="000000"/>
          <w:sz w:val="28"/>
        </w:rPr>
        <w:t xml:space="preserve">                             расходы;              года </w:t>
      </w:r>
    </w:p>
    <w:p>
      <w:pPr>
        <w:spacing w:after="0"/>
        <w:ind w:left="0"/>
        <w:jc w:val="both"/>
      </w:pPr>
      <w:r>
        <w:rPr>
          <w:rFonts w:ascii="Times New Roman"/>
          <w:b w:val="false"/>
          <w:i w:val="false"/>
          <w:color w:val="000000"/>
          <w:sz w:val="28"/>
        </w:rPr>
        <w:t xml:space="preserve">                             6.Повышение служебной в течение </w:t>
      </w:r>
    </w:p>
    <w:p>
      <w:pPr>
        <w:spacing w:after="0"/>
        <w:ind w:left="0"/>
        <w:jc w:val="both"/>
      </w:pPr>
      <w:r>
        <w:rPr>
          <w:rFonts w:ascii="Times New Roman"/>
          <w:b w:val="false"/>
          <w:i w:val="false"/>
          <w:color w:val="000000"/>
          <w:sz w:val="28"/>
        </w:rPr>
        <w:t xml:space="preserve">                             квалификации работ-   года </w:t>
      </w:r>
    </w:p>
    <w:p>
      <w:pPr>
        <w:spacing w:after="0"/>
        <w:ind w:left="0"/>
        <w:jc w:val="both"/>
      </w:pPr>
      <w:r>
        <w:rPr>
          <w:rFonts w:ascii="Times New Roman"/>
          <w:b w:val="false"/>
          <w:i w:val="false"/>
          <w:color w:val="000000"/>
          <w:sz w:val="28"/>
        </w:rPr>
        <w:t xml:space="preserve">                             ников военных комис- </w:t>
      </w:r>
    </w:p>
    <w:p>
      <w:pPr>
        <w:spacing w:after="0"/>
        <w:ind w:left="0"/>
        <w:jc w:val="both"/>
      </w:pPr>
      <w:r>
        <w:rPr>
          <w:rFonts w:ascii="Times New Roman"/>
          <w:b w:val="false"/>
          <w:i w:val="false"/>
          <w:color w:val="000000"/>
          <w:sz w:val="28"/>
        </w:rPr>
        <w:t xml:space="preserve">                             сариатов в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(в том числе странах </w:t>
      </w:r>
    </w:p>
    <w:p>
      <w:pPr>
        <w:spacing w:after="0"/>
        <w:ind w:left="0"/>
        <w:jc w:val="both"/>
      </w:pPr>
      <w:r>
        <w:rPr>
          <w:rFonts w:ascii="Times New Roman"/>
          <w:b w:val="false"/>
          <w:i w:val="false"/>
          <w:color w:val="000000"/>
          <w:sz w:val="28"/>
        </w:rPr>
        <w:t xml:space="preserve">                             ближнего и дальнего </w:t>
      </w:r>
    </w:p>
    <w:p>
      <w:pPr>
        <w:spacing w:after="0"/>
        <w:ind w:left="0"/>
        <w:jc w:val="both"/>
      </w:pPr>
      <w:r>
        <w:rPr>
          <w:rFonts w:ascii="Times New Roman"/>
          <w:b w:val="false"/>
          <w:i w:val="false"/>
          <w:color w:val="000000"/>
          <w:sz w:val="28"/>
        </w:rPr>
        <w:t xml:space="preserve">                             зарубежья); </w:t>
      </w:r>
    </w:p>
    <w:p>
      <w:pPr>
        <w:spacing w:after="0"/>
        <w:ind w:left="0"/>
        <w:jc w:val="both"/>
      </w:pPr>
      <w:r>
        <w:rPr>
          <w:rFonts w:ascii="Times New Roman"/>
          <w:b w:val="false"/>
          <w:i w:val="false"/>
          <w:color w:val="000000"/>
          <w:sz w:val="28"/>
        </w:rPr>
        <w:t xml:space="preserve">                             7.Организация работы в течение </w:t>
      </w:r>
    </w:p>
    <w:p>
      <w:pPr>
        <w:spacing w:after="0"/>
        <w:ind w:left="0"/>
        <w:jc w:val="both"/>
      </w:pPr>
      <w:r>
        <w:rPr>
          <w:rFonts w:ascii="Times New Roman"/>
          <w:b w:val="false"/>
          <w:i w:val="false"/>
          <w:color w:val="000000"/>
          <w:sz w:val="28"/>
        </w:rPr>
        <w:t xml:space="preserve">                             по руководству и     года </w:t>
      </w:r>
    </w:p>
    <w:p>
      <w:pPr>
        <w:spacing w:after="0"/>
        <w:ind w:left="0"/>
        <w:jc w:val="both"/>
      </w:pPr>
      <w:r>
        <w:rPr>
          <w:rFonts w:ascii="Times New Roman"/>
          <w:b w:val="false"/>
          <w:i w:val="false"/>
          <w:color w:val="000000"/>
          <w:sz w:val="28"/>
        </w:rPr>
        <w:t xml:space="preserve">                             контролю за подчинен- </w:t>
      </w:r>
    </w:p>
    <w:p>
      <w:pPr>
        <w:spacing w:after="0"/>
        <w:ind w:left="0"/>
        <w:jc w:val="both"/>
      </w:pPr>
      <w:r>
        <w:rPr>
          <w:rFonts w:ascii="Times New Roman"/>
          <w:b w:val="false"/>
          <w:i w:val="false"/>
          <w:color w:val="000000"/>
          <w:sz w:val="28"/>
        </w:rPr>
        <w:t xml:space="preserve">                             ными территориальными </w:t>
      </w:r>
    </w:p>
    <w:p>
      <w:pPr>
        <w:spacing w:after="0"/>
        <w:ind w:left="0"/>
        <w:jc w:val="both"/>
      </w:pPr>
      <w:r>
        <w:rPr>
          <w:rFonts w:ascii="Times New Roman"/>
          <w:b w:val="false"/>
          <w:i w:val="false"/>
          <w:color w:val="000000"/>
          <w:sz w:val="28"/>
        </w:rPr>
        <w:t xml:space="preserve">                             органами. </w:t>
      </w:r>
    </w:p>
    <w:p>
      <w:pPr>
        <w:spacing w:after="0"/>
        <w:ind w:left="0"/>
        <w:jc w:val="both"/>
      </w:pPr>
      <w:r>
        <w:rPr>
          <w:rFonts w:ascii="Times New Roman"/>
          <w:b w:val="false"/>
          <w:i w:val="false"/>
          <w:color w:val="000000"/>
          <w:sz w:val="28"/>
        </w:rPr>
        <w:t xml:space="preserve">                             8.Оплата за полученную в течение </w:t>
      </w:r>
    </w:p>
    <w:p>
      <w:pPr>
        <w:spacing w:after="0"/>
        <w:ind w:left="0"/>
        <w:jc w:val="both"/>
      </w:pPr>
      <w:r>
        <w:rPr>
          <w:rFonts w:ascii="Times New Roman"/>
          <w:b w:val="false"/>
          <w:i w:val="false"/>
          <w:color w:val="000000"/>
          <w:sz w:val="28"/>
        </w:rPr>
        <w:t xml:space="preserve">                             продукцию (товары),    года </w:t>
      </w:r>
    </w:p>
    <w:p>
      <w:pPr>
        <w:spacing w:after="0"/>
        <w:ind w:left="0"/>
        <w:jc w:val="both"/>
      </w:pPr>
      <w:r>
        <w:rPr>
          <w:rFonts w:ascii="Times New Roman"/>
          <w:b w:val="false"/>
          <w:i w:val="false"/>
          <w:color w:val="000000"/>
          <w:sz w:val="28"/>
        </w:rPr>
        <w:t xml:space="preserve">                             выполненные работы, </w:t>
      </w:r>
    </w:p>
    <w:p>
      <w:pPr>
        <w:spacing w:after="0"/>
        <w:ind w:left="0"/>
        <w:jc w:val="both"/>
      </w:pPr>
      <w:r>
        <w:rPr>
          <w:rFonts w:ascii="Times New Roman"/>
          <w:b w:val="false"/>
          <w:i w:val="false"/>
          <w:color w:val="000000"/>
          <w:sz w:val="28"/>
        </w:rPr>
        <w:t xml:space="preserve">                             оказанные услуги всех </w:t>
      </w:r>
    </w:p>
    <w:p>
      <w:pPr>
        <w:spacing w:after="0"/>
        <w:ind w:left="0"/>
        <w:jc w:val="both"/>
      </w:pPr>
      <w:r>
        <w:rPr>
          <w:rFonts w:ascii="Times New Roman"/>
          <w:b w:val="false"/>
          <w:i w:val="false"/>
          <w:color w:val="000000"/>
          <w:sz w:val="28"/>
        </w:rPr>
        <w:t xml:space="preserve">                             видов (в том числе </w:t>
      </w:r>
    </w:p>
    <w:p>
      <w:pPr>
        <w:spacing w:after="0"/>
        <w:ind w:left="0"/>
        <w:jc w:val="both"/>
      </w:pPr>
      <w:r>
        <w:rPr>
          <w:rFonts w:ascii="Times New Roman"/>
          <w:b w:val="false"/>
          <w:i w:val="false"/>
          <w:color w:val="000000"/>
          <w:sz w:val="28"/>
        </w:rPr>
        <w:t xml:space="preserve">                             коммунальных, </w:t>
      </w:r>
    </w:p>
    <w:p>
      <w:pPr>
        <w:spacing w:after="0"/>
        <w:ind w:left="0"/>
        <w:jc w:val="both"/>
      </w:pPr>
      <w:r>
        <w:rPr>
          <w:rFonts w:ascii="Times New Roman"/>
          <w:b w:val="false"/>
          <w:i w:val="false"/>
          <w:color w:val="000000"/>
          <w:sz w:val="28"/>
        </w:rPr>
        <w:t xml:space="preserve">                             транспортных, за связь, </w:t>
      </w:r>
    </w:p>
    <w:p>
      <w:pPr>
        <w:spacing w:after="0"/>
        <w:ind w:left="0"/>
        <w:jc w:val="both"/>
      </w:pPr>
      <w:r>
        <w:rPr>
          <w:rFonts w:ascii="Times New Roman"/>
          <w:b w:val="false"/>
          <w:i w:val="false"/>
          <w:color w:val="000000"/>
          <w:sz w:val="28"/>
        </w:rPr>
        <w:t xml:space="preserve">                             электроэнергию, </w:t>
      </w:r>
    </w:p>
    <w:p>
      <w:pPr>
        <w:spacing w:after="0"/>
        <w:ind w:left="0"/>
        <w:jc w:val="both"/>
      </w:pPr>
      <w:r>
        <w:rPr>
          <w:rFonts w:ascii="Times New Roman"/>
          <w:b w:val="false"/>
          <w:i w:val="false"/>
          <w:color w:val="000000"/>
          <w:sz w:val="28"/>
        </w:rPr>
        <w:t xml:space="preserve">                             отопление и прочие); </w:t>
      </w:r>
    </w:p>
    <w:p>
      <w:pPr>
        <w:spacing w:after="0"/>
        <w:ind w:left="0"/>
        <w:jc w:val="both"/>
      </w:pPr>
      <w:r>
        <w:rPr>
          <w:rFonts w:ascii="Times New Roman"/>
          <w:b w:val="false"/>
          <w:i w:val="false"/>
          <w:color w:val="000000"/>
          <w:sz w:val="28"/>
        </w:rPr>
        <w:t xml:space="preserve">                             9.Проведение и оплата в течение </w:t>
      </w:r>
    </w:p>
    <w:p>
      <w:pPr>
        <w:spacing w:after="0"/>
        <w:ind w:left="0"/>
        <w:jc w:val="both"/>
      </w:pPr>
      <w:r>
        <w:rPr>
          <w:rFonts w:ascii="Times New Roman"/>
          <w:b w:val="false"/>
          <w:i w:val="false"/>
          <w:color w:val="000000"/>
          <w:sz w:val="28"/>
        </w:rPr>
        <w:t xml:space="preserve">                             прочих мероприятий,   года </w:t>
      </w:r>
    </w:p>
    <w:p>
      <w:pPr>
        <w:spacing w:after="0"/>
        <w:ind w:left="0"/>
        <w:jc w:val="both"/>
      </w:pPr>
      <w:r>
        <w:rPr>
          <w:rFonts w:ascii="Times New Roman"/>
          <w:b w:val="false"/>
          <w:i w:val="false"/>
          <w:color w:val="000000"/>
          <w:sz w:val="28"/>
        </w:rPr>
        <w:t xml:space="preserve">                             связанных с поддержа- </w:t>
      </w:r>
    </w:p>
    <w:p>
      <w:pPr>
        <w:spacing w:after="0"/>
        <w:ind w:left="0"/>
        <w:jc w:val="both"/>
      </w:pPr>
      <w:r>
        <w:rPr>
          <w:rFonts w:ascii="Times New Roman"/>
          <w:b w:val="false"/>
          <w:i w:val="false"/>
          <w:color w:val="000000"/>
          <w:sz w:val="28"/>
        </w:rPr>
        <w:t xml:space="preserve">                             нием боевой и мобили- </w:t>
      </w:r>
    </w:p>
    <w:p>
      <w:pPr>
        <w:spacing w:after="0"/>
        <w:ind w:left="0"/>
        <w:jc w:val="both"/>
      </w:pPr>
      <w:r>
        <w:rPr>
          <w:rFonts w:ascii="Times New Roman"/>
          <w:b w:val="false"/>
          <w:i w:val="false"/>
          <w:color w:val="000000"/>
          <w:sz w:val="28"/>
        </w:rPr>
        <w:t xml:space="preserve">                             зационной готовности </w:t>
      </w:r>
    </w:p>
    <w:p>
      <w:pPr>
        <w:spacing w:after="0"/>
        <w:ind w:left="0"/>
        <w:jc w:val="both"/>
      </w:pPr>
      <w:r>
        <w:rPr>
          <w:rFonts w:ascii="Times New Roman"/>
          <w:b w:val="false"/>
          <w:i w:val="false"/>
          <w:color w:val="000000"/>
          <w:sz w:val="28"/>
        </w:rPr>
        <w:t xml:space="preserve">                             войск; </w:t>
      </w:r>
    </w:p>
    <w:p>
      <w:pPr>
        <w:spacing w:after="0"/>
        <w:ind w:left="0"/>
        <w:jc w:val="both"/>
      </w:pPr>
      <w:r>
        <w:rPr>
          <w:rFonts w:ascii="Times New Roman"/>
          <w:b w:val="false"/>
          <w:i w:val="false"/>
          <w:color w:val="000000"/>
          <w:sz w:val="28"/>
        </w:rPr>
        <w:t xml:space="preserve">                             10.Отбор,призыв и     в течение </w:t>
      </w:r>
    </w:p>
    <w:p>
      <w:pPr>
        <w:spacing w:after="0"/>
        <w:ind w:left="0"/>
        <w:jc w:val="both"/>
      </w:pPr>
      <w:r>
        <w:rPr>
          <w:rFonts w:ascii="Times New Roman"/>
          <w:b w:val="false"/>
          <w:i w:val="false"/>
          <w:color w:val="000000"/>
          <w:sz w:val="28"/>
        </w:rPr>
        <w:t xml:space="preserve">                             отправка военно-      года </w:t>
      </w:r>
    </w:p>
    <w:p>
      <w:pPr>
        <w:spacing w:after="0"/>
        <w:ind w:left="0"/>
        <w:jc w:val="both"/>
      </w:pPr>
      <w:r>
        <w:rPr>
          <w:rFonts w:ascii="Times New Roman"/>
          <w:b w:val="false"/>
          <w:i w:val="false"/>
          <w:color w:val="000000"/>
          <w:sz w:val="28"/>
        </w:rPr>
        <w:t xml:space="preserve">                             обязанных, а также </w:t>
      </w:r>
    </w:p>
    <w:p>
      <w:pPr>
        <w:spacing w:after="0"/>
        <w:ind w:left="0"/>
        <w:jc w:val="both"/>
      </w:pPr>
      <w:r>
        <w:rPr>
          <w:rFonts w:ascii="Times New Roman"/>
          <w:b w:val="false"/>
          <w:i w:val="false"/>
          <w:color w:val="000000"/>
          <w:sz w:val="28"/>
        </w:rPr>
        <w:t xml:space="preserve">                             транспортных и </w:t>
      </w:r>
    </w:p>
    <w:p>
      <w:pPr>
        <w:spacing w:after="0"/>
        <w:ind w:left="0"/>
        <w:jc w:val="both"/>
      </w:pPr>
      <w:r>
        <w:rPr>
          <w:rFonts w:ascii="Times New Roman"/>
          <w:b w:val="false"/>
          <w:i w:val="false"/>
          <w:color w:val="000000"/>
          <w:sz w:val="28"/>
        </w:rPr>
        <w:t xml:space="preserve">                             технических средств </w:t>
      </w:r>
    </w:p>
    <w:p>
      <w:pPr>
        <w:spacing w:after="0"/>
        <w:ind w:left="0"/>
        <w:jc w:val="both"/>
      </w:pPr>
      <w:r>
        <w:rPr>
          <w:rFonts w:ascii="Times New Roman"/>
          <w:b w:val="false"/>
          <w:i w:val="false"/>
          <w:color w:val="000000"/>
          <w:sz w:val="28"/>
        </w:rPr>
        <w:t xml:space="preserve">                             на учебные и </w:t>
      </w:r>
    </w:p>
    <w:p>
      <w:pPr>
        <w:spacing w:after="0"/>
        <w:ind w:left="0"/>
        <w:jc w:val="both"/>
      </w:pPr>
      <w:r>
        <w:rPr>
          <w:rFonts w:ascii="Times New Roman"/>
          <w:b w:val="false"/>
          <w:i w:val="false"/>
          <w:color w:val="000000"/>
          <w:sz w:val="28"/>
        </w:rPr>
        <w:t xml:space="preserve">                             специальные </w:t>
      </w:r>
    </w:p>
    <w:p>
      <w:pPr>
        <w:spacing w:after="0"/>
        <w:ind w:left="0"/>
        <w:jc w:val="both"/>
      </w:pPr>
      <w:r>
        <w:rPr>
          <w:rFonts w:ascii="Times New Roman"/>
          <w:b w:val="false"/>
          <w:i w:val="false"/>
          <w:color w:val="000000"/>
          <w:sz w:val="28"/>
        </w:rPr>
        <w:t xml:space="preserve">                             сборы в Вооруженные </w:t>
      </w:r>
    </w:p>
    <w:p>
      <w:pPr>
        <w:spacing w:after="0"/>
        <w:ind w:left="0"/>
        <w:jc w:val="both"/>
      </w:pPr>
      <w:r>
        <w:rPr>
          <w:rFonts w:ascii="Times New Roman"/>
          <w:b w:val="false"/>
          <w:i w:val="false"/>
          <w:color w:val="000000"/>
          <w:sz w:val="28"/>
        </w:rPr>
        <w:t xml:space="preserve">                             Силы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4.        031  Содержание    1.Обеспечение         в течение Министерство </w:t>
      </w:r>
    </w:p>
    <w:p>
      <w:pPr>
        <w:spacing w:after="0"/>
        <w:ind w:left="0"/>
        <w:jc w:val="both"/>
      </w:pPr>
      <w:r>
        <w:rPr>
          <w:rFonts w:ascii="Times New Roman"/>
          <w:b w:val="false"/>
          <w:i w:val="false"/>
          <w:color w:val="000000"/>
          <w:sz w:val="28"/>
        </w:rPr>
        <w:t xml:space="preserve">               воинских      положенными видами    года      обороны </w:t>
      </w:r>
    </w:p>
    <w:p>
      <w:pPr>
        <w:spacing w:after="0"/>
        <w:ind w:left="0"/>
        <w:jc w:val="both"/>
      </w:pPr>
      <w:r>
        <w:rPr>
          <w:rFonts w:ascii="Times New Roman"/>
          <w:b w:val="false"/>
          <w:i w:val="false"/>
          <w:color w:val="000000"/>
          <w:sz w:val="28"/>
        </w:rPr>
        <w:t xml:space="preserve">               частей        довольствия личного             Республики </w:t>
      </w:r>
    </w:p>
    <w:p>
      <w:pPr>
        <w:spacing w:after="0"/>
        <w:ind w:left="0"/>
        <w:jc w:val="both"/>
      </w:pPr>
      <w:r>
        <w:rPr>
          <w:rFonts w:ascii="Times New Roman"/>
          <w:b w:val="false"/>
          <w:i w:val="false"/>
          <w:color w:val="000000"/>
          <w:sz w:val="28"/>
        </w:rPr>
        <w:t xml:space="preserve">                             состава Вооруженных             Казахстан </w:t>
      </w:r>
    </w:p>
    <w:p>
      <w:pPr>
        <w:spacing w:after="0"/>
        <w:ind w:left="0"/>
        <w:jc w:val="both"/>
      </w:pPr>
      <w:r>
        <w:rPr>
          <w:rFonts w:ascii="Times New Roman"/>
          <w:b w:val="false"/>
          <w:i w:val="false"/>
          <w:color w:val="000000"/>
          <w:sz w:val="28"/>
        </w:rPr>
        <w:t xml:space="preserve">                             Сил Республики </w:t>
      </w:r>
    </w:p>
    <w:p>
      <w:pPr>
        <w:spacing w:after="0"/>
        <w:ind w:left="0"/>
        <w:jc w:val="both"/>
      </w:pPr>
      <w:r>
        <w:rPr>
          <w:rFonts w:ascii="Times New Roman"/>
          <w:b w:val="false"/>
          <w:i w:val="false"/>
          <w:color w:val="000000"/>
          <w:sz w:val="28"/>
        </w:rPr>
        <w:t xml:space="preserve">                             Казахстан (в том </w:t>
      </w:r>
    </w:p>
    <w:p>
      <w:pPr>
        <w:spacing w:after="0"/>
        <w:ind w:left="0"/>
        <w:jc w:val="both"/>
      </w:pPr>
      <w:r>
        <w:rPr>
          <w:rFonts w:ascii="Times New Roman"/>
          <w:b w:val="false"/>
          <w:i w:val="false"/>
          <w:color w:val="000000"/>
          <w:sz w:val="28"/>
        </w:rPr>
        <w:t xml:space="preserve">                             числе возмещение </w:t>
      </w:r>
    </w:p>
    <w:p>
      <w:pPr>
        <w:spacing w:after="0"/>
        <w:ind w:left="0"/>
        <w:jc w:val="both"/>
      </w:pPr>
      <w:r>
        <w:rPr>
          <w:rFonts w:ascii="Times New Roman"/>
          <w:b w:val="false"/>
          <w:i w:val="false"/>
          <w:color w:val="000000"/>
          <w:sz w:val="28"/>
        </w:rPr>
        <w:t xml:space="preserve">                             затрат взамен </w:t>
      </w:r>
    </w:p>
    <w:p>
      <w:pPr>
        <w:spacing w:after="0"/>
        <w:ind w:left="0"/>
        <w:jc w:val="both"/>
      </w:pPr>
      <w:r>
        <w:rPr>
          <w:rFonts w:ascii="Times New Roman"/>
          <w:b w:val="false"/>
          <w:i w:val="false"/>
          <w:color w:val="000000"/>
          <w:sz w:val="28"/>
        </w:rPr>
        <w:t xml:space="preserve">                             положенных льгот </w:t>
      </w:r>
    </w:p>
    <w:p>
      <w:pPr>
        <w:spacing w:after="0"/>
        <w:ind w:left="0"/>
        <w:jc w:val="both"/>
      </w:pPr>
      <w:r>
        <w:rPr>
          <w:rFonts w:ascii="Times New Roman"/>
          <w:b w:val="false"/>
          <w:i w:val="false"/>
          <w:color w:val="000000"/>
          <w:sz w:val="28"/>
        </w:rPr>
        <w:t xml:space="preserve">                             и прочие выплаты); </w:t>
      </w:r>
    </w:p>
    <w:p>
      <w:pPr>
        <w:spacing w:after="0"/>
        <w:ind w:left="0"/>
        <w:jc w:val="both"/>
      </w:pPr>
      <w:r>
        <w:rPr>
          <w:rFonts w:ascii="Times New Roman"/>
          <w:b w:val="false"/>
          <w:i w:val="false"/>
          <w:color w:val="000000"/>
          <w:sz w:val="28"/>
        </w:rPr>
        <w:t xml:space="preserve">                             2.Проведение тен-     в течение </w:t>
      </w:r>
    </w:p>
    <w:p>
      <w:pPr>
        <w:spacing w:after="0"/>
        <w:ind w:left="0"/>
        <w:jc w:val="both"/>
      </w:pPr>
      <w:r>
        <w:rPr>
          <w:rFonts w:ascii="Times New Roman"/>
          <w:b w:val="false"/>
          <w:i w:val="false"/>
          <w:color w:val="000000"/>
          <w:sz w:val="28"/>
        </w:rPr>
        <w:t xml:space="preserve">                             дерных процедур и     года </w:t>
      </w:r>
    </w:p>
    <w:p>
      <w:pPr>
        <w:spacing w:after="0"/>
        <w:ind w:left="0"/>
        <w:jc w:val="both"/>
      </w:pPr>
      <w:r>
        <w:rPr>
          <w:rFonts w:ascii="Times New Roman"/>
          <w:b w:val="false"/>
          <w:i w:val="false"/>
          <w:color w:val="000000"/>
          <w:sz w:val="28"/>
        </w:rPr>
        <w:t xml:space="preserve">                             заключение договоров </w:t>
      </w:r>
    </w:p>
    <w:p>
      <w:pPr>
        <w:spacing w:after="0"/>
        <w:ind w:left="0"/>
        <w:jc w:val="both"/>
      </w:pPr>
      <w:r>
        <w:rPr>
          <w:rFonts w:ascii="Times New Roman"/>
          <w:b w:val="false"/>
          <w:i w:val="false"/>
          <w:color w:val="000000"/>
          <w:sz w:val="28"/>
        </w:rPr>
        <w:t xml:space="preserve">                             на поставку товаров </w:t>
      </w:r>
    </w:p>
    <w:p>
      <w:pPr>
        <w:spacing w:after="0"/>
        <w:ind w:left="0"/>
        <w:jc w:val="both"/>
      </w:pPr>
      <w:r>
        <w:rPr>
          <w:rFonts w:ascii="Times New Roman"/>
          <w:b w:val="false"/>
          <w:i w:val="false"/>
          <w:color w:val="000000"/>
          <w:sz w:val="28"/>
        </w:rPr>
        <w:t xml:space="preserve">                             (работ, услуг); </w:t>
      </w:r>
    </w:p>
    <w:p>
      <w:pPr>
        <w:spacing w:after="0"/>
        <w:ind w:left="0"/>
        <w:jc w:val="both"/>
      </w:pPr>
      <w:r>
        <w:rPr>
          <w:rFonts w:ascii="Times New Roman"/>
          <w:b w:val="false"/>
          <w:i w:val="false"/>
          <w:color w:val="000000"/>
          <w:sz w:val="28"/>
        </w:rPr>
        <w:t xml:space="preserve">                             3.Обеспечение         в течение </w:t>
      </w:r>
    </w:p>
    <w:p>
      <w:pPr>
        <w:spacing w:after="0"/>
        <w:ind w:left="0"/>
        <w:jc w:val="both"/>
      </w:pPr>
      <w:r>
        <w:rPr>
          <w:rFonts w:ascii="Times New Roman"/>
          <w:b w:val="false"/>
          <w:i w:val="false"/>
          <w:color w:val="000000"/>
          <w:sz w:val="28"/>
        </w:rPr>
        <w:t xml:space="preserve">                             текущей жизнедея-     года </w:t>
      </w:r>
    </w:p>
    <w:p>
      <w:pPr>
        <w:spacing w:after="0"/>
        <w:ind w:left="0"/>
        <w:jc w:val="both"/>
      </w:pPr>
      <w:r>
        <w:rPr>
          <w:rFonts w:ascii="Times New Roman"/>
          <w:b w:val="false"/>
          <w:i w:val="false"/>
          <w:color w:val="000000"/>
          <w:sz w:val="28"/>
        </w:rPr>
        <w:t xml:space="preserve">                             тельности войск и </w:t>
      </w:r>
    </w:p>
    <w:p>
      <w:pPr>
        <w:spacing w:after="0"/>
        <w:ind w:left="0"/>
        <w:jc w:val="both"/>
      </w:pPr>
      <w:r>
        <w:rPr>
          <w:rFonts w:ascii="Times New Roman"/>
          <w:b w:val="false"/>
          <w:i w:val="false"/>
          <w:color w:val="000000"/>
          <w:sz w:val="28"/>
        </w:rPr>
        <w:t xml:space="preserve">                             учреждений Минис- </w:t>
      </w:r>
    </w:p>
    <w:p>
      <w:pPr>
        <w:spacing w:after="0"/>
        <w:ind w:left="0"/>
        <w:jc w:val="both"/>
      </w:pPr>
      <w:r>
        <w:rPr>
          <w:rFonts w:ascii="Times New Roman"/>
          <w:b w:val="false"/>
          <w:i w:val="false"/>
          <w:color w:val="000000"/>
          <w:sz w:val="28"/>
        </w:rPr>
        <w:t xml:space="preserve">                             терства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по выполнению </w:t>
      </w:r>
    </w:p>
    <w:p>
      <w:pPr>
        <w:spacing w:after="0"/>
        <w:ind w:left="0"/>
        <w:jc w:val="both"/>
      </w:pPr>
      <w:r>
        <w:rPr>
          <w:rFonts w:ascii="Times New Roman"/>
          <w:b w:val="false"/>
          <w:i w:val="false"/>
          <w:color w:val="000000"/>
          <w:sz w:val="28"/>
        </w:rPr>
        <w:t xml:space="preserve">                             возложенных на </w:t>
      </w:r>
    </w:p>
    <w:p>
      <w:pPr>
        <w:spacing w:after="0"/>
        <w:ind w:left="0"/>
        <w:jc w:val="both"/>
      </w:pPr>
      <w:r>
        <w:rPr>
          <w:rFonts w:ascii="Times New Roman"/>
          <w:b w:val="false"/>
          <w:i w:val="false"/>
          <w:color w:val="000000"/>
          <w:sz w:val="28"/>
        </w:rPr>
        <w:t xml:space="preserve">                             них задач и оплата </w:t>
      </w:r>
    </w:p>
    <w:p>
      <w:pPr>
        <w:spacing w:after="0"/>
        <w:ind w:left="0"/>
        <w:jc w:val="both"/>
      </w:pPr>
      <w:r>
        <w:rPr>
          <w:rFonts w:ascii="Times New Roman"/>
          <w:b w:val="false"/>
          <w:i w:val="false"/>
          <w:color w:val="000000"/>
          <w:sz w:val="28"/>
        </w:rPr>
        <w:t xml:space="preserve">                             расходов, связанных </w:t>
      </w:r>
    </w:p>
    <w:p>
      <w:pPr>
        <w:spacing w:after="0"/>
        <w:ind w:left="0"/>
        <w:jc w:val="both"/>
      </w:pPr>
      <w:r>
        <w:rPr>
          <w:rFonts w:ascii="Times New Roman"/>
          <w:b w:val="false"/>
          <w:i w:val="false"/>
          <w:color w:val="000000"/>
          <w:sz w:val="28"/>
        </w:rPr>
        <w:t xml:space="preserve">                             с ними; </w:t>
      </w:r>
    </w:p>
    <w:p>
      <w:pPr>
        <w:spacing w:after="0"/>
        <w:ind w:left="0"/>
        <w:jc w:val="both"/>
      </w:pPr>
      <w:r>
        <w:rPr>
          <w:rFonts w:ascii="Times New Roman"/>
          <w:b w:val="false"/>
          <w:i w:val="false"/>
          <w:color w:val="000000"/>
          <w:sz w:val="28"/>
        </w:rPr>
        <w:t xml:space="preserve">                             4.Оплата расходов     в течение </w:t>
      </w:r>
    </w:p>
    <w:p>
      <w:pPr>
        <w:spacing w:after="0"/>
        <w:ind w:left="0"/>
        <w:jc w:val="both"/>
      </w:pPr>
      <w:r>
        <w:rPr>
          <w:rFonts w:ascii="Times New Roman"/>
          <w:b w:val="false"/>
          <w:i w:val="false"/>
          <w:color w:val="000000"/>
          <w:sz w:val="28"/>
        </w:rPr>
        <w:t xml:space="preserve">                             по проведению         года </w:t>
      </w:r>
    </w:p>
    <w:p>
      <w:pPr>
        <w:spacing w:after="0"/>
        <w:ind w:left="0"/>
        <w:jc w:val="both"/>
      </w:pPr>
      <w:r>
        <w:rPr>
          <w:rFonts w:ascii="Times New Roman"/>
          <w:b w:val="false"/>
          <w:i w:val="false"/>
          <w:color w:val="000000"/>
          <w:sz w:val="28"/>
        </w:rPr>
        <w:t xml:space="preserve">                             тактических учений </w:t>
      </w:r>
    </w:p>
    <w:p>
      <w:pPr>
        <w:spacing w:after="0"/>
        <w:ind w:left="0"/>
        <w:jc w:val="both"/>
      </w:pPr>
      <w:r>
        <w:rPr>
          <w:rFonts w:ascii="Times New Roman"/>
          <w:b w:val="false"/>
          <w:i w:val="false"/>
          <w:color w:val="000000"/>
          <w:sz w:val="28"/>
        </w:rPr>
        <w:t xml:space="preserve">                             по повышению </w:t>
      </w:r>
    </w:p>
    <w:p>
      <w:pPr>
        <w:spacing w:after="0"/>
        <w:ind w:left="0"/>
        <w:jc w:val="both"/>
      </w:pPr>
      <w:r>
        <w:rPr>
          <w:rFonts w:ascii="Times New Roman"/>
          <w:b w:val="false"/>
          <w:i w:val="false"/>
          <w:color w:val="000000"/>
          <w:sz w:val="28"/>
        </w:rPr>
        <w:t xml:space="preserve">                             взаимодействия </w:t>
      </w:r>
    </w:p>
    <w:p>
      <w:pPr>
        <w:spacing w:after="0"/>
        <w:ind w:left="0"/>
        <w:jc w:val="both"/>
      </w:pPr>
      <w:r>
        <w:rPr>
          <w:rFonts w:ascii="Times New Roman"/>
          <w:b w:val="false"/>
          <w:i w:val="false"/>
          <w:color w:val="000000"/>
          <w:sz w:val="28"/>
        </w:rPr>
        <w:t xml:space="preserve">                             боевого слаживания </w:t>
      </w:r>
    </w:p>
    <w:p>
      <w:pPr>
        <w:spacing w:after="0"/>
        <w:ind w:left="0"/>
        <w:jc w:val="both"/>
      </w:pPr>
      <w:r>
        <w:rPr>
          <w:rFonts w:ascii="Times New Roman"/>
          <w:b w:val="false"/>
          <w:i w:val="false"/>
          <w:color w:val="000000"/>
          <w:sz w:val="28"/>
        </w:rPr>
        <w:t xml:space="preserve">                             войск с привлечением </w:t>
      </w:r>
    </w:p>
    <w:p>
      <w:pPr>
        <w:spacing w:after="0"/>
        <w:ind w:left="0"/>
        <w:jc w:val="both"/>
      </w:pPr>
      <w:r>
        <w:rPr>
          <w:rFonts w:ascii="Times New Roman"/>
          <w:b w:val="false"/>
          <w:i w:val="false"/>
          <w:color w:val="000000"/>
          <w:sz w:val="28"/>
        </w:rPr>
        <w:t xml:space="preserve">                             воинских формирований </w:t>
      </w:r>
    </w:p>
    <w:p>
      <w:pPr>
        <w:spacing w:after="0"/>
        <w:ind w:left="0"/>
        <w:jc w:val="both"/>
      </w:pPr>
      <w:r>
        <w:rPr>
          <w:rFonts w:ascii="Times New Roman"/>
          <w:b w:val="false"/>
          <w:i w:val="false"/>
          <w:color w:val="000000"/>
          <w:sz w:val="28"/>
        </w:rPr>
        <w:t xml:space="preserve">                             заинтересованных </w:t>
      </w:r>
    </w:p>
    <w:p>
      <w:pPr>
        <w:spacing w:after="0"/>
        <w:ind w:left="0"/>
        <w:jc w:val="both"/>
      </w:pPr>
      <w:r>
        <w:rPr>
          <w:rFonts w:ascii="Times New Roman"/>
          <w:b w:val="false"/>
          <w:i w:val="false"/>
          <w:color w:val="000000"/>
          <w:sz w:val="28"/>
        </w:rPr>
        <w:t xml:space="preserve">                             министерств и ведомств; </w:t>
      </w:r>
    </w:p>
    <w:p>
      <w:pPr>
        <w:spacing w:after="0"/>
        <w:ind w:left="0"/>
        <w:jc w:val="both"/>
      </w:pPr>
      <w:r>
        <w:rPr>
          <w:rFonts w:ascii="Times New Roman"/>
          <w:b w:val="false"/>
          <w:i w:val="false"/>
          <w:color w:val="000000"/>
          <w:sz w:val="28"/>
        </w:rPr>
        <w:t xml:space="preserve">                             5.Оказание военной    в течение </w:t>
      </w:r>
    </w:p>
    <w:p>
      <w:pPr>
        <w:spacing w:after="0"/>
        <w:ind w:left="0"/>
        <w:jc w:val="both"/>
      </w:pPr>
      <w:r>
        <w:rPr>
          <w:rFonts w:ascii="Times New Roman"/>
          <w:b w:val="false"/>
          <w:i w:val="false"/>
          <w:color w:val="000000"/>
          <w:sz w:val="28"/>
        </w:rPr>
        <w:t xml:space="preserve">                             и технической помощи  года </w:t>
      </w:r>
    </w:p>
    <w:p>
      <w:pPr>
        <w:spacing w:after="0"/>
        <w:ind w:left="0"/>
        <w:jc w:val="both"/>
      </w:pPr>
      <w:r>
        <w:rPr>
          <w:rFonts w:ascii="Times New Roman"/>
          <w:b w:val="false"/>
          <w:i w:val="false"/>
          <w:color w:val="000000"/>
          <w:sz w:val="28"/>
        </w:rPr>
        <w:t xml:space="preserve">                             государствам, в рамках </w:t>
      </w:r>
    </w:p>
    <w:p>
      <w:pPr>
        <w:spacing w:after="0"/>
        <w:ind w:left="0"/>
        <w:jc w:val="both"/>
      </w:pPr>
      <w:r>
        <w:rPr>
          <w:rFonts w:ascii="Times New Roman"/>
          <w:b w:val="false"/>
          <w:i w:val="false"/>
          <w:color w:val="000000"/>
          <w:sz w:val="28"/>
        </w:rPr>
        <w:t xml:space="preserve">                             международных договоров, </w:t>
      </w:r>
    </w:p>
    <w:p>
      <w:pPr>
        <w:spacing w:after="0"/>
        <w:ind w:left="0"/>
        <w:jc w:val="both"/>
      </w:pPr>
      <w:r>
        <w:rPr>
          <w:rFonts w:ascii="Times New Roman"/>
          <w:b w:val="false"/>
          <w:i w:val="false"/>
          <w:color w:val="000000"/>
          <w:sz w:val="28"/>
        </w:rPr>
        <w:t xml:space="preserve">                             участником которых </w:t>
      </w:r>
    </w:p>
    <w:p>
      <w:pPr>
        <w:spacing w:after="0"/>
        <w:ind w:left="0"/>
        <w:jc w:val="both"/>
      </w:pPr>
      <w:r>
        <w:rPr>
          <w:rFonts w:ascii="Times New Roman"/>
          <w:b w:val="false"/>
          <w:i w:val="false"/>
          <w:color w:val="000000"/>
          <w:sz w:val="28"/>
        </w:rPr>
        <w:t xml:space="preserve">                             является Республика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6.Повышение служебной в течение </w:t>
      </w:r>
    </w:p>
    <w:p>
      <w:pPr>
        <w:spacing w:after="0"/>
        <w:ind w:left="0"/>
        <w:jc w:val="both"/>
      </w:pPr>
      <w:r>
        <w:rPr>
          <w:rFonts w:ascii="Times New Roman"/>
          <w:b w:val="false"/>
          <w:i w:val="false"/>
          <w:color w:val="000000"/>
          <w:sz w:val="28"/>
        </w:rPr>
        <w:t xml:space="preserve">                             квалификации работни- года </w:t>
      </w:r>
    </w:p>
    <w:p>
      <w:pPr>
        <w:spacing w:after="0"/>
        <w:ind w:left="0"/>
        <w:jc w:val="both"/>
      </w:pPr>
      <w:r>
        <w:rPr>
          <w:rFonts w:ascii="Times New Roman"/>
          <w:b w:val="false"/>
          <w:i w:val="false"/>
          <w:color w:val="000000"/>
          <w:sz w:val="28"/>
        </w:rPr>
        <w:t xml:space="preserve">                             ков военных комисса- </w:t>
      </w:r>
    </w:p>
    <w:p>
      <w:pPr>
        <w:spacing w:after="0"/>
        <w:ind w:left="0"/>
        <w:jc w:val="both"/>
      </w:pPr>
      <w:r>
        <w:rPr>
          <w:rFonts w:ascii="Times New Roman"/>
          <w:b w:val="false"/>
          <w:i w:val="false"/>
          <w:color w:val="000000"/>
          <w:sz w:val="28"/>
        </w:rPr>
        <w:t xml:space="preserve">                             риатов в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(в том числе странах </w:t>
      </w:r>
    </w:p>
    <w:p>
      <w:pPr>
        <w:spacing w:after="0"/>
        <w:ind w:left="0"/>
        <w:jc w:val="both"/>
      </w:pPr>
      <w:r>
        <w:rPr>
          <w:rFonts w:ascii="Times New Roman"/>
          <w:b w:val="false"/>
          <w:i w:val="false"/>
          <w:color w:val="000000"/>
          <w:sz w:val="28"/>
        </w:rPr>
        <w:t xml:space="preserve">                             ближнего и дальнего </w:t>
      </w:r>
    </w:p>
    <w:p>
      <w:pPr>
        <w:spacing w:after="0"/>
        <w:ind w:left="0"/>
        <w:jc w:val="both"/>
      </w:pPr>
      <w:r>
        <w:rPr>
          <w:rFonts w:ascii="Times New Roman"/>
          <w:b w:val="false"/>
          <w:i w:val="false"/>
          <w:color w:val="000000"/>
          <w:sz w:val="28"/>
        </w:rPr>
        <w:t xml:space="preserve">                             зарубежья); </w:t>
      </w:r>
    </w:p>
    <w:p>
      <w:pPr>
        <w:spacing w:after="0"/>
        <w:ind w:left="0"/>
        <w:jc w:val="both"/>
      </w:pPr>
      <w:r>
        <w:rPr>
          <w:rFonts w:ascii="Times New Roman"/>
          <w:b w:val="false"/>
          <w:i w:val="false"/>
          <w:color w:val="000000"/>
          <w:sz w:val="28"/>
        </w:rPr>
        <w:t xml:space="preserve">                             7.Приобретение в      в течение </w:t>
      </w:r>
    </w:p>
    <w:p>
      <w:pPr>
        <w:spacing w:after="0"/>
        <w:ind w:left="0"/>
        <w:jc w:val="both"/>
      </w:pPr>
      <w:r>
        <w:rPr>
          <w:rFonts w:ascii="Times New Roman"/>
          <w:b w:val="false"/>
          <w:i w:val="false"/>
          <w:color w:val="000000"/>
          <w:sz w:val="28"/>
        </w:rPr>
        <w:t xml:space="preserve">                             отдельных случаях     года </w:t>
      </w:r>
    </w:p>
    <w:p>
      <w:pPr>
        <w:spacing w:after="0"/>
        <w:ind w:left="0"/>
        <w:jc w:val="both"/>
      </w:pPr>
      <w:r>
        <w:rPr>
          <w:rFonts w:ascii="Times New Roman"/>
          <w:b w:val="false"/>
          <w:i w:val="false"/>
          <w:color w:val="000000"/>
          <w:sz w:val="28"/>
        </w:rPr>
        <w:t xml:space="preserve">                             предметов вещевого </w:t>
      </w:r>
    </w:p>
    <w:p>
      <w:pPr>
        <w:spacing w:after="0"/>
        <w:ind w:left="0"/>
        <w:jc w:val="both"/>
      </w:pPr>
      <w:r>
        <w:rPr>
          <w:rFonts w:ascii="Times New Roman"/>
          <w:b w:val="false"/>
          <w:i w:val="false"/>
          <w:color w:val="000000"/>
          <w:sz w:val="28"/>
        </w:rPr>
        <w:t xml:space="preserve">                             довольствия, продуктов </w:t>
      </w:r>
    </w:p>
    <w:p>
      <w:pPr>
        <w:spacing w:after="0"/>
        <w:ind w:left="0"/>
        <w:jc w:val="both"/>
      </w:pPr>
      <w:r>
        <w:rPr>
          <w:rFonts w:ascii="Times New Roman"/>
          <w:b w:val="false"/>
          <w:i w:val="false"/>
          <w:color w:val="000000"/>
          <w:sz w:val="28"/>
        </w:rPr>
        <w:t xml:space="preserve">                             питания, медикаментов </w:t>
      </w:r>
    </w:p>
    <w:p>
      <w:pPr>
        <w:spacing w:after="0"/>
        <w:ind w:left="0"/>
        <w:jc w:val="both"/>
      </w:pPr>
      <w:r>
        <w:rPr>
          <w:rFonts w:ascii="Times New Roman"/>
          <w:b w:val="false"/>
          <w:i w:val="false"/>
          <w:color w:val="000000"/>
          <w:sz w:val="28"/>
        </w:rPr>
        <w:t xml:space="preserve">                             и прочих средств </w:t>
      </w:r>
    </w:p>
    <w:p>
      <w:pPr>
        <w:spacing w:after="0"/>
        <w:ind w:left="0"/>
        <w:jc w:val="both"/>
      </w:pPr>
      <w:r>
        <w:rPr>
          <w:rFonts w:ascii="Times New Roman"/>
          <w:b w:val="false"/>
          <w:i w:val="false"/>
          <w:color w:val="000000"/>
          <w:sz w:val="28"/>
        </w:rPr>
        <w:t xml:space="preserve">                             медицинского назначения; </w:t>
      </w:r>
    </w:p>
    <w:p>
      <w:pPr>
        <w:spacing w:after="0"/>
        <w:ind w:left="0"/>
        <w:jc w:val="both"/>
      </w:pPr>
      <w:r>
        <w:rPr>
          <w:rFonts w:ascii="Times New Roman"/>
          <w:b w:val="false"/>
          <w:i w:val="false"/>
          <w:color w:val="000000"/>
          <w:sz w:val="28"/>
        </w:rPr>
        <w:t xml:space="preserve">                             8.Проведение оплаты   в течение </w:t>
      </w:r>
    </w:p>
    <w:p>
      <w:pPr>
        <w:spacing w:after="0"/>
        <w:ind w:left="0"/>
        <w:jc w:val="both"/>
      </w:pPr>
      <w:r>
        <w:rPr>
          <w:rFonts w:ascii="Times New Roman"/>
          <w:b w:val="false"/>
          <w:i w:val="false"/>
          <w:color w:val="000000"/>
          <w:sz w:val="28"/>
        </w:rPr>
        <w:t xml:space="preserve">                             особых затрат направ- года </w:t>
      </w:r>
    </w:p>
    <w:p>
      <w:pPr>
        <w:spacing w:after="0"/>
        <w:ind w:left="0"/>
        <w:jc w:val="both"/>
      </w:pPr>
      <w:r>
        <w:rPr>
          <w:rFonts w:ascii="Times New Roman"/>
          <w:b w:val="false"/>
          <w:i w:val="false"/>
          <w:color w:val="000000"/>
          <w:sz w:val="28"/>
        </w:rPr>
        <w:t xml:space="preserve">                             ленных на обеспечение </w:t>
      </w:r>
    </w:p>
    <w:p>
      <w:pPr>
        <w:spacing w:after="0"/>
        <w:ind w:left="0"/>
        <w:jc w:val="both"/>
      </w:pPr>
      <w:r>
        <w:rPr>
          <w:rFonts w:ascii="Times New Roman"/>
          <w:b w:val="false"/>
          <w:i w:val="false"/>
          <w:color w:val="000000"/>
          <w:sz w:val="28"/>
        </w:rPr>
        <w:t xml:space="preserve">                             обороны и проведения </w:t>
      </w:r>
    </w:p>
    <w:p>
      <w:pPr>
        <w:spacing w:after="0"/>
        <w:ind w:left="0"/>
        <w:jc w:val="both"/>
      </w:pPr>
      <w:r>
        <w:rPr>
          <w:rFonts w:ascii="Times New Roman"/>
          <w:b w:val="false"/>
          <w:i w:val="false"/>
          <w:color w:val="000000"/>
          <w:sz w:val="28"/>
        </w:rPr>
        <w:t xml:space="preserve">                             скрытых (разведыватель- </w:t>
      </w:r>
    </w:p>
    <w:p>
      <w:pPr>
        <w:spacing w:after="0"/>
        <w:ind w:left="0"/>
        <w:jc w:val="both"/>
      </w:pPr>
      <w:r>
        <w:rPr>
          <w:rFonts w:ascii="Times New Roman"/>
          <w:b w:val="false"/>
          <w:i w:val="false"/>
          <w:color w:val="000000"/>
          <w:sz w:val="28"/>
        </w:rPr>
        <w:t xml:space="preserve">                             ных) работ; </w:t>
      </w:r>
    </w:p>
    <w:p>
      <w:pPr>
        <w:spacing w:after="0"/>
        <w:ind w:left="0"/>
        <w:jc w:val="both"/>
      </w:pPr>
      <w:r>
        <w:rPr>
          <w:rFonts w:ascii="Times New Roman"/>
          <w:b w:val="false"/>
          <w:i w:val="false"/>
          <w:color w:val="000000"/>
          <w:sz w:val="28"/>
        </w:rPr>
        <w:t xml:space="preserve">                             9.Представительские   в течение </w:t>
      </w:r>
    </w:p>
    <w:p>
      <w:pPr>
        <w:spacing w:after="0"/>
        <w:ind w:left="0"/>
        <w:jc w:val="both"/>
      </w:pPr>
      <w:r>
        <w:rPr>
          <w:rFonts w:ascii="Times New Roman"/>
          <w:b w:val="false"/>
          <w:i w:val="false"/>
          <w:color w:val="000000"/>
          <w:sz w:val="28"/>
        </w:rPr>
        <w:t xml:space="preserve">                             расходы;              года </w:t>
      </w:r>
    </w:p>
    <w:p>
      <w:pPr>
        <w:spacing w:after="0"/>
        <w:ind w:left="0"/>
        <w:jc w:val="both"/>
      </w:pPr>
      <w:r>
        <w:rPr>
          <w:rFonts w:ascii="Times New Roman"/>
          <w:b w:val="false"/>
          <w:i w:val="false"/>
          <w:color w:val="000000"/>
          <w:sz w:val="28"/>
        </w:rPr>
        <w:t xml:space="preserve">                             10.Выполнение взятых  в течение </w:t>
      </w:r>
    </w:p>
    <w:p>
      <w:pPr>
        <w:spacing w:after="0"/>
        <w:ind w:left="0"/>
        <w:jc w:val="both"/>
      </w:pPr>
      <w:r>
        <w:rPr>
          <w:rFonts w:ascii="Times New Roman"/>
          <w:b w:val="false"/>
          <w:i w:val="false"/>
          <w:color w:val="000000"/>
          <w:sz w:val="28"/>
        </w:rPr>
        <w:t xml:space="preserve">                             обязательств,         года </w:t>
      </w:r>
    </w:p>
    <w:p>
      <w:pPr>
        <w:spacing w:after="0"/>
        <w:ind w:left="0"/>
        <w:jc w:val="both"/>
      </w:pPr>
      <w:r>
        <w:rPr>
          <w:rFonts w:ascii="Times New Roman"/>
          <w:b w:val="false"/>
          <w:i w:val="false"/>
          <w:color w:val="000000"/>
          <w:sz w:val="28"/>
        </w:rPr>
        <w:t xml:space="preserve">                             в случае </w:t>
      </w:r>
    </w:p>
    <w:p>
      <w:pPr>
        <w:spacing w:after="0"/>
        <w:ind w:left="0"/>
        <w:jc w:val="both"/>
      </w:pPr>
      <w:r>
        <w:rPr>
          <w:rFonts w:ascii="Times New Roman"/>
          <w:b w:val="false"/>
          <w:i w:val="false"/>
          <w:color w:val="000000"/>
          <w:sz w:val="28"/>
        </w:rPr>
        <w:t xml:space="preserve">                             недостаточности </w:t>
      </w:r>
    </w:p>
    <w:p>
      <w:pPr>
        <w:spacing w:after="0"/>
        <w:ind w:left="0"/>
        <w:jc w:val="both"/>
      </w:pPr>
      <w:r>
        <w:rPr>
          <w:rFonts w:ascii="Times New Roman"/>
          <w:b w:val="false"/>
          <w:i w:val="false"/>
          <w:color w:val="000000"/>
          <w:sz w:val="28"/>
        </w:rPr>
        <w:t xml:space="preserve">                             средств по бюджетной </w:t>
      </w:r>
    </w:p>
    <w:p>
      <w:pPr>
        <w:spacing w:after="0"/>
        <w:ind w:left="0"/>
        <w:jc w:val="both"/>
      </w:pPr>
      <w:r>
        <w:rPr>
          <w:rFonts w:ascii="Times New Roman"/>
          <w:b w:val="false"/>
          <w:i w:val="false"/>
          <w:color w:val="000000"/>
          <w:sz w:val="28"/>
        </w:rPr>
        <w:t xml:space="preserve">                             программе "Выполнение </w:t>
      </w:r>
    </w:p>
    <w:p>
      <w:pPr>
        <w:spacing w:after="0"/>
        <w:ind w:left="0"/>
        <w:jc w:val="both"/>
      </w:pPr>
      <w:r>
        <w:rPr>
          <w:rFonts w:ascii="Times New Roman"/>
          <w:b w:val="false"/>
          <w:i w:val="false"/>
          <w:color w:val="000000"/>
          <w:sz w:val="28"/>
        </w:rPr>
        <w:t xml:space="preserve">                             обязательств прошлых </w:t>
      </w:r>
    </w:p>
    <w:p>
      <w:pPr>
        <w:spacing w:after="0"/>
        <w:ind w:left="0"/>
        <w:jc w:val="both"/>
      </w:pPr>
      <w:r>
        <w:rPr>
          <w:rFonts w:ascii="Times New Roman"/>
          <w:b w:val="false"/>
          <w:i w:val="false"/>
          <w:color w:val="000000"/>
          <w:sz w:val="28"/>
        </w:rPr>
        <w:t xml:space="preserve">                             лет"; </w:t>
      </w:r>
    </w:p>
    <w:p>
      <w:pPr>
        <w:spacing w:after="0"/>
        <w:ind w:left="0"/>
        <w:jc w:val="both"/>
      </w:pPr>
      <w:r>
        <w:rPr>
          <w:rFonts w:ascii="Times New Roman"/>
          <w:b w:val="false"/>
          <w:i w:val="false"/>
          <w:color w:val="000000"/>
          <w:sz w:val="28"/>
        </w:rPr>
        <w:t xml:space="preserve">                             11.Строительство и    в течение </w:t>
      </w:r>
    </w:p>
    <w:p>
      <w:pPr>
        <w:spacing w:after="0"/>
        <w:ind w:left="0"/>
        <w:jc w:val="both"/>
      </w:pPr>
      <w:r>
        <w:rPr>
          <w:rFonts w:ascii="Times New Roman"/>
          <w:b w:val="false"/>
          <w:i w:val="false"/>
          <w:color w:val="000000"/>
          <w:sz w:val="28"/>
        </w:rPr>
        <w:t xml:space="preserve">                             приобретения объектов года </w:t>
      </w:r>
    </w:p>
    <w:p>
      <w:pPr>
        <w:spacing w:after="0"/>
        <w:ind w:left="0"/>
        <w:jc w:val="both"/>
      </w:pPr>
      <w:r>
        <w:rPr>
          <w:rFonts w:ascii="Times New Roman"/>
          <w:b w:val="false"/>
          <w:i w:val="false"/>
          <w:color w:val="000000"/>
          <w:sz w:val="28"/>
        </w:rPr>
        <w:t xml:space="preserve">                             военного назначения, </w:t>
      </w:r>
    </w:p>
    <w:p>
      <w:pPr>
        <w:spacing w:after="0"/>
        <w:ind w:left="0"/>
        <w:jc w:val="both"/>
      </w:pPr>
      <w:r>
        <w:rPr>
          <w:rFonts w:ascii="Times New Roman"/>
          <w:b w:val="false"/>
          <w:i w:val="false"/>
          <w:color w:val="000000"/>
          <w:sz w:val="28"/>
        </w:rPr>
        <w:t xml:space="preserve">                             капитальный ремонт </w:t>
      </w:r>
    </w:p>
    <w:p>
      <w:pPr>
        <w:spacing w:after="0"/>
        <w:ind w:left="0"/>
        <w:jc w:val="both"/>
      </w:pPr>
      <w:r>
        <w:rPr>
          <w:rFonts w:ascii="Times New Roman"/>
          <w:b w:val="false"/>
          <w:i w:val="false"/>
          <w:color w:val="000000"/>
          <w:sz w:val="28"/>
        </w:rPr>
        <w:t xml:space="preserve">                             дорог, взлетно- </w:t>
      </w:r>
    </w:p>
    <w:p>
      <w:pPr>
        <w:spacing w:after="0"/>
        <w:ind w:left="0"/>
        <w:jc w:val="both"/>
      </w:pPr>
      <w:r>
        <w:rPr>
          <w:rFonts w:ascii="Times New Roman"/>
          <w:b w:val="false"/>
          <w:i w:val="false"/>
          <w:color w:val="000000"/>
          <w:sz w:val="28"/>
        </w:rPr>
        <w:t xml:space="preserve">                             посадочных полос </w:t>
      </w:r>
    </w:p>
    <w:p>
      <w:pPr>
        <w:spacing w:after="0"/>
        <w:ind w:left="0"/>
        <w:jc w:val="both"/>
      </w:pPr>
      <w:r>
        <w:rPr>
          <w:rFonts w:ascii="Times New Roman"/>
          <w:b w:val="false"/>
          <w:i w:val="false"/>
          <w:color w:val="000000"/>
          <w:sz w:val="28"/>
        </w:rPr>
        <w:t xml:space="preserve">                             аэродромов, а также </w:t>
      </w:r>
    </w:p>
    <w:p>
      <w:pPr>
        <w:spacing w:after="0"/>
        <w:ind w:left="0"/>
        <w:jc w:val="both"/>
      </w:pPr>
      <w:r>
        <w:rPr>
          <w:rFonts w:ascii="Times New Roman"/>
          <w:b w:val="false"/>
          <w:i w:val="false"/>
          <w:color w:val="000000"/>
          <w:sz w:val="28"/>
        </w:rPr>
        <w:t xml:space="preserve">                             оплата расходов, </w:t>
      </w:r>
    </w:p>
    <w:p>
      <w:pPr>
        <w:spacing w:after="0"/>
        <w:ind w:left="0"/>
        <w:jc w:val="both"/>
      </w:pPr>
      <w:r>
        <w:rPr>
          <w:rFonts w:ascii="Times New Roman"/>
          <w:b w:val="false"/>
          <w:i w:val="false"/>
          <w:color w:val="000000"/>
          <w:sz w:val="28"/>
        </w:rPr>
        <w:t xml:space="preserve">                             связанных с их </w:t>
      </w:r>
    </w:p>
    <w:p>
      <w:pPr>
        <w:spacing w:after="0"/>
        <w:ind w:left="0"/>
        <w:jc w:val="both"/>
      </w:pPr>
      <w:r>
        <w:rPr>
          <w:rFonts w:ascii="Times New Roman"/>
          <w:b w:val="false"/>
          <w:i w:val="false"/>
          <w:color w:val="000000"/>
          <w:sz w:val="28"/>
        </w:rPr>
        <w:t xml:space="preserve">                             проведением; </w:t>
      </w:r>
    </w:p>
    <w:p>
      <w:pPr>
        <w:spacing w:after="0"/>
        <w:ind w:left="0"/>
        <w:jc w:val="both"/>
      </w:pPr>
      <w:r>
        <w:rPr>
          <w:rFonts w:ascii="Times New Roman"/>
          <w:b w:val="false"/>
          <w:i w:val="false"/>
          <w:color w:val="000000"/>
          <w:sz w:val="28"/>
        </w:rPr>
        <w:t xml:space="preserve">                             12.Обеспечение всеми  в течение </w:t>
      </w:r>
    </w:p>
    <w:p>
      <w:pPr>
        <w:spacing w:after="0"/>
        <w:ind w:left="0"/>
        <w:jc w:val="both"/>
      </w:pPr>
      <w:r>
        <w:rPr>
          <w:rFonts w:ascii="Times New Roman"/>
          <w:b w:val="false"/>
          <w:i w:val="false"/>
          <w:color w:val="000000"/>
          <w:sz w:val="28"/>
        </w:rPr>
        <w:t xml:space="preserve">                             видами расходов       года </w:t>
      </w:r>
    </w:p>
    <w:p>
      <w:pPr>
        <w:spacing w:after="0"/>
        <w:ind w:left="0"/>
        <w:jc w:val="both"/>
      </w:pPr>
      <w:r>
        <w:rPr>
          <w:rFonts w:ascii="Times New Roman"/>
          <w:b w:val="false"/>
          <w:i w:val="false"/>
          <w:color w:val="000000"/>
          <w:sz w:val="28"/>
        </w:rPr>
        <w:t xml:space="preserve">                             визитов иностранных </w:t>
      </w:r>
    </w:p>
    <w:p>
      <w:pPr>
        <w:spacing w:after="0"/>
        <w:ind w:left="0"/>
        <w:jc w:val="both"/>
      </w:pPr>
      <w:r>
        <w:rPr>
          <w:rFonts w:ascii="Times New Roman"/>
          <w:b w:val="false"/>
          <w:i w:val="false"/>
          <w:color w:val="000000"/>
          <w:sz w:val="28"/>
        </w:rPr>
        <w:t xml:space="preserve">                             военных делегаций; </w:t>
      </w:r>
    </w:p>
    <w:p>
      <w:pPr>
        <w:spacing w:after="0"/>
        <w:ind w:left="0"/>
        <w:jc w:val="both"/>
      </w:pPr>
      <w:r>
        <w:rPr>
          <w:rFonts w:ascii="Times New Roman"/>
          <w:b w:val="false"/>
          <w:i w:val="false"/>
          <w:color w:val="000000"/>
          <w:sz w:val="28"/>
        </w:rPr>
        <w:t xml:space="preserve">                             13.Проведение и оплата в течение </w:t>
      </w:r>
    </w:p>
    <w:p>
      <w:pPr>
        <w:spacing w:after="0"/>
        <w:ind w:left="0"/>
        <w:jc w:val="both"/>
      </w:pPr>
      <w:r>
        <w:rPr>
          <w:rFonts w:ascii="Times New Roman"/>
          <w:b w:val="false"/>
          <w:i w:val="false"/>
          <w:color w:val="000000"/>
          <w:sz w:val="28"/>
        </w:rPr>
        <w:t xml:space="preserve">                             прочих мероприятий,    года </w:t>
      </w:r>
    </w:p>
    <w:p>
      <w:pPr>
        <w:spacing w:after="0"/>
        <w:ind w:left="0"/>
        <w:jc w:val="both"/>
      </w:pPr>
      <w:r>
        <w:rPr>
          <w:rFonts w:ascii="Times New Roman"/>
          <w:b w:val="false"/>
          <w:i w:val="false"/>
          <w:color w:val="000000"/>
          <w:sz w:val="28"/>
        </w:rPr>
        <w:t xml:space="preserve">                             связанных с повышением </w:t>
      </w:r>
    </w:p>
    <w:p>
      <w:pPr>
        <w:spacing w:after="0"/>
        <w:ind w:left="0"/>
        <w:jc w:val="both"/>
      </w:pPr>
      <w:r>
        <w:rPr>
          <w:rFonts w:ascii="Times New Roman"/>
          <w:b w:val="false"/>
          <w:i w:val="false"/>
          <w:color w:val="000000"/>
          <w:sz w:val="28"/>
        </w:rPr>
        <w:t xml:space="preserve">                             боевой готовности </w:t>
      </w:r>
    </w:p>
    <w:p>
      <w:pPr>
        <w:spacing w:after="0"/>
        <w:ind w:left="0"/>
        <w:jc w:val="both"/>
      </w:pPr>
      <w:r>
        <w:rPr>
          <w:rFonts w:ascii="Times New Roman"/>
          <w:b w:val="false"/>
          <w:i w:val="false"/>
          <w:color w:val="000000"/>
          <w:sz w:val="28"/>
        </w:rPr>
        <w:t xml:space="preserve">                             войск и боеспособности </w:t>
      </w:r>
    </w:p>
    <w:p>
      <w:pPr>
        <w:spacing w:after="0"/>
        <w:ind w:left="0"/>
        <w:jc w:val="both"/>
      </w:pPr>
      <w:r>
        <w:rPr>
          <w:rFonts w:ascii="Times New Roman"/>
          <w:b w:val="false"/>
          <w:i w:val="false"/>
          <w:color w:val="000000"/>
          <w:sz w:val="28"/>
        </w:rPr>
        <w:t xml:space="preserve">                             Вооруженных Сил. </w:t>
      </w:r>
    </w:p>
    <w:p>
      <w:pPr>
        <w:spacing w:after="0"/>
        <w:ind w:left="0"/>
        <w:jc w:val="both"/>
      </w:pPr>
      <w:r>
        <w:rPr>
          <w:rFonts w:ascii="Times New Roman"/>
          <w:b w:val="false"/>
          <w:i w:val="false"/>
          <w:color w:val="000000"/>
          <w:sz w:val="28"/>
        </w:rPr>
        <w:t xml:space="preserve">5.       032  Обеспечение   1.Проведение тендерных 1 полуго- Министерство </w:t>
      </w:r>
    </w:p>
    <w:p>
      <w:pPr>
        <w:spacing w:after="0"/>
        <w:ind w:left="0"/>
        <w:jc w:val="both"/>
      </w:pPr>
      <w:r>
        <w:rPr>
          <w:rFonts w:ascii="Times New Roman"/>
          <w:b w:val="false"/>
          <w:i w:val="false"/>
          <w:color w:val="000000"/>
          <w:sz w:val="28"/>
        </w:rPr>
        <w:t xml:space="preserve">               воинских      процедур и заключение  дие 2002  обороны </w:t>
      </w:r>
    </w:p>
    <w:p>
      <w:pPr>
        <w:spacing w:after="0"/>
        <w:ind w:left="0"/>
        <w:jc w:val="both"/>
      </w:pPr>
      <w:r>
        <w:rPr>
          <w:rFonts w:ascii="Times New Roman"/>
          <w:b w:val="false"/>
          <w:i w:val="false"/>
          <w:color w:val="000000"/>
          <w:sz w:val="28"/>
        </w:rPr>
        <w:t xml:space="preserve">               частей        договоров на поставку  года      Республики </w:t>
      </w:r>
    </w:p>
    <w:p>
      <w:pPr>
        <w:spacing w:after="0"/>
        <w:ind w:left="0"/>
        <w:jc w:val="both"/>
      </w:pPr>
      <w:r>
        <w:rPr>
          <w:rFonts w:ascii="Times New Roman"/>
          <w:b w:val="false"/>
          <w:i w:val="false"/>
          <w:color w:val="000000"/>
          <w:sz w:val="28"/>
        </w:rPr>
        <w:t xml:space="preserve">               перевозками   товаров (работ, услуг);          Казахстан </w:t>
      </w:r>
    </w:p>
    <w:p>
      <w:pPr>
        <w:spacing w:after="0"/>
        <w:ind w:left="0"/>
        <w:jc w:val="both"/>
      </w:pPr>
      <w:r>
        <w:rPr>
          <w:rFonts w:ascii="Times New Roman"/>
          <w:b w:val="false"/>
          <w:i w:val="false"/>
          <w:color w:val="000000"/>
          <w:sz w:val="28"/>
        </w:rPr>
        <w:t xml:space="preserve">                             2.Осуществление        в течение </w:t>
      </w:r>
    </w:p>
    <w:p>
      <w:pPr>
        <w:spacing w:after="0"/>
        <w:ind w:left="0"/>
        <w:jc w:val="both"/>
      </w:pPr>
      <w:r>
        <w:rPr>
          <w:rFonts w:ascii="Times New Roman"/>
          <w:b w:val="false"/>
          <w:i w:val="false"/>
          <w:color w:val="000000"/>
          <w:sz w:val="28"/>
        </w:rPr>
        <w:t xml:space="preserve">                             перевозок военнослу-   года </w:t>
      </w:r>
    </w:p>
    <w:p>
      <w:pPr>
        <w:spacing w:after="0"/>
        <w:ind w:left="0"/>
        <w:jc w:val="both"/>
      </w:pPr>
      <w:r>
        <w:rPr>
          <w:rFonts w:ascii="Times New Roman"/>
          <w:b w:val="false"/>
          <w:i w:val="false"/>
          <w:color w:val="000000"/>
          <w:sz w:val="28"/>
        </w:rPr>
        <w:t xml:space="preserve">                             жащих, призывников, </w:t>
      </w:r>
    </w:p>
    <w:p>
      <w:pPr>
        <w:spacing w:after="0"/>
        <w:ind w:left="0"/>
        <w:jc w:val="both"/>
      </w:pPr>
      <w:r>
        <w:rPr>
          <w:rFonts w:ascii="Times New Roman"/>
          <w:b w:val="false"/>
          <w:i w:val="false"/>
          <w:color w:val="000000"/>
          <w:sz w:val="28"/>
        </w:rPr>
        <w:t xml:space="preserve">                             военнообязанных, </w:t>
      </w:r>
    </w:p>
    <w:p>
      <w:pPr>
        <w:spacing w:after="0"/>
        <w:ind w:left="0"/>
        <w:jc w:val="both"/>
      </w:pPr>
      <w:r>
        <w:rPr>
          <w:rFonts w:ascii="Times New Roman"/>
          <w:b w:val="false"/>
          <w:i w:val="false"/>
          <w:color w:val="000000"/>
          <w:sz w:val="28"/>
        </w:rPr>
        <w:t xml:space="preserve">                             учащихся высших и </w:t>
      </w:r>
    </w:p>
    <w:p>
      <w:pPr>
        <w:spacing w:after="0"/>
        <w:ind w:left="0"/>
        <w:jc w:val="both"/>
      </w:pPr>
      <w:r>
        <w:rPr>
          <w:rFonts w:ascii="Times New Roman"/>
          <w:b w:val="false"/>
          <w:i w:val="false"/>
          <w:color w:val="000000"/>
          <w:sz w:val="28"/>
        </w:rPr>
        <w:t xml:space="preserve">                             средних военных </w:t>
      </w:r>
    </w:p>
    <w:p>
      <w:pPr>
        <w:spacing w:after="0"/>
        <w:ind w:left="0"/>
        <w:jc w:val="both"/>
      </w:pPr>
      <w:r>
        <w:rPr>
          <w:rFonts w:ascii="Times New Roman"/>
          <w:b w:val="false"/>
          <w:i w:val="false"/>
          <w:color w:val="000000"/>
          <w:sz w:val="28"/>
        </w:rPr>
        <w:t xml:space="preserve">                             учебных заведений,     </w:t>
      </w:r>
    </w:p>
    <w:p>
      <w:pPr>
        <w:spacing w:after="0"/>
        <w:ind w:left="0"/>
        <w:jc w:val="both"/>
      </w:pPr>
      <w:r>
        <w:rPr>
          <w:rFonts w:ascii="Times New Roman"/>
          <w:b w:val="false"/>
          <w:i w:val="false"/>
          <w:color w:val="000000"/>
          <w:sz w:val="28"/>
        </w:rPr>
        <w:t xml:space="preserve">                             вооружения, военной </w:t>
      </w:r>
    </w:p>
    <w:p>
      <w:pPr>
        <w:spacing w:after="0"/>
        <w:ind w:left="0"/>
        <w:jc w:val="both"/>
      </w:pPr>
      <w:r>
        <w:rPr>
          <w:rFonts w:ascii="Times New Roman"/>
          <w:b w:val="false"/>
          <w:i w:val="false"/>
          <w:color w:val="000000"/>
          <w:sz w:val="28"/>
        </w:rPr>
        <w:t xml:space="preserve">                             техники, воинских </w:t>
      </w:r>
    </w:p>
    <w:p>
      <w:pPr>
        <w:spacing w:after="0"/>
        <w:ind w:left="0"/>
        <w:jc w:val="both"/>
      </w:pPr>
      <w:r>
        <w:rPr>
          <w:rFonts w:ascii="Times New Roman"/>
          <w:b w:val="false"/>
          <w:i w:val="false"/>
          <w:color w:val="000000"/>
          <w:sz w:val="28"/>
        </w:rPr>
        <w:t xml:space="preserve">                             грузов и прочие </w:t>
      </w:r>
    </w:p>
    <w:p>
      <w:pPr>
        <w:spacing w:after="0"/>
        <w:ind w:left="0"/>
        <w:jc w:val="both"/>
      </w:pPr>
      <w:r>
        <w:rPr>
          <w:rFonts w:ascii="Times New Roman"/>
          <w:b w:val="false"/>
          <w:i w:val="false"/>
          <w:color w:val="000000"/>
          <w:sz w:val="28"/>
        </w:rPr>
        <w:t xml:space="preserve">                             перевозки; </w:t>
      </w:r>
    </w:p>
    <w:p>
      <w:pPr>
        <w:spacing w:after="0"/>
        <w:ind w:left="0"/>
        <w:jc w:val="both"/>
      </w:pPr>
      <w:r>
        <w:rPr>
          <w:rFonts w:ascii="Times New Roman"/>
          <w:b w:val="false"/>
          <w:i w:val="false"/>
          <w:color w:val="000000"/>
          <w:sz w:val="28"/>
        </w:rPr>
        <w:t xml:space="preserve">                             3.Проведение плано-   2-3 </w:t>
      </w:r>
    </w:p>
    <w:p>
      <w:pPr>
        <w:spacing w:after="0"/>
        <w:ind w:left="0"/>
        <w:jc w:val="both"/>
      </w:pPr>
      <w:r>
        <w:rPr>
          <w:rFonts w:ascii="Times New Roman"/>
          <w:b w:val="false"/>
          <w:i w:val="false"/>
          <w:color w:val="000000"/>
          <w:sz w:val="28"/>
        </w:rPr>
        <w:t xml:space="preserve">                             вого капитального     кварталы </w:t>
      </w:r>
    </w:p>
    <w:p>
      <w:pPr>
        <w:spacing w:after="0"/>
        <w:ind w:left="0"/>
        <w:jc w:val="both"/>
      </w:pPr>
      <w:r>
        <w:rPr>
          <w:rFonts w:ascii="Times New Roman"/>
          <w:b w:val="false"/>
          <w:i w:val="false"/>
          <w:color w:val="000000"/>
          <w:sz w:val="28"/>
        </w:rPr>
        <w:t xml:space="preserve">                             и текущего            2002 года </w:t>
      </w:r>
    </w:p>
    <w:p>
      <w:pPr>
        <w:spacing w:after="0"/>
        <w:ind w:left="0"/>
        <w:jc w:val="both"/>
      </w:pPr>
      <w:r>
        <w:rPr>
          <w:rFonts w:ascii="Times New Roman"/>
          <w:b w:val="false"/>
          <w:i w:val="false"/>
          <w:color w:val="000000"/>
          <w:sz w:val="28"/>
        </w:rPr>
        <w:t xml:space="preserve">                             ремонта вагонов, </w:t>
      </w:r>
    </w:p>
    <w:p>
      <w:pPr>
        <w:spacing w:after="0"/>
        <w:ind w:left="0"/>
        <w:jc w:val="both"/>
      </w:pPr>
      <w:r>
        <w:rPr>
          <w:rFonts w:ascii="Times New Roman"/>
          <w:b w:val="false"/>
          <w:i w:val="false"/>
          <w:color w:val="000000"/>
          <w:sz w:val="28"/>
        </w:rPr>
        <w:t xml:space="preserve">                             находящихся в </w:t>
      </w:r>
    </w:p>
    <w:p>
      <w:pPr>
        <w:spacing w:after="0"/>
        <w:ind w:left="0"/>
        <w:jc w:val="both"/>
      </w:pPr>
      <w:r>
        <w:rPr>
          <w:rFonts w:ascii="Times New Roman"/>
          <w:b w:val="false"/>
          <w:i w:val="false"/>
          <w:color w:val="000000"/>
          <w:sz w:val="28"/>
        </w:rPr>
        <w:t xml:space="preserve">                             собственности </w:t>
      </w:r>
    </w:p>
    <w:p>
      <w:pPr>
        <w:spacing w:after="0"/>
        <w:ind w:left="0"/>
        <w:jc w:val="both"/>
      </w:pPr>
      <w:r>
        <w:rPr>
          <w:rFonts w:ascii="Times New Roman"/>
          <w:b w:val="false"/>
          <w:i w:val="false"/>
          <w:color w:val="000000"/>
          <w:sz w:val="28"/>
        </w:rPr>
        <w:t xml:space="preserve">                             Министерства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4.Текущее содержание, 2-3 </w:t>
      </w:r>
    </w:p>
    <w:p>
      <w:pPr>
        <w:spacing w:after="0"/>
        <w:ind w:left="0"/>
        <w:jc w:val="both"/>
      </w:pPr>
      <w:r>
        <w:rPr>
          <w:rFonts w:ascii="Times New Roman"/>
          <w:b w:val="false"/>
          <w:i w:val="false"/>
          <w:color w:val="000000"/>
          <w:sz w:val="28"/>
        </w:rPr>
        <w:t xml:space="preserve">                             средний,капитальный и кварталы </w:t>
      </w:r>
    </w:p>
    <w:p>
      <w:pPr>
        <w:spacing w:after="0"/>
        <w:ind w:left="0"/>
        <w:jc w:val="both"/>
      </w:pPr>
      <w:r>
        <w:rPr>
          <w:rFonts w:ascii="Times New Roman"/>
          <w:b w:val="false"/>
          <w:i w:val="false"/>
          <w:color w:val="000000"/>
          <w:sz w:val="28"/>
        </w:rPr>
        <w:t xml:space="preserve">                             подъемочный ремонт    2002 года </w:t>
      </w:r>
    </w:p>
    <w:p>
      <w:pPr>
        <w:spacing w:after="0"/>
        <w:ind w:left="0"/>
        <w:jc w:val="both"/>
      </w:pPr>
      <w:r>
        <w:rPr>
          <w:rFonts w:ascii="Times New Roman"/>
          <w:b w:val="false"/>
          <w:i w:val="false"/>
          <w:color w:val="000000"/>
          <w:sz w:val="28"/>
        </w:rPr>
        <w:t xml:space="preserve">                             железнодорожных </w:t>
      </w:r>
    </w:p>
    <w:p>
      <w:pPr>
        <w:spacing w:after="0"/>
        <w:ind w:left="0"/>
        <w:jc w:val="both"/>
      </w:pPr>
      <w:r>
        <w:rPr>
          <w:rFonts w:ascii="Times New Roman"/>
          <w:b w:val="false"/>
          <w:i w:val="false"/>
          <w:color w:val="000000"/>
          <w:sz w:val="28"/>
        </w:rPr>
        <w:t xml:space="preserve">                             подъездных путей, </w:t>
      </w:r>
    </w:p>
    <w:p>
      <w:pPr>
        <w:spacing w:after="0"/>
        <w:ind w:left="0"/>
        <w:jc w:val="both"/>
      </w:pPr>
      <w:r>
        <w:rPr>
          <w:rFonts w:ascii="Times New Roman"/>
          <w:b w:val="false"/>
          <w:i w:val="false"/>
          <w:color w:val="000000"/>
          <w:sz w:val="28"/>
        </w:rPr>
        <w:t xml:space="preserve">                             находящихся в </w:t>
      </w:r>
    </w:p>
    <w:p>
      <w:pPr>
        <w:spacing w:after="0"/>
        <w:ind w:left="0"/>
        <w:jc w:val="both"/>
      </w:pPr>
      <w:r>
        <w:rPr>
          <w:rFonts w:ascii="Times New Roman"/>
          <w:b w:val="false"/>
          <w:i w:val="false"/>
          <w:color w:val="000000"/>
          <w:sz w:val="28"/>
        </w:rPr>
        <w:t xml:space="preserve">                             собственности </w:t>
      </w:r>
    </w:p>
    <w:p>
      <w:pPr>
        <w:spacing w:after="0"/>
        <w:ind w:left="0"/>
        <w:jc w:val="both"/>
      </w:pPr>
      <w:r>
        <w:rPr>
          <w:rFonts w:ascii="Times New Roman"/>
          <w:b w:val="false"/>
          <w:i w:val="false"/>
          <w:color w:val="000000"/>
          <w:sz w:val="28"/>
        </w:rPr>
        <w:t xml:space="preserve">                             Министерства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5.Приобретение        в течение </w:t>
      </w:r>
    </w:p>
    <w:p>
      <w:pPr>
        <w:spacing w:after="0"/>
        <w:ind w:left="0"/>
        <w:jc w:val="both"/>
      </w:pPr>
      <w:r>
        <w:rPr>
          <w:rFonts w:ascii="Times New Roman"/>
          <w:b w:val="false"/>
          <w:i w:val="false"/>
          <w:color w:val="000000"/>
          <w:sz w:val="28"/>
        </w:rPr>
        <w:t xml:space="preserve">                             крепежного,           года </w:t>
      </w:r>
    </w:p>
    <w:p>
      <w:pPr>
        <w:spacing w:after="0"/>
        <w:ind w:left="0"/>
        <w:jc w:val="both"/>
      </w:pPr>
      <w:r>
        <w:rPr>
          <w:rFonts w:ascii="Times New Roman"/>
          <w:b w:val="false"/>
          <w:i w:val="false"/>
          <w:color w:val="000000"/>
          <w:sz w:val="28"/>
        </w:rPr>
        <w:t xml:space="preserve">                             пломбировочного и </w:t>
      </w:r>
    </w:p>
    <w:p>
      <w:pPr>
        <w:spacing w:after="0"/>
        <w:ind w:left="0"/>
        <w:jc w:val="both"/>
      </w:pPr>
      <w:r>
        <w:rPr>
          <w:rFonts w:ascii="Times New Roman"/>
          <w:b w:val="false"/>
          <w:i w:val="false"/>
          <w:color w:val="000000"/>
          <w:sz w:val="28"/>
        </w:rPr>
        <w:t xml:space="preserve">                             других материалов. </w:t>
      </w:r>
    </w:p>
    <w:p>
      <w:pPr>
        <w:spacing w:after="0"/>
        <w:ind w:left="0"/>
        <w:jc w:val="both"/>
      </w:pPr>
      <w:r>
        <w:rPr>
          <w:rFonts w:ascii="Times New Roman"/>
          <w:b w:val="false"/>
          <w:i w:val="false"/>
          <w:color w:val="000000"/>
          <w:sz w:val="28"/>
        </w:rPr>
        <w:t xml:space="preserve">6         033  Организация   1.Проведение тендер-  в течение Министерство </w:t>
      </w:r>
    </w:p>
    <w:p>
      <w:pPr>
        <w:spacing w:after="0"/>
        <w:ind w:left="0"/>
        <w:jc w:val="both"/>
      </w:pPr>
      <w:r>
        <w:rPr>
          <w:rFonts w:ascii="Times New Roman"/>
          <w:b w:val="false"/>
          <w:i w:val="false"/>
          <w:color w:val="000000"/>
          <w:sz w:val="28"/>
        </w:rPr>
        <w:t xml:space="preserve">               питания       ных процедур и зак-   года      обороны </w:t>
      </w:r>
    </w:p>
    <w:p>
      <w:pPr>
        <w:spacing w:after="0"/>
        <w:ind w:left="0"/>
        <w:jc w:val="both"/>
      </w:pPr>
      <w:r>
        <w:rPr>
          <w:rFonts w:ascii="Times New Roman"/>
          <w:b w:val="false"/>
          <w:i w:val="false"/>
          <w:color w:val="000000"/>
          <w:sz w:val="28"/>
        </w:rPr>
        <w:t xml:space="preserve">               личного       лючение договоров               Республики </w:t>
      </w:r>
    </w:p>
    <w:p>
      <w:pPr>
        <w:spacing w:after="0"/>
        <w:ind w:left="0"/>
        <w:jc w:val="both"/>
      </w:pPr>
      <w:r>
        <w:rPr>
          <w:rFonts w:ascii="Times New Roman"/>
          <w:b w:val="false"/>
          <w:i w:val="false"/>
          <w:color w:val="000000"/>
          <w:sz w:val="28"/>
        </w:rPr>
        <w:t xml:space="preserve">               состава       на поставку товаров             Казахстан </w:t>
      </w:r>
    </w:p>
    <w:p>
      <w:pPr>
        <w:spacing w:after="0"/>
        <w:ind w:left="0"/>
        <w:jc w:val="both"/>
      </w:pPr>
      <w:r>
        <w:rPr>
          <w:rFonts w:ascii="Times New Roman"/>
          <w:b w:val="false"/>
          <w:i w:val="false"/>
          <w:color w:val="000000"/>
          <w:sz w:val="28"/>
        </w:rPr>
        <w:t xml:space="preserve">                             (работ, услуг); </w:t>
      </w:r>
    </w:p>
    <w:p>
      <w:pPr>
        <w:spacing w:after="0"/>
        <w:ind w:left="0"/>
        <w:jc w:val="both"/>
      </w:pPr>
      <w:r>
        <w:rPr>
          <w:rFonts w:ascii="Times New Roman"/>
          <w:b w:val="false"/>
          <w:i w:val="false"/>
          <w:color w:val="000000"/>
          <w:sz w:val="28"/>
        </w:rPr>
        <w:t xml:space="preserve">                             2.Приобретение        в течение </w:t>
      </w:r>
    </w:p>
    <w:p>
      <w:pPr>
        <w:spacing w:after="0"/>
        <w:ind w:left="0"/>
        <w:jc w:val="both"/>
      </w:pPr>
      <w:r>
        <w:rPr>
          <w:rFonts w:ascii="Times New Roman"/>
          <w:b w:val="false"/>
          <w:i w:val="false"/>
          <w:color w:val="000000"/>
          <w:sz w:val="28"/>
        </w:rPr>
        <w:t xml:space="preserve">                             продуктов питания для года </w:t>
      </w:r>
    </w:p>
    <w:p>
      <w:pPr>
        <w:spacing w:after="0"/>
        <w:ind w:left="0"/>
        <w:jc w:val="both"/>
      </w:pPr>
      <w:r>
        <w:rPr>
          <w:rFonts w:ascii="Times New Roman"/>
          <w:b w:val="false"/>
          <w:i w:val="false"/>
          <w:color w:val="000000"/>
          <w:sz w:val="28"/>
        </w:rPr>
        <w:t xml:space="preserve">                             собственных нужд; </w:t>
      </w:r>
    </w:p>
    <w:p>
      <w:pPr>
        <w:spacing w:after="0"/>
        <w:ind w:left="0"/>
        <w:jc w:val="both"/>
      </w:pPr>
      <w:r>
        <w:rPr>
          <w:rFonts w:ascii="Times New Roman"/>
          <w:b w:val="false"/>
          <w:i w:val="false"/>
          <w:color w:val="000000"/>
          <w:sz w:val="28"/>
        </w:rPr>
        <w:t xml:space="preserve">                             3.Оплата услуг по     в течение </w:t>
      </w:r>
    </w:p>
    <w:p>
      <w:pPr>
        <w:spacing w:after="0"/>
        <w:ind w:left="0"/>
        <w:jc w:val="both"/>
      </w:pPr>
      <w:r>
        <w:rPr>
          <w:rFonts w:ascii="Times New Roman"/>
          <w:b w:val="false"/>
          <w:i w:val="false"/>
          <w:color w:val="000000"/>
          <w:sz w:val="28"/>
        </w:rPr>
        <w:t xml:space="preserve">                             организации питания   года </w:t>
      </w:r>
    </w:p>
    <w:p>
      <w:pPr>
        <w:spacing w:after="0"/>
        <w:ind w:left="0"/>
        <w:jc w:val="both"/>
      </w:pPr>
      <w:r>
        <w:rPr>
          <w:rFonts w:ascii="Times New Roman"/>
          <w:b w:val="false"/>
          <w:i w:val="false"/>
          <w:color w:val="000000"/>
          <w:sz w:val="28"/>
        </w:rPr>
        <w:t xml:space="preserve">                             в воинских частях и </w:t>
      </w:r>
    </w:p>
    <w:p>
      <w:pPr>
        <w:spacing w:after="0"/>
        <w:ind w:left="0"/>
        <w:jc w:val="both"/>
      </w:pPr>
      <w:r>
        <w:rPr>
          <w:rFonts w:ascii="Times New Roman"/>
          <w:b w:val="false"/>
          <w:i w:val="false"/>
          <w:color w:val="000000"/>
          <w:sz w:val="28"/>
        </w:rPr>
        <w:t xml:space="preserve">                             учреждениях Министер- </w:t>
      </w:r>
    </w:p>
    <w:p>
      <w:pPr>
        <w:spacing w:after="0"/>
        <w:ind w:left="0"/>
        <w:jc w:val="both"/>
      </w:pPr>
      <w:r>
        <w:rPr>
          <w:rFonts w:ascii="Times New Roman"/>
          <w:b w:val="false"/>
          <w:i w:val="false"/>
          <w:color w:val="000000"/>
          <w:sz w:val="28"/>
        </w:rPr>
        <w:t xml:space="preserve">                             ства обороны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4.Закупка фуража      в течение </w:t>
      </w:r>
    </w:p>
    <w:p>
      <w:pPr>
        <w:spacing w:after="0"/>
        <w:ind w:left="0"/>
        <w:jc w:val="both"/>
      </w:pPr>
      <w:r>
        <w:rPr>
          <w:rFonts w:ascii="Times New Roman"/>
          <w:b w:val="false"/>
          <w:i w:val="false"/>
          <w:color w:val="000000"/>
          <w:sz w:val="28"/>
        </w:rPr>
        <w:t xml:space="preserve">                             для животных;         года </w:t>
      </w:r>
    </w:p>
    <w:p>
      <w:pPr>
        <w:spacing w:after="0"/>
        <w:ind w:left="0"/>
        <w:jc w:val="both"/>
      </w:pPr>
      <w:r>
        <w:rPr>
          <w:rFonts w:ascii="Times New Roman"/>
          <w:b w:val="false"/>
          <w:i w:val="false"/>
          <w:color w:val="000000"/>
          <w:sz w:val="28"/>
        </w:rPr>
        <w:t xml:space="preserve">                             5.Закупка и оплата    в течение </w:t>
      </w:r>
    </w:p>
    <w:p>
      <w:pPr>
        <w:spacing w:after="0"/>
        <w:ind w:left="0"/>
        <w:jc w:val="both"/>
      </w:pPr>
      <w:r>
        <w:rPr>
          <w:rFonts w:ascii="Times New Roman"/>
          <w:b w:val="false"/>
          <w:i w:val="false"/>
          <w:color w:val="000000"/>
          <w:sz w:val="28"/>
        </w:rPr>
        <w:t xml:space="preserve">                             расходов по ремонту   года </w:t>
      </w:r>
    </w:p>
    <w:p>
      <w:pPr>
        <w:spacing w:after="0"/>
        <w:ind w:left="0"/>
        <w:jc w:val="both"/>
      </w:pPr>
      <w:r>
        <w:rPr>
          <w:rFonts w:ascii="Times New Roman"/>
          <w:b w:val="false"/>
          <w:i w:val="false"/>
          <w:color w:val="000000"/>
          <w:sz w:val="28"/>
        </w:rPr>
        <w:t xml:space="preserve">                             холодильного и </w:t>
      </w:r>
    </w:p>
    <w:p>
      <w:pPr>
        <w:spacing w:after="0"/>
        <w:ind w:left="0"/>
        <w:jc w:val="both"/>
      </w:pPr>
      <w:r>
        <w:rPr>
          <w:rFonts w:ascii="Times New Roman"/>
          <w:b w:val="false"/>
          <w:i w:val="false"/>
          <w:color w:val="000000"/>
          <w:sz w:val="28"/>
        </w:rPr>
        <w:t xml:space="preserve">                             технологического </w:t>
      </w:r>
    </w:p>
    <w:p>
      <w:pPr>
        <w:spacing w:after="0"/>
        <w:ind w:left="0"/>
        <w:jc w:val="both"/>
      </w:pPr>
      <w:r>
        <w:rPr>
          <w:rFonts w:ascii="Times New Roman"/>
          <w:b w:val="false"/>
          <w:i w:val="false"/>
          <w:color w:val="000000"/>
          <w:sz w:val="28"/>
        </w:rPr>
        <w:t xml:space="preserve">                             оборудования; </w:t>
      </w:r>
    </w:p>
    <w:p>
      <w:pPr>
        <w:spacing w:after="0"/>
        <w:ind w:left="0"/>
        <w:jc w:val="both"/>
      </w:pPr>
      <w:r>
        <w:rPr>
          <w:rFonts w:ascii="Times New Roman"/>
          <w:b w:val="false"/>
          <w:i w:val="false"/>
          <w:color w:val="000000"/>
          <w:sz w:val="28"/>
        </w:rPr>
        <w:t xml:space="preserve">                             6.Закупка лошадей     2 квартал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                             7.Сезонная заготовка  июль- </w:t>
      </w:r>
    </w:p>
    <w:p>
      <w:pPr>
        <w:spacing w:after="0"/>
        <w:ind w:left="0"/>
        <w:jc w:val="both"/>
      </w:pPr>
      <w:r>
        <w:rPr>
          <w:rFonts w:ascii="Times New Roman"/>
          <w:b w:val="false"/>
          <w:i w:val="false"/>
          <w:color w:val="000000"/>
          <w:sz w:val="28"/>
        </w:rPr>
        <w:t xml:space="preserve">                             овощей                сентябрь </w:t>
      </w:r>
    </w:p>
    <w:p>
      <w:pPr>
        <w:spacing w:after="0"/>
        <w:ind w:left="0"/>
        <w:jc w:val="both"/>
      </w:pPr>
      <w:r>
        <w:rPr>
          <w:rFonts w:ascii="Times New Roman"/>
          <w:b w:val="false"/>
          <w:i w:val="false"/>
          <w:color w:val="000000"/>
          <w:sz w:val="28"/>
        </w:rPr>
        <w:t xml:space="preserve">                                                   2002 года </w:t>
      </w:r>
    </w:p>
    <w:p>
      <w:pPr>
        <w:spacing w:after="0"/>
        <w:ind w:left="0"/>
        <w:jc w:val="both"/>
      </w:pPr>
      <w:r>
        <w:rPr>
          <w:rFonts w:ascii="Times New Roman"/>
          <w:b w:val="false"/>
          <w:i w:val="false"/>
          <w:color w:val="000000"/>
          <w:sz w:val="28"/>
        </w:rPr>
        <w:t xml:space="preserve">7         034  Обеспечение   1.Проведение тендер-  1-2       Министерство </w:t>
      </w:r>
    </w:p>
    <w:p>
      <w:pPr>
        <w:spacing w:after="0"/>
        <w:ind w:left="0"/>
        <w:jc w:val="both"/>
      </w:pPr>
      <w:r>
        <w:rPr>
          <w:rFonts w:ascii="Times New Roman"/>
          <w:b w:val="false"/>
          <w:i w:val="false"/>
          <w:color w:val="000000"/>
          <w:sz w:val="28"/>
        </w:rPr>
        <w:t xml:space="preserve">               воинских      ных процедур и заклю- кварталы  обороны  </w:t>
      </w:r>
    </w:p>
    <w:p>
      <w:pPr>
        <w:spacing w:after="0"/>
        <w:ind w:left="0"/>
        <w:jc w:val="both"/>
      </w:pPr>
      <w:r>
        <w:rPr>
          <w:rFonts w:ascii="Times New Roman"/>
          <w:b w:val="false"/>
          <w:i w:val="false"/>
          <w:color w:val="000000"/>
          <w:sz w:val="28"/>
        </w:rPr>
        <w:t xml:space="preserve">               частей        чение договоров на    2002 года Республики </w:t>
      </w:r>
    </w:p>
    <w:p>
      <w:pPr>
        <w:spacing w:after="0"/>
        <w:ind w:left="0"/>
        <w:jc w:val="both"/>
      </w:pPr>
      <w:r>
        <w:rPr>
          <w:rFonts w:ascii="Times New Roman"/>
          <w:b w:val="false"/>
          <w:i w:val="false"/>
          <w:color w:val="000000"/>
          <w:sz w:val="28"/>
        </w:rPr>
        <w:t xml:space="preserve">               медикамента-  поставку товаров                Казахстан </w:t>
      </w:r>
    </w:p>
    <w:p>
      <w:pPr>
        <w:spacing w:after="0"/>
        <w:ind w:left="0"/>
        <w:jc w:val="both"/>
      </w:pPr>
      <w:r>
        <w:rPr>
          <w:rFonts w:ascii="Times New Roman"/>
          <w:b w:val="false"/>
          <w:i w:val="false"/>
          <w:color w:val="000000"/>
          <w:sz w:val="28"/>
        </w:rPr>
        <w:t xml:space="preserve">               ми и продук-  (работ, услуг); </w:t>
      </w:r>
    </w:p>
    <w:p>
      <w:pPr>
        <w:spacing w:after="0"/>
        <w:ind w:left="0"/>
        <w:jc w:val="both"/>
      </w:pPr>
      <w:r>
        <w:rPr>
          <w:rFonts w:ascii="Times New Roman"/>
          <w:b w:val="false"/>
          <w:i w:val="false"/>
          <w:color w:val="000000"/>
          <w:sz w:val="28"/>
        </w:rPr>
        <w:t xml:space="preserve">               цией          2.Приобретение        1-3 </w:t>
      </w:r>
    </w:p>
    <w:p>
      <w:pPr>
        <w:spacing w:after="0"/>
        <w:ind w:left="0"/>
        <w:jc w:val="both"/>
      </w:pPr>
      <w:r>
        <w:rPr>
          <w:rFonts w:ascii="Times New Roman"/>
          <w:b w:val="false"/>
          <w:i w:val="false"/>
          <w:color w:val="000000"/>
          <w:sz w:val="28"/>
        </w:rPr>
        <w:t xml:space="preserve">               медицинского  медикаментозных,      кварталы </w:t>
      </w:r>
    </w:p>
    <w:p>
      <w:pPr>
        <w:spacing w:after="0"/>
        <w:ind w:left="0"/>
        <w:jc w:val="both"/>
      </w:pPr>
      <w:r>
        <w:rPr>
          <w:rFonts w:ascii="Times New Roman"/>
          <w:b w:val="false"/>
          <w:i w:val="false"/>
          <w:color w:val="000000"/>
          <w:sz w:val="28"/>
        </w:rPr>
        <w:t xml:space="preserve">               назначения    лекарственных,        2002 года </w:t>
      </w:r>
    </w:p>
    <w:p>
      <w:pPr>
        <w:spacing w:after="0"/>
        <w:ind w:left="0"/>
        <w:jc w:val="both"/>
      </w:pPr>
      <w:r>
        <w:rPr>
          <w:rFonts w:ascii="Times New Roman"/>
          <w:b w:val="false"/>
          <w:i w:val="false"/>
          <w:color w:val="000000"/>
          <w:sz w:val="28"/>
        </w:rPr>
        <w:t xml:space="preserve">                             биологических препара- </w:t>
      </w:r>
    </w:p>
    <w:p>
      <w:pPr>
        <w:spacing w:after="0"/>
        <w:ind w:left="0"/>
        <w:jc w:val="both"/>
      </w:pPr>
      <w:r>
        <w:rPr>
          <w:rFonts w:ascii="Times New Roman"/>
          <w:b w:val="false"/>
          <w:i w:val="false"/>
          <w:color w:val="000000"/>
          <w:sz w:val="28"/>
        </w:rPr>
        <w:t xml:space="preserve">                             тов, перевязочных сред- </w:t>
      </w:r>
    </w:p>
    <w:p>
      <w:pPr>
        <w:spacing w:after="0"/>
        <w:ind w:left="0"/>
        <w:jc w:val="both"/>
      </w:pPr>
      <w:r>
        <w:rPr>
          <w:rFonts w:ascii="Times New Roman"/>
          <w:b w:val="false"/>
          <w:i w:val="false"/>
          <w:color w:val="000000"/>
          <w:sz w:val="28"/>
        </w:rPr>
        <w:t xml:space="preserve">                             ств для профилактики </w:t>
      </w:r>
    </w:p>
    <w:p>
      <w:pPr>
        <w:spacing w:after="0"/>
        <w:ind w:left="0"/>
        <w:jc w:val="both"/>
      </w:pPr>
      <w:r>
        <w:rPr>
          <w:rFonts w:ascii="Times New Roman"/>
          <w:b w:val="false"/>
          <w:i w:val="false"/>
          <w:color w:val="000000"/>
          <w:sz w:val="28"/>
        </w:rPr>
        <w:t xml:space="preserve">                             и лечения военнослужа- </w:t>
      </w:r>
    </w:p>
    <w:p>
      <w:pPr>
        <w:spacing w:after="0"/>
        <w:ind w:left="0"/>
        <w:jc w:val="both"/>
      </w:pPr>
      <w:r>
        <w:rPr>
          <w:rFonts w:ascii="Times New Roman"/>
          <w:b w:val="false"/>
          <w:i w:val="false"/>
          <w:color w:val="000000"/>
          <w:sz w:val="28"/>
        </w:rPr>
        <w:t xml:space="preserve">                             щих и членов их семей; </w:t>
      </w:r>
    </w:p>
    <w:p>
      <w:pPr>
        <w:spacing w:after="0"/>
        <w:ind w:left="0"/>
        <w:jc w:val="both"/>
      </w:pPr>
      <w:r>
        <w:rPr>
          <w:rFonts w:ascii="Times New Roman"/>
          <w:b w:val="false"/>
          <w:i w:val="false"/>
          <w:color w:val="000000"/>
          <w:sz w:val="28"/>
        </w:rPr>
        <w:t xml:space="preserve">                             3.Приобретение и      2-4 </w:t>
      </w:r>
    </w:p>
    <w:p>
      <w:pPr>
        <w:spacing w:after="0"/>
        <w:ind w:left="0"/>
        <w:jc w:val="both"/>
      </w:pPr>
      <w:r>
        <w:rPr>
          <w:rFonts w:ascii="Times New Roman"/>
          <w:b w:val="false"/>
          <w:i w:val="false"/>
          <w:color w:val="000000"/>
          <w:sz w:val="28"/>
        </w:rPr>
        <w:t xml:space="preserve">                             ремонт медицинской    кварталы </w:t>
      </w:r>
    </w:p>
    <w:p>
      <w:pPr>
        <w:spacing w:after="0"/>
        <w:ind w:left="0"/>
        <w:jc w:val="both"/>
      </w:pPr>
      <w:r>
        <w:rPr>
          <w:rFonts w:ascii="Times New Roman"/>
          <w:b w:val="false"/>
          <w:i w:val="false"/>
          <w:color w:val="000000"/>
          <w:sz w:val="28"/>
        </w:rPr>
        <w:t xml:space="preserve">                             аппаратуры,           2002 года </w:t>
      </w:r>
    </w:p>
    <w:p>
      <w:pPr>
        <w:spacing w:after="0"/>
        <w:ind w:left="0"/>
        <w:jc w:val="both"/>
      </w:pPr>
      <w:r>
        <w:rPr>
          <w:rFonts w:ascii="Times New Roman"/>
          <w:b w:val="false"/>
          <w:i w:val="false"/>
          <w:color w:val="000000"/>
          <w:sz w:val="28"/>
        </w:rPr>
        <w:t xml:space="preserve">                             оборудования,инвентаря, </w:t>
      </w:r>
    </w:p>
    <w:p>
      <w:pPr>
        <w:spacing w:after="0"/>
        <w:ind w:left="0"/>
        <w:jc w:val="both"/>
      </w:pPr>
      <w:r>
        <w:rPr>
          <w:rFonts w:ascii="Times New Roman"/>
          <w:b w:val="false"/>
          <w:i w:val="false"/>
          <w:color w:val="000000"/>
          <w:sz w:val="28"/>
        </w:rPr>
        <w:t xml:space="preserve">                             инструментов и прочей </w:t>
      </w:r>
    </w:p>
    <w:p>
      <w:pPr>
        <w:spacing w:after="0"/>
        <w:ind w:left="0"/>
        <w:jc w:val="both"/>
      </w:pPr>
      <w:r>
        <w:rPr>
          <w:rFonts w:ascii="Times New Roman"/>
          <w:b w:val="false"/>
          <w:i w:val="false"/>
          <w:color w:val="000000"/>
          <w:sz w:val="28"/>
        </w:rPr>
        <w:t xml:space="preserve">                             продукции медицинского </w:t>
      </w:r>
    </w:p>
    <w:p>
      <w:pPr>
        <w:spacing w:after="0"/>
        <w:ind w:left="0"/>
        <w:jc w:val="both"/>
      </w:pPr>
      <w:r>
        <w:rPr>
          <w:rFonts w:ascii="Times New Roman"/>
          <w:b w:val="false"/>
          <w:i w:val="false"/>
          <w:color w:val="000000"/>
          <w:sz w:val="28"/>
        </w:rPr>
        <w:t xml:space="preserve">                             назначения; </w:t>
      </w:r>
    </w:p>
    <w:p>
      <w:pPr>
        <w:spacing w:after="0"/>
        <w:ind w:left="0"/>
        <w:jc w:val="both"/>
      </w:pPr>
      <w:r>
        <w:rPr>
          <w:rFonts w:ascii="Times New Roman"/>
          <w:b w:val="false"/>
          <w:i w:val="false"/>
          <w:color w:val="000000"/>
          <w:sz w:val="28"/>
        </w:rPr>
        <w:t xml:space="preserve">                             4.Приобретение крови, 4 квартал </w:t>
      </w:r>
    </w:p>
    <w:p>
      <w:pPr>
        <w:spacing w:after="0"/>
        <w:ind w:left="0"/>
        <w:jc w:val="both"/>
      </w:pPr>
      <w:r>
        <w:rPr>
          <w:rFonts w:ascii="Times New Roman"/>
          <w:b w:val="false"/>
          <w:i w:val="false"/>
          <w:color w:val="000000"/>
          <w:sz w:val="28"/>
        </w:rPr>
        <w:t xml:space="preserve">                             специальной медицин-  2002 года </w:t>
      </w:r>
    </w:p>
    <w:p>
      <w:pPr>
        <w:spacing w:after="0"/>
        <w:ind w:left="0"/>
        <w:jc w:val="both"/>
      </w:pPr>
      <w:r>
        <w:rPr>
          <w:rFonts w:ascii="Times New Roman"/>
          <w:b w:val="false"/>
          <w:i w:val="false"/>
          <w:color w:val="000000"/>
          <w:sz w:val="28"/>
        </w:rPr>
        <w:t xml:space="preserve">                             ской литературы, </w:t>
      </w:r>
    </w:p>
    <w:p>
      <w:pPr>
        <w:spacing w:after="0"/>
        <w:ind w:left="0"/>
        <w:jc w:val="both"/>
      </w:pPr>
      <w:r>
        <w:rPr>
          <w:rFonts w:ascii="Times New Roman"/>
          <w:b w:val="false"/>
          <w:i w:val="false"/>
          <w:color w:val="000000"/>
          <w:sz w:val="28"/>
        </w:rPr>
        <w:t xml:space="preserve">                             бланков, </w:t>
      </w:r>
    </w:p>
    <w:p>
      <w:pPr>
        <w:spacing w:after="0"/>
        <w:ind w:left="0"/>
        <w:jc w:val="both"/>
      </w:pPr>
      <w:r>
        <w:rPr>
          <w:rFonts w:ascii="Times New Roman"/>
          <w:b w:val="false"/>
          <w:i w:val="false"/>
          <w:color w:val="000000"/>
          <w:sz w:val="28"/>
        </w:rPr>
        <w:t xml:space="preserve">                             книг учета и прочие </w:t>
      </w:r>
    </w:p>
    <w:p>
      <w:pPr>
        <w:spacing w:after="0"/>
        <w:ind w:left="0"/>
        <w:jc w:val="both"/>
      </w:pPr>
      <w:r>
        <w:rPr>
          <w:rFonts w:ascii="Times New Roman"/>
          <w:b w:val="false"/>
          <w:i w:val="false"/>
          <w:color w:val="000000"/>
          <w:sz w:val="28"/>
        </w:rPr>
        <w:t xml:space="preserve">                             расходы. </w:t>
      </w:r>
    </w:p>
    <w:p>
      <w:pPr>
        <w:spacing w:after="0"/>
        <w:ind w:left="0"/>
        <w:jc w:val="both"/>
      </w:pPr>
      <w:r>
        <w:rPr>
          <w:rFonts w:ascii="Times New Roman"/>
          <w:b w:val="false"/>
          <w:i w:val="false"/>
          <w:color w:val="000000"/>
          <w:sz w:val="28"/>
        </w:rPr>
        <w:t xml:space="preserve">8        035  Обеспечение   1.Проведение тендерных февраль- Министерство </w:t>
      </w:r>
    </w:p>
    <w:p>
      <w:pPr>
        <w:spacing w:after="0"/>
        <w:ind w:left="0"/>
        <w:jc w:val="both"/>
      </w:pPr>
      <w:r>
        <w:rPr>
          <w:rFonts w:ascii="Times New Roman"/>
          <w:b w:val="false"/>
          <w:i w:val="false"/>
          <w:color w:val="000000"/>
          <w:sz w:val="28"/>
        </w:rPr>
        <w:t xml:space="preserve">               воинских      процедур и заключение  август   обороны </w:t>
      </w:r>
    </w:p>
    <w:p>
      <w:pPr>
        <w:spacing w:after="0"/>
        <w:ind w:left="0"/>
        <w:jc w:val="both"/>
      </w:pPr>
      <w:r>
        <w:rPr>
          <w:rFonts w:ascii="Times New Roman"/>
          <w:b w:val="false"/>
          <w:i w:val="false"/>
          <w:color w:val="000000"/>
          <w:sz w:val="28"/>
        </w:rPr>
        <w:t xml:space="preserve">               частей        договоров на поставку  2002     Республики </w:t>
      </w:r>
    </w:p>
    <w:p>
      <w:pPr>
        <w:spacing w:after="0"/>
        <w:ind w:left="0"/>
        <w:jc w:val="both"/>
      </w:pPr>
      <w:r>
        <w:rPr>
          <w:rFonts w:ascii="Times New Roman"/>
          <w:b w:val="false"/>
          <w:i w:val="false"/>
          <w:color w:val="000000"/>
          <w:sz w:val="28"/>
        </w:rPr>
        <w:t xml:space="preserve">               горюче-       товаров (работ,услуг); года     Казахстан </w:t>
      </w:r>
    </w:p>
    <w:p>
      <w:pPr>
        <w:spacing w:after="0"/>
        <w:ind w:left="0"/>
        <w:jc w:val="both"/>
      </w:pPr>
      <w:r>
        <w:rPr>
          <w:rFonts w:ascii="Times New Roman"/>
          <w:b w:val="false"/>
          <w:i w:val="false"/>
          <w:color w:val="000000"/>
          <w:sz w:val="28"/>
        </w:rPr>
        <w:t xml:space="preserve">               смазочными    2.Приобретение горюче- в течение </w:t>
      </w:r>
    </w:p>
    <w:p>
      <w:pPr>
        <w:spacing w:after="0"/>
        <w:ind w:left="0"/>
        <w:jc w:val="both"/>
      </w:pPr>
      <w:r>
        <w:rPr>
          <w:rFonts w:ascii="Times New Roman"/>
          <w:b w:val="false"/>
          <w:i w:val="false"/>
          <w:color w:val="000000"/>
          <w:sz w:val="28"/>
        </w:rPr>
        <w:t xml:space="preserve">               материалами   смазочных материалов,  года </w:t>
      </w:r>
    </w:p>
    <w:p>
      <w:pPr>
        <w:spacing w:after="0"/>
        <w:ind w:left="0"/>
        <w:jc w:val="both"/>
      </w:pPr>
      <w:r>
        <w:rPr>
          <w:rFonts w:ascii="Times New Roman"/>
          <w:b w:val="false"/>
          <w:i w:val="false"/>
          <w:color w:val="000000"/>
          <w:sz w:val="28"/>
        </w:rPr>
        <w:t xml:space="preserve">                             смазок,масел специаль- </w:t>
      </w:r>
    </w:p>
    <w:p>
      <w:pPr>
        <w:spacing w:after="0"/>
        <w:ind w:left="0"/>
        <w:jc w:val="both"/>
      </w:pPr>
      <w:r>
        <w:rPr>
          <w:rFonts w:ascii="Times New Roman"/>
          <w:b w:val="false"/>
          <w:i w:val="false"/>
          <w:color w:val="000000"/>
          <w:sz w:val="28"/>
        </w:rPr>
        <w:t xml:space="preserve">                             ного технологического </w:t>
      </w:r>
    </w:p>
    <w:p>
      <w:pPr>
        <w:spacing w:after="0"/>
        <w:ind w:left="0"/>
        <w:jc w:val="both"/>
      </w:pPr>
      <w:r>
        <w:rPr>
          <w:rFonts w:ascii="Times New Roman"/>
          <w:b w:val="false"/>
          <w:i w:val="false"/>
          <w:color w:val="000000"/>
          <w:sz w:val="28"/>
        </w:rPr>
        <w:t xml:space="preserve">                             оборудования и их </w:t>
      </w:r>
    </w:p>
    <w:p>
      <w:pPr>
        <w:spacing w:after="0"/>
        <w:ind w:left="0"/>
        <w:jc w:val="both"/>
      </w:pPr>
      <w:r>
        <w:rPr>
          <w:rFonts w:ascii="Times New Roman"/>
          <w:b w:val="false"/>
          <w:i w:val="false"/>
          <w:color w:val="000000"/>
          <w:sz w:val="28"/>
        </w:rPr>
        <w:t xml:space="preserve">                             ремонт; </w:t>
      </w:r>
    </w:p>
    <w:p>
      <w:pPr>
        <w:spacing w:after="0"/>
        <w:ind w:left="0"/>
        <w:jc w:val="both"/>
      </w:pPr>
      <w:r>
        <w:rPr>
          <w:rFonts w:ascii="Times New Roman"/>
          <w:b w:val="false"/>
          <w:i w:val="false"/>
          <w:color w:val="000000"/>
          <w:sz w:val="28"/>
        </w:rPr>
        <w:t xml:space="preserve">                             3.Расходы, связанные  2-4 </w:t>
      </w:r>
    </w:p>
    <w:p>
      <w:pPr>
        <w:spacing w:after="0"/>
        <w:ind w:left="0"/>
        <w:jc w:val="both"/>
      </w:pPr>
      <w:r>
        <w:rPr>
          <w:rFonts w:ascii="Times New Roman"/>
          <w:b w:val="false"/>
          <w:i w:val="false"/>
          <w:color w:val="000000"/>
          <w:sz w:val="28"/>
        </w:rPr>
        <w:t xml:space="preserve">                             с обеспечением и      кварталы </w:t>
      </w:r>
    </w:p>
    <w:p>
      <w:pPr>
        <w:spacing w:after="0"/>
        <w:ind w:left="0"/>
        <w:jc w:val="both"/>
      </w:pPr>
      <w:r>
        <w:rPr>
          <w:rFonts w:ascii="Times New Roman"/>
          <w:b w:val="false"/>
          <w:i w:val="false"/>
          <w:color w:val="000000"/>
          <w:sz w:val="28"/>
        </w:rPr>
        <w:t xml:space="preserve">                             распределением        2002 года </w:t>
      </w:r>
    </w:p>
    <w:p>
      <w:pPr>
        <w:spacing w:after="0"/>
        <w:ind w:left="0"/>
        <w:jc w:val="both"/>
      </w:pPr>
      <w:r>
        <w:rPr>
          <w:rFonts w:ascii="Times New Roman"/>
          <w:b w:val="false"/>
          <w:i w:val="false"/>
          <w:color w:val="000000"/>
          <w:sz w:val="28"/>
        </w:rPr>
        <w:t xml:space="preserve">                             горюче-смазочных </w:t>
      </w:r>
    </w:p>
    <w:p>
      <w:pPr>
        <w:spacing w:after="0"/>
        <w:ind w:left="0"/>
        <w:jc w:val="both"/>
      </w:pPr>
      <w:r>
        <w:rPr>
          <w:rFonts w:ascii="Times New Roman"/>
          <w:b w:val="false"/>
          <w:i w:val="false"/>
          <w:color w:val="000000"/>
          <w:sz w:val="28"/>
        </w:rPr>
        <w:t xml:space="preserve">                             материалов </w:t>
      </w:r>
    </w:p>
    <w:p>
      <w:pPr>
        <w:spacing w:after="0"/>
        <w:ind w:left="0"/>
        <w:jc w:val="both"/>
      </w:pPr>
      <w:r>
        <w:rPr>
          <w:rFonts w:ascii="Times New Roman"/>
          <w:b w:val="false"/>
          <w:i w:val="false"/>
          <w:color w:val="000000"/>
          <w:sz w:val="28"/>
        </w:rPr>
        <w:t xml:space="preserve">                             по воинским частям и </w:t>
      </w:r>
    </w:p>
    <w:p>
      <w:pPr>
        <w:spacing w:after="0"/>
        <w:ind w:left="0"/>
        <w:jc w:val="both"/>
      </w:pPr>
      <w:r>
        <w:rPr>
          <w:rFonts w:ascii="Times New Roman"/>
          <w:b w:val="false"/>
          <w:i w:val="false"/>
          <w:color w:val="000000"/>
          <w:sz w:val="28"/>
        </w:rPr>
        <w:t xml:space="preserve">                             учреждениям; </w:t>
      </w:r>
    </w:p>
    <w:p>
      <w:pPr>
        <w:spacing w:after="0"/>
        <w:ind w:left="0"/>
        <w:jc w:val="both"/>
      </w:pPr>
      <w:r>
        <w:rPr>
          <w:rFonts w:ascii="Times New Roman"/>
          <w:b w:val="false"/>
          <w:i w:val="false"/>
          <w:color w:val="000000"/>
          <w:sz w:val="28"/>
        </w:rPr>
        <w:t xml:space="preserve">                             4.Оплата услуг и      в течение </w:t>
      </w:r>
    </w:p>
    <w:p>
      <w:pPr>
        <w:spacing w:after="0"/>
        <w:ind w:left="0"/>
        <w:jc w:val="both"/>
      </w:pPr>
      <w:r>
        <w:rPr>
          <w:rFonts w:ascii="Times New Roman"/>
          <w:b w:val="false"/>
          <w:i w:val="false"/>
          <w:color w:val="000000"/>
          <w:sz w:val="28"/>
        </w:rPr>
        <w:t xml:space="preserve">                             работ по проведению   года </w:t>
      </w:r>
    </w:p>
    <w:p>
      <w:pPr>
        <w:spacing w:after="0"/>
        <w:ind w:left="0"/>
        <w:jc w:val="both"/>
      </w:pPr>
      <w:r>
        <w:rPr>
          <w:rFonts w:ascii="Times New Roman"/>
          <w:b w:val="false"/>
          <w:i w:val="false"/>
          <w:color w:val="000000"/>
          <w:sz w:val="28"/>
        </w:rPr>
        <w:t xml:space="preserve">                             диагностики резервуаров </w:t>
      </w:r>
    </w:p>
    <w:p>
      <w:pPr>
        <w:spacing w:after="0"/>
        <w:ind w:left="0"/>
        <w:jc w:val="both"/>
      </w:pPr>
      <w:r>
        <w:rPr>
          <w:rFonts w:ascii="Times New Roman"/>
          <w:b w:val="false"/>
          <w:i w:val="false"/>
          <w:color w:val="000000"/>
          <w:sz w:val="28"/>
        </w:rPr>
        <w:t xml:space="preserve">                             для хранения горюче- </w:t>
      </w:r>
    </w:p>
    <w:p>
      <w:pPr>
        <w:spacing w:after="0"/>
        <w:ind w:left="0"/>
        <w:jc w:val="both"/>
      </w:pPr>
      <w:r>
        <w:rPr>
          <w:rFonts w:ascii="Times New Roman"/>
          <w:b w:val="false"/>
          <w:i w:val="false"/>
          <w:color w:val="000000"/>
          <w:sz w:val="28"/>
        </w:rPr>
        <w:t xml:space="preserve">                             смазочных материалов; </w:t>
      </w:r>
    </w:p>
    <w:p>
      <w:pPr>
        <w:spacing w:after="0"/>
        <w:ind w:left="0"/>
        <w:jc w:val="both"/>
      </w:pPr>
      <w:r>
        <w:rPr>
          <w:rFonts w:ascii="Times New Roman"/>
          <w:b w:val="false"/>
          <w:i w:val="false"/>
          <w:color w:val="000000"/>
          <w:sz w:val="28"/>
        </w:rPr>
        <w:t xml:space="preserve">                             5.Обеспечение сохран- в течение </w:t>
      </w:r>
    </w:p>
    <w:p>
      <w:pPr>
        <w:spacing w:after="0"/>
        <w:ind w:left="0"/>
        <w:jc w:val="both"/>
      </w:pPr>
      <w:r>
        <w:rPr>
          <w:rFonts w:ascii="Times New Roman"/>
          <w:b w:val="false"/>
          <w:i w:val="false"/>
          <w:color w:val="000000"/>
          <w:sz w:val="28"/>
        </w:rPr>
        <w:t xml:space="preserve">                             ности компонентов     года </w:t>
      </w:r>
    </w:p>
    <w:p>
      <w:pPr>
        <w:spacing w:after="0"/>
        <w:ind w:left="0"/>
        <w:jc w:val="both"/>
      </w:pPr>
      <w:r>
        <w:rPr>
          <w:rFonts w:ascii="Times New Roman"/>
          <w:b w:val="false"/>
          <w:i w:val="false"/>
          <w:color w:val="000000"/>
          <w:sz w:val="28"/>
        </w:rPr>
        <w:t xml:space="preserve">                             ракетного топлива и </w:t>
      </w:r>
    </w:p>
    <w:p>
      <w:pPr>
        <w:spacing w:after="0"/>
        <w:ind w:left="0"/>
        <w:jc w:val="both"/>
      </w:pPr>
      <w:r>
        <w:rPr>
          <w:rFonts w:ascii="Times New Roman"/>
          <w:b w:val="false"/>
          <w:i w:val="false"/>
          <w:color w:val="000000"/>
          <w:sz w:val="28"/>
        </w:rPr>
        <w:t xml:space="preserve">                             их утилизация. </w:t>
      </w:r>
    </w:p>
    <w:p>
      <w:pPr>
        <w:spacing w:after="0"/>
        <w:ind w:left="0"/>
        <w:jc w:val="both"/>
      </w:pPr>
      <w:r>
        <w:rPr>
          <w:rFonts w:ascii="Times New Roman"/>
          <w:b w:val="false"/>
          <w:i w:val="false"/>
          <w:color w:val="000000"/>
          <w:sz w:val="28"/>
        </w:rPr>
        <w:t xml:space="preserve">9         036  Обеспечение   1.Проведение тендер-  1 полу-   Министерство </w:t>
      </w:r>
    </w:p>
    <w:p>
      <w:pPr>
        <w:spacing w:after="0"/>
        <w:ind w:left="0"/>
        <w:jc w:val="both"/>
      </w:pPr>
      <w:r>
        <w:rPr>
          <w:rFonts w:ascii="Times New Roman"/>
          <w:b w:val="false"/>
          <w:i w:val="false"/>
          <w:color w:val="000000"/>
          <w:sz w:val="28"/>
        </w:rPr>
        <w:t xml:space="preserve">               воинских      ных процедур и заклю- годие     обороны </w:t>
      </w:r>
    </w:p>
    <w:p>
      <w:pPr>
        <w:spacing w:after="0"/>
        <w:ind w:left="0"/>
        <w:jc w:val="both"/>
      </w:pPr>
      <w:r>
        <w:rPr>
          <w:rFonts w:ascii="Times New Roman"/>
          <w:b w:val="false"/>
          <w:i w:val="false"/>
          <w:color w:val="000000"/>
          <w:sz w:val="28"/>
        </w:rPr>
        <w:t xml:space="preserve">               частей        чение договоров на    2002 года Республики </w:t>
      </w:r>
    </w:p>
    <w:p>
      <w:pPr>
        <w:spacing w:after="0"/>
        <w:ind w:left="0"/>
        <w:jc w:val="both"/>
      </w:pPr>
      <w:r>
        <w:rPr>
          <w:rFonts w:ascii="Times New Roman"/>
          <w:b w:val="false"/>
          <w:i w:val="false"/>
          <w:color w:val="000000"/>
          <w:sz w:val="28"/>
        </w:rPr>
        <w:t xml:space="preserve">               обмундирова-  поставку товаров                Казахстан </w:t>
      </w:r>
    </w:p>
    <w:p>
      <w:pPr>
        <w:spacing w:after="0"/>
        <w:ind w:left="0"/>
        <w:jc w:val="both"/>
      </w:pPr>
      <w:r>
        <w:rPr>
          <w:rFonts w:ascii="Times New Roman"/>
          <w:b w:val="false"/>
          <w:i w:val="false"/>
          <w:color w:val="000000"/>
          <w:sz w:val="28"/>
        </w:rPr>
        <w:t xml:space="preserve">               нием,мягким   (работ, услуг); </w:t>
      </w:r>
    </w:p>
    <w:p>
      <w:pPr>
        <w:spacing w:after="0"/>
        <w:ind w:left="0"/>
        <w:jc w:val="both"/>
      </w:pPr>
      <w:r>
        <w:rPr>
          <w:rFonts w:ascii="Times New Roman"/>
          <w:b w:val="false"/>
          <w:i w:val="false"/>
          <w:color w:val="000000"/>
          <w:sz w:val="28"/>
        </w:rPr>
        <w:t xml:space="preserve">               инвентарем    2.Закупка форменного  в течение </w:t>
      </w:r>
    </w:p>
    <w:p>
      <w:pPr>
        <w:spacing w:after="0"/>
        <w:ind w:left="0"/>
        <w:jc w:val="both"/>
      </w:pPr>
      <w:r>
        <w:rPr>
          <w:rFonts w:ascii="Times New Roman"/>
          <w:b w:val="false"/>
          <w:i w:val="false"/>
          <w:color w:val="000000"/>
          <w:sz w:val="28"/>
        </w:rPr>
        <w:t xml:space="preserve">               и массовыми   обмундирования и      года </w:t>
      </w:r>
    </w:p>
    <w:p>
      <w:pPr>
        <w:spacing w:after="0"/>
        <w:ind w:left="0"/>
        <w:jc w:val="both"/>
      </w:pPr>
      <w:r>
        <w:rPr>
          <w:rFonts w:ascii="Times New Roman"/>
          <w:b w:val="false"/>
          <w:i w:val="false"/>
          <w:color w:val="000000"/>
          <w:sz w:val="28"/>
        </w:rPr>
        <w:t xml:space="preserve">               средствами    снаряжения для </w:t>
      </w:r>
    </w:p>
    <w:p>
      <w:pPr>
        <w:spacing w:after="0"/>
        <w:ind w:left="0"/>
        <w:jc w:val="both"/>
      </w:pPr>
      <w:r>
        <w:rPr>
          <w:rFonts w:ascii="Times New Roman"/>
          <w:b w:val="false"/>
          <w:i w:val="false"/>
          <w:color w:val="000000"/>
          <w:sz w:val="28"/>
        </w:rPr>
        <w:t xml:space="preserve">               гигиены       военнослужащих, </w:t>
      </w:r>
    </w:p>
    <w:p>
      <w:pPr>
        <w:spacing w:after="0"/>
        <w:ind w:left="0"/>
        <w:jc w:val="both"/>
      </w:pPr>
      <w:r>
        <w:rPr>
          <w:rFonts w:ascii="Times New Roman"/>
          <w:b w:val="false"/>
          <w:i w:val="false"/>
          <w:color w:val="000000"/>
          <w:sz w:val="28"/>
        </w:rPr>
        <w:t xml:space="preserve">                             выпускников военно- </w:t>
      </w:r>
    </w:p>
    <w:p>
      <w:pPr>
        <w:spacing w:after="0"/>
        <w:ind w:left="0"/>
        <w:jc w:val="both"/>
      </w:pPr>
      <w:r>
        <w:rPr>
          <w:rFonts w:ascii="Times New Roman"/>
          <w:b w:val="false"/>
          <w:i w:val="false"/>
          <w:color w:val="000000"/>
          <w:sz w:val="28"/>
        </w:rPr>
        <w:t xml:space="preserve">                             учебных заведений, </w:t>
      </w:r>
    </w:p>
    <w:p>
      <w:pPr>
        <w:spacing w:after="0"/>
        <w:ind w:left="0"/>
        <w:jc w:val="both"/>
      </w:pPr>
      <w:r>
        <w:rPr>
          <w:rFonts w:ascii="Times New Roman"/>
          <w:b w:val="false"/>
          <w:i w:val="false"/>
          <w:color w:val="000000"/>
          <w:sz w:val="28"/>
        </w:rPr>
        <w:t xml:space="preserve">                             воспитанников военных </w:t>
      </w:r>
    </w:p>
    <w:p>
      <w:pPr>
        <w:spacing w:after="0"/>
        <w:ind w:left="0"/>
        <w:jc w:val="both"/>
      </w:pPr>
      <w:r>
        <w:rPr>
          <w:rFonts w:ascii="Times New Roman"/>
          <w:b w:val="false"/>
          <w:i w:val="false"/>
          <w:color w:val="000000"/>
          <w:sz w:val="28"/>
        </w:rPr>
        <w:t xml:space="preserve">                             школ и Кадетского </w:t>
      </w:r>
    </w:p>
    <w:p>
      <w:pPr>
        <w:spacing w:after="0"/>
        <w:ind w:left="0"/>
        <w:jc w:val="both"/>
      </w:pPr>
      <w:r>
        <w:rPr>
          <w:rFonts w:ascii="Times New Roman"/>
          <w:b w:val="false"/>
          <w:i w:val="false"/>
          <w:color w:val="000000"/>
          <w:sz w:val="28"/>
        </w:rPr>
        <w:t xml:space="preserve">                             корпуса; </w:t>
      </w:r>
    </w:p>
    <w:p>
      <w:pPr>
        <w:spacing w:after="0"/>
        <w:ind w:left="0"/>
        <w:jc w:val="both"/>
      </w:pPr>
      <w:r>
        <w:rPr>
          <w:rFonts w:ascii="Times New Roman"/>
          <w:b w:val="false"/>
          <w:i w:val="false"/>
          <w:color w:val="000000"/>
          <w:sz w:val="28"/>
        </w:rPr>
        <w:t xml:space="preserve">                             3.Закупка обмундиро-  2-3 кварталы </w:t>
      </w:r>
    </w:p>
    <w:p>
      <w:pPr>
        <w:spacing w:after="0"/>
        <w:ind w:left="0"/>
        <w:jc w:val="both"/>
      </w:pPr>
      <w:r>
        <w:rPr>
          <w:rFonts w:ascii="Times New Roman"/>
          <w:b w:val="false"/>
          <w:i w:val="false"/>
          <w:color w:val="000000"/>
          <w:sz w:val="28"/>
        </w:rPr>
        <w:t xml:space="preserve">                             вания, военно-        2002 года </w:t>
      </w:r>
    </w:p>
    <w:p>
      <w:pPr>
        <w:spacing w:after="0"/>
        <w:ind w:left="0"/>
        <w:jc w:val="both"/>
      </w:pPr>
      <w:r>
        <w:rPr>
          <w:rFonts w:ascii="Times New Roman"/>
          <w:b w:val="false"/>
          <w:i w:val="false"/>
          <w:color w:val="000000"/>
          <w:sz w:val="28"/>
        </w:rPr>
        <w:t xml:space="preserve">                             технического и друго- </w:t>
      </w:r>
    </w:p>
    <w:p>
      <w:pPr>
        <w:spacing w:after="0"/>
        <w:ind w:left="0"/>
        <w:jc w:val="both"/>
      </w:pPr>
      <w:r>
        <w:rPr>
          <w:rFonts w:ascii="Times New Roman"/>
          <w:b w:val="false"/>
          <w:i w:val="false"/>
          <w:color w:val="000000"/>
          <w:sz w:val="28"/>
        </w:rPr>
        <w:t xml:space="preserve">                             го имущества для </w:t>
      </w:r>
    </w:p>
    <w:p>
      <w:pPr>
        <w:spacing w:after="0"/>
        <w:ind w:left="0"/>
        <w:jc w:val="both"/>
      </w:pPr>
      <w:r>
        <w:rPr>
          <w:rFonts w:ascii="Times New Roman"/>
          <w:b w:val="false"/>
          <w:i w:val="false"/>
          <w:color w:val="000000"/>
          <w:sz w:val="28"/>
        </w:rPr>
        <w:t xml:space="preserve">                             специальных войск; </w:t>
      </w:r>
    </w:p>
    <w:p>
      <w:pPr>
        <w:spacing w:after="0"/>
        <w:ind w:left="0"/>
        <w:jc w:val="both"/>
      </w:pPr>
      <w:r>
        <w:rPr>
          <w:rFonts w:ascii="Times New Roman"/>
          <w:b w:val="false"/>
          <w:i w:val="false"/>
          <w:color w:val="000000"/>
          <w:sz w:val="28"/>
        </w:rPr>
        <w:t xml:space="preserve">                             4.Организация         в течение </w:t>
      </w:r>
    </w:p>
    <w:p>
      <w:pPr>
        <w:spacing w:after="0"/>
        <w:ind w:left="0"/>
        <w:jc w:val="both"/>
      </w:pPr>
      <w:r>
        <w:rPr>
          <w:rFonts w:ascii="Times New Roman"/>
          <w:b w:val="false"/>
          <w:i w:val="false"/>
          <w:color w:val="000000"/>
          <w:sz w:val="28"/>
        </w:rPr>
        <w:t xml:space="preserve">                             индивидуального       года </w:t>
      </w:r>
    </w:p>
    <w:p>
      <w:pPr>
        <w:spacing w:after="0"/>
        <w:ind w:left="0"/>
        <w:jc w:val="both"/>
      </w:pPr>
      <w:r>
        <w:rPr>
          <w:rFonts w:ascii="Times New Roman"/>
          <w:b w:val="false"/>
          <w:i w:val="false"/>
          <w:color w:val="000000"/>
          <w:sz w:val="28"/>
        </w:rPr>
        <w:t xml:space="preserve">                             пошива предметов </w:t>
      </w:r>
    </w:p>
    <w:p>
      <w:pPr>
        <w:spacing w:after="0"/>
        <w:ind w:left="0"/>
        <w:jc w:val="both"/>
      </w:pPr>
      <w:r>
        <w:rPr>
          <w:rFonts w:ascii="Times New Roman"/>
          <w:b w:val="false"/>
          <w:i w:val="false"/>
          <w:color w:val="000000"/>
          <w:sz w:val="28"/>
        </w:rPr>
        <w:t xml:space="preserve">                             вещевого имущества </w:t>
      </w:r>
    </w:p>
    <w:p>
      <w:pPr>
        <w:spacing w:after="0"/>
        <w:ind w:left="0"/>
        <w:jc w:val="both"/>
      </w:pPr>
      <w:r>
        <w:rPr>
          <w:rFonts w:ascii="Times New Roman"/>
          <w:b w:val="false"/>
          <w:i w:val="false"/>
          <w:color w:val="000000"/>
          <w:sz w:val="28"/>
        </w:rPr>
        <w:t xml:space="preserve">                             для военнослужащих; </w:t>
      </w:r>
    </w:p>
    <w:p>
      <w:pPr>
        <w:spacing w:after="0"/>
        <w:ind w:left="0"/>
        <w:jc w:val="both"/>
      </w:pPr>
      <w:r>
        <w:rPr>
          <w:rFonts w:ascii="Times New Roman"/>
          <w:b w:val="false"/>
          <w:i w:val="false"/>
          <w:color w:val="000000"/>
          <w:sz w:val="28"/>
        </w:rPr>
        <w:t xml:space="preserve">                             5.Приобретение        в течение </w:t>
      </w:r>
    </w:p>
    <w:p>
      <w:pPr>
        <w:spacing w:after="0"/>
        <w:ind w:left="0"/>
        <w:jc w:val="both"/>
      </w:pPr>
      <w:r>
        <w:rPr>
          <w:rFonts w:ascii="Times New Roman"/>
          <w:b w:val="false"/>
          <w:i w:val="false"/>
          <w:color w:val="000000"/>
          <w:sz w:val="28"/>
        </w:rPr>
        <w:t xml:space="preserve">                             постельных принадлеж- года </w:t>
      </w:r>
    </w:p>
    <w:p>
      <w:pPr>
        <w:spacing w:after="0"/>
        <w:ind w:left="0"/>
        <w:jc w:val="both"/>
      </w:pPr>
      <w:r>
        <w:rPr>
          <w:rFonts w:ascii="Times New Roman"/>
          <w:b w:val="false"/>
          <w:i w:val="false"/>
          <w:color w:val="000000"/>
          <w:sz w:val="28"/>
        </w:rPr>
        <w:t xml:space="preserve">                             ностей; </w:t>
      </w:r>
    </w:p>
    <w:p>
      <w:pPr>
        <w:spacing w:after="0"/>
        <w:ind w:left="0"/>
        <w:jc w:val="both"/>
      </w:pPr>
      <w:r>
        <w:rPr>
          <w:rFonts w:ascii="Times New Roman"/>
          <w:b w:val="false"/>
          <w:i w:val="false"/>
          <w:color w:val="000000"/>
          <w:sz w:val="28"/>
        </w:rPr>
        <w:t xml:space="preserve">                             6.Приобретение банно- 2-4 </w:t>
      </w:r>
    </w:p>
    <w:p>
      <w:pPr>
        <w:spacing w:after="0"/>
        <w:ind w:left="0"/>
        <w:jc w:val="both"/>
      </w:pPr>
      <w:r>
        <w:rPr>
          <w:rFonts w:ascii="Times New Roman"/>
          <w:b w:val="false"/>
          <w:i w:val="false"/>
          <w:color w:val="000000"/>
          <w:sz w:val="28"/>
        </w:rPr>
        <w:t xml:space="preserve">                             прачечного оборудова- кварталы </w:t>
      </w:r>
    </w:p>
    <w:p>
      <w:pPr>
        <w:spacing w:after="0"/>
        <w:ind w:left="0"/>
        <w:jc w:val="both"/>
      </w:pPr>
      <w:r>
        <w:rPr>
          <w:rFonts w:ascii="Times New Roman"/>
          <w:b w:val="false"/>
          <w:i w:val="false"/>
          <w:color w:val="000000"/>
          <w:sz w:val="28"/>
        </w:rPr>
        <w:t xml:space="preserve">                             ния и инвентаря;      2002 года </w:t>
      </w:r>
    </w:p>
    <w:p>
      <w:pPr>
        <w:spacing w:after="0"/>
        <w:ind w:left="0"/>
        <w:jc w:val="both"/>
      </w:pPr>
      <w:r>
        <w:rPr>
          <w:rFonts w:ascii="Times New Roman"/>
          <w:b w:val="false"/>
          <w:i w:val="false"/>
          <w:color w:val="000000"/>
          <w:sz w:val="28"/>
        </w:rPr>
        <w:t xml:space="preserve">                             7.Приобретение моющих в течение </w:t>
      </w:r>
    </w:p>
    <w:p>
      <w:pPr>
        <w:spacing w:after="0"/>
        <w:ind w:left="0"/>
        <w:jc w:val="both"/>
      </w:pPr>
      <w:r>
        <w:rPr>
          <w:rFonts w:ascii="Times New Roman"/>
          <w:b w:val="false"/>
          <w:i w:val="false"/>
          <w:color w:val="000000"/>
          <w:sz w:val="28"/>
        </w:rPr>
        <w:t xml:space="preserve">                             средств и средств     года </w:t>
      </w:r>
    </w:p>
    <w:p>
      <w:pPr>
        <w:spacing w:after="0"/>
        <w:ind w:left="0"/>
        <w:jc w:val="both"/>
      </w:pPr>
      <w:r>
        <w:rPr>
          <w:rFonts w:ascii="Times New Roman"/>
          <w:b w:val="false"/>
          <w:i w:val="false"/>
          <w:color w:val="000000"/>
          <w:sz w:val="28"/>
        </w:rPr>
        <w:t xml:space="preserve">                             массовой гигиены; </w:t>
      </w:r>
    </w:p>
    <w:p>
      <w:pPr>
        <w:spacing w:after="0"/>
        <w:ind w:left="0"/>
        <w:jc w:val="both"/>
      </w:pPr>
      <w:r>
        <w:rPr>
          <w:rFonts w:ascii="Times New Roman"/>
          <w:b w:val="false"/>
          <w:i w:val="false"/>
          <w:color w:val="000000"/>
          <w:sz w:val="28"/>
        </w:rPr>
        <w:t xml:space="preserve">                             8.Ремонт банно-       в течение </w:t>
      </w:r>
    </w:p>
    <w:p>
      <w:pPr>
        <w:spacing w:after="0"/>
        <w:ind w:left="0"/>
        <w:jc w:val="both"/>
      </w:pPr>
      <w:r>
        <w:rPr>
          <w:rFonts w:ascii="Times New Roman"/>
          <w:b w:val="false"/>
          <w:i w:val="false"/>
          <w:color w:val="000000"/>
          <w:sz w:val="28"/>
        </w:rPr>
        <w:t xml:space="preserve">                             прачечного оборудо-   года </w:t>
      </w:r>
    </w:p>
    <w:p>
      <w:pPr>
        <w:spacing w:after="0"/>
        <w:ind w:left="0"/>
        <w:jc w:val="both"/>
      </w:pPr>
      <w:r>
        <w:rPr>
          <w:rFonts w:ascii="Times New Roman"/>
          <w:b w:val="false"/>
          <w:i w:val="false"/>
          <w:color w:val="000000"/>
          <w:sz w:val="28"/>
        </w:rPr>
        <w:t xml:space="preserve">                             вания и инвентаря; </w:t>
      </w:r>
    </w:p>
    <w:p>
      <w:pPr>
        <w:spacing w:after="0"/>
        <w:ind w:left="0"/>
        <w:jc w:val="both"/>
      </w:pPr>
      <w:r>
        <w:rPr>
          <w:rFonts w:ascii="Times New Roman"/>
          <w:b w:val="false"/>
          <w:i w:val="false"/>
          <w:color w:val="000000"/>
          <w:sz w:val="28"/>
        </w:rPr>
        <w:t xml:space="preserve">                             9.Оплата услуг по     в течение </w:t>
      </w:r>
    </w:p>
    <w:p>
      <w:pPr>
        <w:spacing w:after="0"/>
        <w:ind w:left="0"/>
        <w:jc w:val="both"/>
      </w:pPr>
      <w:r>
        <w:rPr>
          <w:rFonts w:ascii="Times New Roman"/>
          <w:b w:val="false"/>
          <w:i w:val="false"/>
          <w:color w:val="000000"/>
          <w:sz w:val="28"/>
        </w:rPr>
        <w:t xml:space="preserve">                             изготовлению знамен   года </w:t>
      </w:r>
    </w:p>
    <w:p>
      <w:pPr>
        <w:spacing w:after="0"/>
        <w:ind w:left="0"/>
        <w:jc w:val="both"/>
      </w:pPr>
      <w:r>
        <w:rPr>
          <w:rFonts w:ascii="Times New Roman"/>
          <w:b w:val="false"/>
          <w:i w:val="false"/>
          <w:color w:val="000000"/>
          <w:sz w:val="28"/>
        </w:rPr>
        <w:t xml:space="preserve">                             воинских формирований </w:t>
      </w:r>
    </w:p>
    <w:p>
      <w:pPr>
        <w:spacing w:after="0"/>
        <w:ind w:left="0"/>
        <w:jc w:val="both"/>
      </w:pPr>
      <w:r>
        <w:rPr>
          <w:rFonts w:ascii="Times New Roman"/>
          <w:b w:val="false"/>
          <w:i w:val="false"/>
          <w:color w:val="000000"/>
          <w:sz w:val="28"/>
        </w:rPr>
        <w:t xml:space="preserve">                             и частей Вооруженных </w:t>
      </w:r>
    </w:p>
    <w:p>
      <w:pPr>
        <w:spacing w:after="0"/>
        <w:ind w:left="0"/>
        <w:jc w:val="both"/>
      </w:pPr>
      <w:r>
        <w:rPr>
          <w:rFonts w:ascii="Times New Roman"/>
          <w:b w:val="false"/>
          <w:i w:val="false"/>
          <w:color w:val="000000"/>
          <w:sz w:val="28"/>
        </w:rPr>
        <w:t xml:space="preserve">                             Сил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10        037  Обеспечение   1.Проведение тендер-  в течение Министерство </w:t>
      </w:r>
    </w:p>
    <w:p>
      <w:pPr>
        <w:spacing w:after="0"/>
        <w:ind w:left="0"/>
        <w:jc w:val="both"/>
      </w:pPr>
      <w:r>
        <w:rPr>
          <w:rFonts w:ascii="Times New Roman"/>
          <w:b w:val="false"/>
          <w:i w:val="false"/>
          <w:color w:val="000000"/>
          <w:sz w:val="28"/>
        </w:rPr>
        <w:t xml:space="preserve">               воинских      ных процедур и заклю- года      обороны </w:t>
      </w:r>
    </w:p>
    <w:p>
      <w:pPr>
        <w:spacing w:after="0"/>
        <w:ind w:left="0"/>
        <w:jc w:val="both"/>
      </w:pPr>
      <w:r>
        <w:rPr>
          <w:rFonts w:ascii="Times New Roman"/>
          <w:b w:val="false"/>
          <w:i w:val="false"/>
          <w:color w:val="000000"/>
          <w:sz w:val="28"/>
        </w:rPr>
        <w:t xml:space="preserve">               частей        чение договоров на              Республики </w:t>
      </w:r>
    </w:p>
    <w:p>
      <w:pPr>
        <w:spacing w:after="0"/>
        <w:ind w:left="0"/>
        <w:jc w:val="both"/>
      </w:pPr>
      <w:r>
        <w:rPr>
          <w:rFonts w:ascii="Times New Roman"/>
          <w:b w:val="false"/>
          <w:i w:val="false"/>
          <w:color w:val="000000"/>
          <w:sz w:val="28"/>
        </w:rPr>
        <w:t xml:space="preserve">               связью        поставку товаров                Казахстан </w:t>
      </w:r>
    </w:p>
    <w:p>
      <w:pPr>
        <w:spacing w:after="0"/>
        <w:ind w:left="0"/>
        <w:jc w:val="both"/>
      </w:pPr>
      <w:r>
        <w:rPr>
          <w:rFonts w:ascii="Times New Roman"/>
          <w:b w:val="false"/>
          <w:i w:val="false"/>
          <w:color w:val="000000"/>
          <w:sz w:val="28"/>
        </w:rPr>
        <w:t xml:space="preserve">                             (работ, услуг); </w:t>
      </w:r>
    </w:p>
    <w:p>
      <w:pPr>
        <w:spacing w:after="0"/>
        <w:ind w:left="0"/>
        <w:jc w:val="both"/>
      </w:pPr>
      <w:r>
        <w:rPr>
          <w:rFonts w:ascii="Times New Roman"/>
          <w:b w:val="false"/>
          <w:i w:val="false"/>
          <w:color w:val="000000"/>
          <w:sz w:val="28"/>
        </w:rPr>
        <w:t xml:space="preserve">                             2.Обеспечение         в течение </w:t>
      </w:r>
    </w:p>
    <w:p>
      <w:pPr>
        <w:spacing w:after="0"/>
        <w:ind w:left="0"/>
        <w:jc w:val="both"/>
      </w:pPr>
      <w:r>
        <w:rPr>
          <w:rFonts w:ascii="Times New Roman"/>
          <w:b w:val="false"/>
          <w:i w:val="false"/>
          <w:color w:val="000000"/>
          <w:sz w:val="28"/>
        </w:rPr>
        <w:t xml:space="preserve">                             Вооруженных Сил       года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арендой каналов связи, </w:t>
      </w:r>
    </w:p>
    <w:p>
      <w:pPr>
        <w:spacing w:after="0"/>
        <w:ind w:left="0"/>
        <w:jc w:val="both"/>
      </w:pPr>
      <w:r>
        <w:rPr>
          <w:rFonts w:ascii="Times New Roman"/>
          <w:b w:val="false"/>
          <w:i w:val="false"/>
          <w:color w:val="000000"/>
          <w:sz w:val="28"/>
        </w:rPr>
        <w:t xml:space="preserve">                             эксплуатационно- </w:t>
      </w:r>
    </w:p>
    <w:p>
      <w:pPr>
        <w:spacing w:after="0"/>
        <w:ind w:left="0"/>
        <w:jc w:val="both"/>
      </w:pPr>
      <w:r>
        <w:rPr>
          <w:rFonts w:ascii="Times New Roman"/>
          <w:b w:val="false"/>
          <w:i w:val="false"/>
          <w:color w:val="000000"/>
          <w:sz w:val="28"/>
        </w:rPr>
        <w:t xml:space="preserve">                             техническим обслужи- </w:t>
      </w:r>
    </w:p>
    <w:p>
      <w:pPr>
        <w:spacing w:after="0"/>
        <w:ind w:left="0"/>
        <w:jc w:val="both"/>
      </w:pPr>
      <w:r>
        <w:rPr>
          <w:rFonts w:ascii="Times New Roman"/>
          <w:b w:val="false"/>
          <w:i w:val="false"/>
          <w:color w:val="000000"/>
          <w:sz w:val="28"/>
        </w:rPr>
        <w:t xml:space="preserve">                             ванием средств </w:t>
      </w:r>
    </w:p>
    <w:p>
      <w:pPr>
        <w:spacing w:after="0"/>
        <w:ind w:left="0"/>
        <w:jc w:val="both"/>
      </w:pPr>
      <w:r>
        <w:rPr>
          <w:rFonts w:ascii="Times New Roman"/>
          <w:b w:val="false"/>
          <w:i w:val="false"/>
          <w:color w:val="000000"/>
          <w:sz w:val="28"/>
        </w:rPr>
        <w:t xml:space="preserve">                             связи, подключением </w:t>
      </w:r>
    </w:p>
    <w:p>
      <w:pPr>
        <w:spacing w:after="0"/>
        <w:ind w:left="0"/>
        <w:jc w:val="both"/>
      </w:pPr>
      <w:r>
        <w:rPr>
          <w:rFonts w:ascii="Times New Roman"/>
          <w:b w:val="false"/>
          <w:i w:val="false"/>
          <w:color w:val="000000"/>
          <w:sz w:val="28"/>
        </w:rPr>
        <w:t xml:space="preserve">                             цифровых АТС воинских </w:t>
      </w:r>
    </w:p>
    <w:p>
      <w:pPr>
        <w:spacing w:after="0"/>
        <w:ind w:left="0"/>
        <w:jc w:val="both"/>
      </w:pPr>
      <w:r>
        <w:rPr>
          <w:rFonts w:ascii="Times New Roman"/>
          <w:b w:val="false"/>
          <w:i w:val="false"/>
          <w:color w:val="000000"/>
          <w:sz w:val="28"/>
        </w:rPr>
        <w:t xml:space="preserve">                             частей к сети телеком- </w:t>
      </w:r>
    </w:p>
    <w:p>
      <w:pPr>
        <w:spacing w:after="0"/>
        <w:ind w:left="0"/>
        <w:jc w:val="both"/>
      </w:pPr>
      <w:r>
        <w:rPr>
          <w:rFonts w:ascii="Times New Roman"/>
          <w:b w:val="false"/>
          <w:i w:val="false"/>
          <w:color w:val="000000"/>
          <w:sz w:val="28"/>
        </w:rPr>
        <w:t xml:space="preserve">                             муникаций общего </w:t>
      </w:r>
    </w:p>
    <w:p>
      <w:pPr>
        <w:spacing w:after="0"/>
        <w:ind w:left="0"/>
        <w:jc w:val="both"/>
      </w:pPr>
      <w:r>
        <w:rPr>
          <w:rFonts w:ascii="Times New Roman"/>
          <w:b w:val="false"/>
          <w:i w:val="false"/>
          <w:color w:val="000000"/>
          <w:sz w:val="28"/>
        </w:rPr>
        <w:t xml:space="preserve">                             пользования, </w:t>
      </w:r>
    </w:p>
    <w:p>
      <w:pPr>
        <w:spacing w:after="0"/>
        <w:ind w:left="0"/>
        <w:jc w:val="both"/>
      </w:pPr>
      <w:r>
        <w:rPr>
          <w:rFonts w:ascii="Times New Roman"/>
          <w:b w:val="false"/>
          <w:i w:val="false"/>
          <w:color w:val="000000"/>
          <w:sz w:val="28"/>
        </w:rPr>
        <w:t xml:space="preserve">                             установка телефонов; </w:t>
      </w:r>
    </w:p>
    <w:p>
      <w:pPr>
        <w:spacing w:after="0"/>
        <w:ind w:left="0"/>
        <w:jc w:val="both"/>
      </w:pPr>
      <w:r>
        <w:rPr>
          <w:rFonts w:ascii="Times New Roman"/>
          <w:b w:val="false"/>
          <w:i w:val="false"/>
          <w:color w:val="000000"/>
          <w:sz w:val="28"/>
        </w:rPr>
        <w:t xml:space="preserve">                             3.Приобретение        2-4 </w:t>
      </w:r>
    </w:p>
    <w:p>
      <w:pPr>
        <w:spacing w:after="0"/>
        <w:ind w:left="0"/>
        <w:jc w:val="both"/>
      </w:pPr>
      <w:r>
        <w:rPr>
          <w:rFonts w:ascii="Times New Roman"/>
          <w:b w:val="false"/>
          <w:i w:val="false"/>
          <w:color w:val="000000"/>
          <w:sz w:val="28"/>
        </w:rPr>
        <w:t xml:space="preserve">                             коммутационной        кварталы </w:t>
      </w:r>
    </w:p>
    <w:p>
      <w:pPr>
        <w:spacing w:after="0"/>
        <w:ind w:left="0"/>
        <w:jc w:val="both"/>
      </w:pPr>
      <w:r>
        <w:rPr>
          <w:rFonts w:ascii="Times New Roman"/>
          <w:b w:val="false"/>
          <w:i w:val="false"/>
          <w:color w:val="000000"/>
          <w:sz w:val="28"/>
        </w:rPr>
        <w:t xml:space="preserve">                             продукции (телефон-   2002 года </w:t>
      </w:r>
    </w:p>
    <w:p>
      <w:pPr>
        <w:spacing w:after="0"/>
        <w:ind w:left="0"/>
        <w:jc w:val="both"/>
      </w:pPr>
      <w:r>
        <w:rPr>
          <w:rFonts w:ascii="Times New Roman"/>
          <w:b w:val="false"/>
          <w:i w:val="false"/>
          <w:color w:val="000000"/>
          <w:sz w:val="28"/>
        </w:rPr>
        <w:t xml:space="preserve">                             ных и факсимильных </w:t>
      </w:r>
    </w:p>
    <w:p>
      <w:pPr>
        <w:spacing w:after="0"/>
        <w:ind w:left="0"/>
        <w:jc w:val="both"/>
      </w:pPr>
      <w:r>
        <w:rPr>
          <w:rFonts w:ascii="Times New Roman"/>
          <w:b w:val="false"/>
          <w:i w:val="false"/>
          <w:color w:val="000000"/>
          <w:sz w:val="28"/>
        </w:rPr>
        <w:t xml:space="preserve">                             аппаратов, кроссовых       </w:t>
      </w:r>
    </w:p>
    <w:p>
      <w:pPr>
        <w:spacing w:after="0"/>
        <w:ind w:left="0"/>
        <w:jc w:val="both"/>
      </w:pPr>
      <w:r>
        <w:rPr>
          <w:rFonts w:ascii="Times New Roman"/>
          <w:b w:val="false"/>
          <w:i w:val="false"/>
          <w:color w:val="000000"/>
          <w:sz w:val="28"/>
        </w:rPr>
        <w:t xml:space="preserve">                             устройств, кабельной </w:t>
      </w:r>
    </w:p>
    <w:p>
      <w:pPr>
        <w:spacing w:after="0"/>
        <w:ind w:left="0"/>
        <w:jc w:val="both"/>
      </w:pPr>
      <w:r>
        <w:rPr>
          <w:rFonts w:ascii="Times New Roman"/>
          <w:b w:val="false"/>
          <w:i w:val="false"/>
          <w:color w:val="000000"/>
          <w:sz w:val="28"/>
        </w:rPr>
        <w:t xml:space="preserve">                             продукции, цифровых </w:t>
      </w:r>
    </w:p>
    <w:p>
      <w:pPr>
        <w:spacing w:after="0"/>
        <w:ind w:left="0"/>
        <w:jc w:val="both"/>
      </w:pPr>
      <w:r>
        <w:rPr>
          <w:rFonts w:ascii="Times New Roman"/>
          <w:b w:val="false"/>
          <w:i w:val="false"/>
          <w:color w:val="000000"/>
          <w:sz w:val="28"/>
        </w:rPr>
        <w:t xml:space="preserve">                             АТС, аппаратуры </w:t>
      </w:r>
    </w:p>
    <w:p>
      <w:pPr>
        <w:spacing w:after="0"/>
        <w:ind w:left="0"/>
        <w:jc w:val="both"/>
      </w:pPr>
      <w:r>
        <w:rPr>
          <w:rFonts w:ascii="Times New Roman"/>
          <w:b w:val="false"/>
          <w:i w:val="false"/>
          <w:color w:val="000000"/>
          <w:sz w:val="28"/>
        </w:rPr>
        <w:t xml:space="preserve">                             засекреченной связи); </w:t>
      </w:r>
    </w:p>
    <w:p>
      <w:pPr>
        <w:spacing w:after="0"/>
        <w:ind w:left="0"/>
        <w:jc w:val="both"/>
      </w:pPr>
      <w:r>
        <w:rPr>
          <w:rFonts w:ascii="Times New Roman"/>
          <w:b w:val="false"/>
          <w:i w:val="false"/>
          <w:color w:val="000000"/>
          <w:sz w:val="28"/>
        </w:rPr>
        <w:t xml:space="preserve">                             4.Оплата расходов по  2-3 </w:t>
      </w:r>
    </w:p>
    <w:p>
      <w:pPr>
        <w:spacing w:after="0"/>
        <w:ind w:left="0"/>
        <w:jc w:val="both"/>
      </w:pPr>
      <w:r>
        <w:rPr>
          <w:rFonts w:ascii="Times New Roman"/>
          <w:b w:val="false"/>
          <w:i w:val="false"/>
          <w:color w:val="000000"/>
          <w:sz w:val="28"/>
        </w:rPr>
        <w:t xml:space="preserve">                             капитальному и теку-  кварталы </w:t>
      </w:r>
    </w:p>
    <w:p>
      <w:pPr>
        <w:spacing w:after="0"/>
        <w:ind w:left="0"/>
        <w:jc w:val="both"/>
      </w:pPr>
      <w:r>
        <w:rPr>
          <w:rFonts w:ascii="Times New Roman"/>
          <w:b w:val="false"/>
          <w:i w:val="false"/>
          <w:color w:val="000000"/>
          <w:sz w:val="28"/>
        </w:rPr>
        <w:t xml:space="preserve">                             щему ремонту кабель-  2002 года </w:t>
      </w:r>
    </w:p>
    <w:p>
      <w:pPr>
        <w:spacing w:after="0"/>
        <w:ind w:left="0"/>
        <w:jc w:val="both"/>
      </w:pPr>
      <w:r>
        <w:rPr>
          <w:rFonts w:ascii="Times New Roman"/>
          <w:b w:val="false"/>
          <w:i w:val="false"/>
          <w:color w:val="000000"/>
          <w:sz w:val="28"/>
        </w:rPr>
        <w:t xml:space="preserve">                             ных сооружений связи, </w:t>
      </w:r>
    </w:p>
    <w:p>
      <w:pPr>
        <w:spacing w:after="0"/>
        <w:ind w:left="0"/>
        <w:jc w:val="both"/>
      </w:pPr>
      <w:r>
        <w:rPr>
          <w:rFonts w:ascii="Times New Roman"/>
          <w:b w:val="false"/>
          <w:i w:val="false"/>
          <w:color w:val="000000"/>
          <w:sz w:val="28"/>
        </w:rPr>
        <w:t xml:space="preserve">                             прокладки кабельных </w:t>
      </w:r>
    </w:p>
    <w:p>
      <w:pPr>
        <w:spacing w:after="0"/>
        <w:ind w:left="0"/>
        <w:jc w:val="both"/>
      </w:pPr>
      <w:r>
        <w:rPr>
          <w:rFonts w:ascii="Times New Roman"/>
          <w:b w:val="false"/>
          <w:i w:val="false"/>
          <w:color w:val="000000"/>
          <w:sz w:val="28"/>
        </w:rPr>
        <w:t xml:space="preserve">                             линий связи к вновь </w:t>
      </w:r>
    </w:p>
    <w:p>
      <w:pPr>
        <w:spacing w:after="0"/>
        <w:ind w:left="0"/>
        <w:jc w:val="both"/>
      </w:pPr>
      <w:r>
        <w:rPr>
          <w:rFonts w:ascii="Times New Roman"/>
          <w:b w:val="false"/>
          <w:i w:val="false"/>
          <w:color w:val="000000"/>
          <w:sz w:val="28"/>
        </w:rPr>
        <w:t xml:space="preserve">                             создаваемым узлам </w:t>
      </w:r>
    </w:p>
    <w:p>
      <w:pPr>
        <w:spacing w:after="0"/>
        <w:ind w:left="0"/>
        <w:jc w:val="both"/>
      </w:pPr>
      <w:r>
        <w:rPr>
          <w:rFonts w:ascii="Times New Roman"/>
          <w:b w:val="false"/>
          <w:i w:val="false"/>
          <w:color w:val="000000"/>
          <w:sz w:val="28"/>
        </w:rPr>
        <w:t xml:space="preserve">                             связи; </w:t>
      </w:r>
    </w:p>
    <w:p>
      <w:pPr>
        <w:spacing w:after="0"/>
        <w:ind w:left="0"/>
        <w:jc w:val="both"/>
      </w:pPr>
      <w:r>
        <w:rPr>
          <w:rFonts w:ascii="Times New Roman"/>
          <w:b w:val="false"/>
          <w:i w:val="false"/>
          <w:color w:val="000000"/>
          <w:sz w:val="28"/>
        </w:rPr>
        <w:t xml:space="preserve">                             5.Оплата расходов по  2-3 </w:t>
      </w:r>
    </w:p>
    <w:p>
      <w:pPr>
        <w:spacing w:after="0"/>
        <w:ind w:left="0"/>
        <w:jc w:val="both"/>
      </w:pPr>
      <w:r>
        <w:rPr>
          <w:rFonts w:ascii="Times New Roman"/>
          <w:b w:val="false"/>
          <w:i w:val="false"/>
          <w:color w:val="000000"/>
          <w:sz w:val="28"/>
        </w:rPr>
        <w:t xml:space="preserve">                             монтажу оборудования  кварталы </w:t>
      </w:r>
    </w:p>
    <w:p>
      <w:pPr>
        <w:spacing w:after="0"/>
        <w:ind w:left="0"/>
        <w:jc w:val="both"/>
      </w:pPr>
      <w:r>
        <w:rPr>
          <w:rFonts w:ascii="Times New Roman"/>
          <w:b w:val="false"/>
          <w:i w:val="false"/>
          <w:color w:val="000000"/>
          <w:sz w:val="28"/>
        </w:rPr>
        <w:t xml:space="preserve">                             связи на узлах воен-  2002 года </w:t>
      </w:r>
    </w:p>
    <w:p>
      <w:pPr>
        <w:spacing w:after="0"/>
        <w:ind w:left="0"/>
        <w:jc w:val="both"/>
      </w:pPr>
      <w:r>
        <w:rPr>
          <w:rFonts w:ascii="Times New Roman"/>
          <w:b w:val="false"/>
          <w:i w:val="false"/>
          <w:color w:val="000000"/>
          <w:sz w:val="28"/>
        </w:rPr>
        <w:t xml:space="preserve">                             ных округов, а также </w:t>
      </w:r>
    </w:p>
    <w:p>
      <w:pPr>
        <w:spacing w:after="0"/>
        <w:ind w:left="0"/>
        <w:jc w:val="both"/>
      </w:pPr>
      <w:r>
        <w:rPr>
          <w:rFonts w:ascii="Times New Roman"/>
          <w:b w:val="false"/>
          <w:i w:val="false"/>
          <w:color w:val="000000"/>
          <w:sz w:val="28"/>
        </w:rPr>
        <w:t xml:space="preserve">                             узлах связи вновь </w:t>
      </w:r>
    </w:p>
    <w:p>
      <w:pPr>
        <w:spacing w:after="0"/>
        <w:ind w:left="0"/>
        <w:jc w:val="both"/>
      </w:pPr>
      <w:r>
        <w:rPr>
          <w:rFonts w:ascii="Times New Roman"/>
          <w:b w:val="false"/>
          <w:i w:val="false"/>
          <w:color w:val="000000"/>
          <w:sz w:val="28"/>
        </w:rPr>
        <w:t xml:space="preserve">                             формируемых воинских </w:t>
      </w:r>
    </w:p>
    <w:p>
      <w:pPr>
        <w:spacing w:after="0"/>
        <w:ind w:left="0"/>
        <w:jc w:val="both"/>
      </w:pPr>
      <w:r>
        <w:rPr>
          <w:rFonts w:ascii="Times New Roman"/>
          <w:b w:val="false"/>
          <w:i w:val="false"/>
          <w:color w:val="000000"/>
          <w:sz w:val="28"/>
        </w:rPr>
        <w:t xml:space="preserve">                             частей и соединений. </w:t>
      </w:r>
    </w:p>
    <w:p>
      <w:pPr>
        <w:spacing w:after="0"/>
        <w:ind w:left="0"/>
        <w:jc w:val="both"/>
      </w:pPr>
      <w:r>
        <w:rPr>
          <w:rFonts w:ascii="Times New Roman"/>
          <w:b w:val="false"/>
          <w:i w:val="false"/>
          <w:color w:val="000000"/>
          <w:sz w:val="28"/>
        </w:rPr>
        <w:t xml:space="preserve">11        040  Изготовление  1.Проведение тендерных 1 полу-  Министерство </w:t>
      </w:r>
    </w:p>
    <w:p>
      <w:pPr>
        <w:spacing w:after="0"/>
        <w:ind w:left="0"/>
        <w:jc w:val="both"/>
      </w:pPr>
      <w:r>
        <w:rPr>
          <w:rFonts w:ascii="Times New Roman"/>
          <w:b w:val="false"/>
          <w:i w:val="false"/>
          <w:color w:val="000000"/>
          <w:sz w:val="28"/>
        </w:rPr>
        <w:t xml:space="preserve">               бланков       процедур и заключение  годие    обороны </w:t>
      </w:r>
    </w:p>
    <w:p>
      <w:pPr>
        <w:spacing w:after="0"/>
        <w:ind w:left="0"/>
        <w:jc w:val="both"/>
      </w:pPr>
      <w:r>
        <w:rPr>
          <w:rFonts w:ascii="Times New Roman"/>
          <w:b w:val="false"/>
          <w:i w:val="false"/>
          <w:color w:val="000000"/>
          <w:sz w:val="28"/>
        </w:rPr>
        <w:t xml:space="preserve">               военных       договоров на разработку 2002    Республики </w:t>
      </w:r>
    </w:p>
    <w:p>
      <w:pPr>
        <w:spacing w:after="0"/>
        <w:ind w:left="0"/>
        <w:jc w:val="both"/>
      </w:pPr>
      <w:r>
        <w:rPr>
          <w:rFonts w:ascii="Times New Roman"/>
          <w:b w:val="false"/>
          <w:i w:val="false"/>
          <w:color w:val="000000"/>
          <w:sz w:val="28"/>
        </w:rPr>
        <w:t xml:space="preserve">               билетов       образцов,изготовление   года    Казахстан </w:t>
      </w:r>
    </w:p>
    <w:p>
      <w:pPr>
        <w:spacing w:after="0"/>
        <w:ind w:left="0"/>
        <w:jc w:val="both"/>
      </w:pPr>
      <w:r>
        <w:rPr>
          <w:rFonts w:ascii="Times New Roman"/>
          <w:b w:val="false"/>
          <w:i w:val="false"/>
          <w:color w:val="000000"/>
          <w:sz w:val="28"/>
        </w:rPr>
        <w:t xml:space="preserve">                             бланков военных билетов </w:t>
      </w:r>
    </w:p>
    <w:p>
      <w:pPr>
        <w:spacing w:after="0"/>
        <w:ind w:left="0"/>
        <w:jc w:val="both"/>
      </w:pPr>
      <w:r>
        <w:rPr>
          <w:rFonts w:ascii="Times New Roman"/>
          <w:b w:val="false"/>
          <w:i w:val="false"/>
          <w:color w:val="000000"/>
          <w:sz w:val="28"/>
        </w:rPr>
        <w:t xml:space="preserve">                             нового образца и </w:t>
      </w:r>
    </w:p>
    <w:p>
      <w:pPr>
        <w:spacing w:after="0"/>
        <w:ind w:left="0"/>
        <w:jc w:val="both"/>
      </w:pPr>
      <w:r>
        <w:rPr>
          <w:rFonts w:ascii="Times New Roman"/>
          <w:b w:val="false"/>
          <w:i w:val="false"/>
          <w:color w:val="000000"/>
          <w:sz w:val="28"/>
        </w:rPr>
        <w:t xml:space="preserve">                             приобретения необходи- </w:t>
      </w:r>
    </w:p>
    <w:p>
      <w:pPr>
        <w:spacing w:after="0"/>
        <w:ind w:left="0"/>
        <w:jc w:val="both"/>
      </w:pPr>
      <w:r>
        <w:rPr>
          <w:rFonts w:ascii="Times New Roman"/>
          <w:b w:val="false"/>
          <w:i w:val="false"/>
          <w:color w:val="000000"/>
          <w:sz w:val="28"/>
        </w:rPr>
        <w:t xml:space="preserve">                             мого оборудования </w:t>
      </w:r>
    </w:p>
    <w:p>
      <w:pPr>
        <w:spacing w:after="0"/>
        <w:ind w:left="0"/>
        <w:jc w:val="both"/>
      </w:pPr>
      <w:r>
        <w:rPr>
          <w:rFonts w:ascii="Times New Roman"/>
          <w:b w:val="false"/>
          <w:i w:val="false"/>
          <w:color w:val="000000"/>
          <w:sz w:val="28"/>
        </w:rPr>
        <w:t xml:space="preserve">                             и материалов; </w:t>
      </w:r>
    </w:p>
    <w:p>
      <w:pPr>
        <w:spacing w:after="0"/>
        <w:ind w:left="0"/>
        <w:jc w:val="both"/>
      </w:pPr>
      <w:r>
        <w:rPr>
          <w:rFonts w:ascii="Times New Roman"/>
          <w:b w:val="false"/>
          <w:i w:val="false"/>
          <w:color w:val="000000"/>
          <w:sz w:val="28"/>
        </w:rPr>
        <w:t xml:space="preserve">                             2.Изготовление        2-4 </w:t>
      </w:r>
    </w:p>
    <w:p>
      <w:pPr>
        <w:spacing w:after="0"/>
        <w:ind w:left="0"/>
        <w:jc w:val="both"/>
      </w:pPr>
      <w:r>
        <w:rPr>
          <w:rFonts w:ascii="Times New Roman"/>
          <w:b w:val="false"/>
          <w:i w:val="false"/>
          <w:color w:val="000000"/>
          <w:sz w:val="28"/>
        </w:rPr>
        <w:t xml:space="preserve">                             бланков военных       кварталы </w:t>
      </w:r>
    </w:p>
    <w:p>
      <w:pPr>
        <w:spacing w:after="0"/>
        <w:ind w:left="0"/>
        <w:jc w:val="both"/>
      </w:pPr>
      <w:r>
        <w:rPr>
          <w:rFonts w:ascii="Times New Roman"/>
          <w:b w:val="false"/>
          <w:i w:val="false"/>
          <w:color w:val="000000"/>
          <w:sz w:val="28"/>
        </w:rPr>
        <w:t xml:space="preserve">                             билетов (приобретение 2002 года </w:t>
      </w:r>
    </w:p>
    <w:p>
      <w:pPr>
        <w:spacing w:after="0"/>
        <w:ind w:left="0"/>
        <w:jc w:val="both"/>
      </w:pPr>
      <w:r>
        <w:rPr>
          <w:rFonts w:ascii="Times New Roman"/>
          <w:b w:val="false"/>
          <w:i w:val="false"/>
          <w:color w:val="000000"/>
          <w:sz w:val="28"/>
        </w:rPr>
        <w:t xml:space="preserve">                             оборудования, </w:t>
      </w:r>
    </w:p>
    <w:p>
      <w:pPr>
        <w:spacing w:after="0"/>
        <w:ind w:left="0"/>
        <w:jc w:val="both"/>
      </w:pPr>
      <w:r>
        <w:rPr>
          <w:rFonts w:ascii="Times New Roman"/>
          <w:b w:val="false"/>
          <w:i w:val="false"/>
          <w:color w:val="000000"/>
          <w:sz w:val="28"/>
        </w:rPr>
        <w:t xml:space="preserve">                             расходных </w:t>
      </w:r>
    </w:p>
    <w:p>
      <w:pPr>
        <w:spacing w:after="0"/>
        <w:ind w:left="0"/>
        <w:jc w:val="both"/>
      </w:pPr>
      <w:r>
        <w:rPr>
          <w:rFonts w:ascii="Times New Roman"/>
          <w:b w:val="false"/>
          <w:i w:val="false"/>
          <w:color w:val="000000"/>
          <w:sz w:val="28"/>
        </w:rPr>
        <w:t xml:space="preserve">                             материалов и оплата </w:t>
      </w:r>
    </w:p>
    <w:p>
      <w:pPr>
        <w:spacing w:after="0"/>
        <w:ind w:left="0"/>
        <w:jc w:val="both"/>
      </w:pPr>
      <w:r>
        <w:rPr>
          <w:rFonts w:ascii="Times New Roman"/>
          <w:b w:val="false"/>
          <w:i w:val="false"/>
          <w:color w:val="000000"/>
          <w:sz w:val="28"/>
        </w:rPr>
        <w:t xml:space="preserve">                             услуг по изготовлению).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Финансовое и материально-техническое обеспечения деятельности аппарата центрального органа, воинских частей, военных комиссариатов и учреждений Министерства обороны Республики Казахстан, аппаратов военных атташе и нелегальных разведывательных структур (органов). </w:t>
      </w:r>
    </w:p>
    <w:p>
      <w:pPr>
        <w:spacing w:after="0"/>
        <w:ind w:left="0"/>
        <w:jc w:val="both"/>
      </w:pPr>
      <w:r>
        <w:rPr>
          <w:rFonts w:ascii="Times New Roman"/>
          <w:b w:val="false"/>
          <w:i w:val="false"/>
          <w:color w:val="000000"/>
          <w:sz w:val="28"/>
        </w:rPr>
        <w:t xml:space="preserve">      Достижение более целенаправленного и скоординированного сотрудничества в военной сфере с соответствующими структурами в странах пребывания. Объективное и своевременное информирование политического военного руководства Республики Казахстан по странам пребывания. </w:t>
      </w:r>
    </w:p>
    <w:p>
      <w:pPr>
        <w:spacing w:after="0"/>
        <w:ind w:left="0"/>
        <w:jc w:val="both"/>
      </w:pPr>
      <w:r>
        <w:rPr>
          <w:rFonts w:ascii="Times New Roman"/>
          <w:b w:val="false"/>
          <w:i w:val="false"/>
          <w:color w:val="000000"/>
          <w:sz w:val="28"/>
        </w:rPr>
        <w:t xml:space="preserve">      Выполнение плана перевозок, связанных с реформированием Вооруженных Сил на 2002 год на 100%. </w:t>
      </w:r>
    </w:p>
    <w:p>
      <w:pPr>
        <w:spacing w:after="0"/>
        <w:ind w:left="0"/>
        <w:jc w:val="both"/>
      </w:pPr>
      <w:r>
        <w:rPr>
          <w:rFonts w:ascii="Times New Roman"/>
          <w:b w:val="false"/>
          <w:i w:val="false"/>
          <w:color w:val="000000"/>
          <w:sz w:val="28"/>
        </w:rPr>
        <w:t xml:space="preserve">      Готовность подвижного состава и основных подъездных путей собственности Министерства обороны Республики Казахстан к выполнению воинских перевозок в плановые сроки. </w:t>
      </w:r>
    </w:p>
    <w:p>
      <w:pPr>
        <w:spacing w:after="0"/>
        <w:ind w:left="0"/>
        <w:jc w:val="both"/>
      </w:pPr>
      <w:r>
        <w:rPr>
          <w:rFonts w:ascii="Times New Roman"/>
          <w:b w:val="false"/>
          <w:i w:val="false"/>
          <w:color w:val="000000"/>
          <w:sz w:val="28"/>
        </w:rPr>
        <w:t xml:space="preserve">      Своевременное и в полном объеме (100%) обеспечение продовольствием следующих категорий военнослужащих: </w:t>
      </w:r>
    </w:p>
    <w:p>
      <w:pPr>
        <w:spacing w:after="0"/>
        <w:ind w:left="0"/>
        <w:jc w:val="both"/>
      </w:pPr>
      <w:r>
        <w:rPr>
          <w:rFonts w:ascii="Times New Roman"/>
          <w:b w:val="false"/>
          <w:i w:val="false"/>
          <w:color w:val="000000"/>
          <w:sz w:val="28"/>
        </w:rPr>
        <w:t xml:space="preserve">      военнослужащих срочной службы; </w:t>
      </w:r>
    </w:p>
    <w:p>
      <w:pPr>
        <w:spacing w:after="0"/>
        <w:ind w:left="0"/>
        <w:jc w:val="both"/>
      </w:pPr>
      <w:r>
        <w:rPr>
          <w:rFonts w:ascii="Times New Roman"/>
          <w:b w:val="false"/>
          <w:i w:val="false"/>
          <w:color w:val="000000"/>
          <w:sz w:val="28"/>
        </w:rPr>
        <w:t xml:space="preserve">      воспитанников специальных военных школ-интернатов; </w:t>
      </w:r>
    </w:p>
    <w:p>
      <w:pPr>
        <w:spacing w:after="0"/>
        <w:ind w:left="0"/>
        <w:jc w:val="both"/>
      </w:pPr>
      <w:r>
        <w:rPr>
          <w:rFonts w:ascii="Times New Roman"/>
          <w:b w:val="false"/>
          <w:i w:val="false"/>
          <w:color w:val="000000"/>
          <w:sz w:val="28"/>
        </w:rPr>
        <w:t xml:space="preserve">      военнослужащих, проходящих лечение или обследование в военных госпиталях, клиниках и лазаретах; </w:t>
      </w:r>
    </w:p>
    <w:p>
      <w:pPr>
        <w:spacing w:after="0"/>
        <w:ind w:left="0"/>
        <w:jc w:val="both"/>
      </w:pPr>
      <w:r>
        <w:rPr>
          <w:rFonts w:ascii="Times New Roman"/>
          <w:b w:val="false"/>
          <w:i w:val="false"/>
          <w:color w:val="000000"/>
          <w:sz w:val="28"/>
        </w:rPr>
        <w:t xml:space="preserve">      донорам; </w:t>
      </w:r>
    </w:p>
    <w:p>
      <w:pPr>
        <w:spacing w:after="0"/>
        <w:ind w:left="0"/>
        <w:jc w:val="both"/>
      </w:pPr>
      <w:r>
        <w:rPr>
          <w:rFonts w:ascii="Times New Roman"/>
          <w:b w:val="false"/>
          <w:i w:val="false"/>
          <w:color w:val="000000"/>
          <w:sz w:val="28"/>
        </w:rPr>
        <w:t xml:space="preserve">      военнослужащих, находящихся на полевых выходах; </w:t>
      </w:r>
    </w:p>
    <w:p>
      <w:pPr>
        <w:spacing w:after="0"/>
        <w:ind w:left="0"/>
        <w:jc w:val="both"/>
      </w:pPr>
      <w:r>
        <w:rPr>
          <w:rFonts w:ascii="Times New Roman"/>
          <w:b w:val="false"/>
          <w:i w:val="false"/>
          <w:color w:val="000000"/>
          <w:sz w:val="28"/>
        </w:rPr>
        <w:t xml:space="preserve">      офицеров, прапорщиков и военнослужащих по контракту, несущим боевое дежурство. </w:t>
      </w:r>
    </w:p>
    <w:p>
      <w:pPr>
        <w:spacing w:after="0"/>
        <w:ind w:left="0"/>
        <w:jc w:val="both"/>
      </w:pPr>
      <w:r>
        <w:rPr>
          <w:rFonts w:ascii="Times New Roman"/>
          <w:b w:val="false"/>
          <w:i w:val="false"/>
          <w:color w:val="000000"/>
          <w:sz w:val="28"/>
        </w:rPr>
        <w:t xml:space="preserve">      Закладка продовольствия на длительное хранение в объеме до 50%. </w:t>
      </w:r>
    </w:p>
    <w:p>
      <w:pPr>
        <w:spacing w:after="0"/>
        <w:ind w:left="0"/>
        <w:jc w:val="both"/>
      </w:pPr>
      <w:r>
        <w:rPr>
          <w:rFonts w:ascii="Times New Roman"/>
          <w:b w:val="false"/>
          <w:i w:val="false"/>
          <w:color w:val="000000"/>
          <w:sz w:val="28"/>
        </w:rPr>
        <w:t xml:space="preserve">      Обеспечение горюче-смазочными материалами мероприятий по повышению уровня боевой готовности военной техники, обеспечение способности Вооруженных Сил к решению задач в конфликтах средней интенсивности самостоятельно или совместно с Вооруженными Силами союзных государств, в частности: </w:t>
      </w:r>
    </w:p>
    <w:bookmarkStart w:name="z103" w:id="96"/>
    <w:p>
      <w:pPr>
        <w:spacing w:after="0"/>
        <w:ind w:left="0"/>
        <w:jc w:val="both"/>
      </w:pPr>
      <w:r>
        <w:rPr>
          <w:rFonts w:ascii="Times New Roman"/>
          <w:b w:val="false"/>
          <w:i w:val="false"/>
          <w:color w:val="000000"/>
          <w:sz w:val="28"/>
        </w:rPr>
        <w:t xml:space="preserve">
     обеспечение несения боевого дежурства воинскими частями Вооруженных </w:t>
      </w:r>
    </w:p>
    <w:bookmarkEnd w:id="96"/>
    <w:p>
      <w:pPr>
        <w:spacing w:after="0"/>
        <w:ind w:left="0"/>
        <w:jc w:val="both"/>
      </w:pPr>
      <w:r>
        <w:rPr>
          <w:rFonts w:ascii="Times New Roman"/>
          <w:b w:val="false"/>
          <w:i w:val="false"/>
          <w:color w:val="000000"/>
          <w:sz w:val="28"/>
        </w:rPr>
        <w:t xml:space="preserve">Сил Республики Казахстан на 100%; </w:t>
      </w:r>
    </w:p>
    <w:p>
      <w:pPr>
        <w:spacing w:after="0"/>
        <w:ind w:left="0"/>
        <w:jc w:val="both"/>
      </w:pPr>
      <w:r>
        <w:rPr>
          <w:rFonts w:ascii="Times New Roman"/>
          <w:b w:val="false"/>
          <w:i w:val="false"/>
          <w:color w:val="000000"/>
          <w:sz w:val="28"/>
        </w:rPr>
        <w:t xml:space="preserve">     выполнение плана боевой подготовки на 55%; </w:t>
      </w:r>
    </w:p>
    <w:p>
      <w:pPr>
        <w:spacing w:after="0"/>
        <w:ind w:left="0"/>
        <w:jc w:val="both"/>
      </w:pPr>
      <w:r>
        <w:rPr>
          <w:rFonts w:ascii="Times New Roman"/>
          <w:b w:val="false"/>
          <w:i w:val="false"/>
          <w:color w:val="000000"/>
          <w:sz w:val="28"/>
        </w:rPr>
        <w:t xml:space="preserve">     обеспечение текущей жизнедеятельности Вооруженных Сил Республики </w:t>
      </w:r>
    </w:p>
    <w:p>
      <w:pPr>
        <w:spacing w:after="0"/>
        <w:ind w:left="0"/>
        <w:jc w:val="both"/>
      </w:pPr>
      <w:r>
        <w:rPr>
          <w:rFonts w:ascii="Times New Roman"/>
          <w:b w:val="false"/>
          <w:i w:val="false"/>
          <w:color w:val="000000"/>
          <w:sz w:val="28"/>
        </w:rPr>
        <w:t xml:space="preserve">Казахстан на 30%; </w:t>
      </w:r>
    </w:p>
    <w:p>
      <w:pPr>
        <w:spacing w:after="0"/>
        <w:ind w:left="0"/>
        <w:jc w:val="both"/>
      </w:pPr>
      <w:r>
        <w:rPr>
          <w:rFonts w:ascii="Times New Roman"/>
          <w:b w:val="false"/>
          <w:i w:val="false"/>
          <w:color w:val="000000"/>
          <w:sz w:val="28"/>
        </w:rPr>
        <w:t xml:space="preserve">     восполнения войсковых и оперативных запасов длительного хранения до </w:t>
      </w:r>
    </w:p>
    <w:p>
      <w:pPr>
        <w:spacing w:after="0"/>
        <w:ind w:left="0"/>
        <w:jc w:val="both"/>
      </w:pPr>
      <w:r>
        <w:rPr>
          <w:rFonts w:ascii="Times New Roman"/>
          <w:b w:val="false"/>
          <w:i w:val="false"/>
          <w:color w:val="000000"/>
          <w:sz w:val="28"/>
        </w:rPr>
        <w:t xml:space="preserve">установленных норм на 15%; </w:t>
      </w:r>
    </w:p>
    <w:p>
      <w:pPr>
        <w:spacing w:after="0"/>
        <w:ind w:left="0"/>
        <w:jc w:val="both"/>
      </w:pPr>
      <w:r>
        <w:rPr>
          <w:rFonts w:ascii="Times New Roman"/>
          <w:b w:val="false"/>
          <w:i w:val="false"/>
          <w:color w:val="000000"/>
          <w:sz w:val="28"/>
        </w:rPr>
        <w:t xml:space="preserve">     проведение диагностики резервуарного парка - 3%. </w:t>
      </w:r>
    </w:p>
    <w:p>
      <w:pPr>
        <w:spacing w:after="0"/>
        <w:ind w:left="0"/>
        <w:jc w:val="both"/>
      </w:pPr>
      <w:r>
        <w:rPr>
          <w:rFonts w:ascii="Times New Roman"/>
          <w:b w:val="false"/>
          <w:i w:val="false"/>
          <w:color w:val="000000"/>
          <w:sz w:val="28"/>
        </w:rPr>
        <w:t xml:space="preserve">     Обеспечение сохранности и уничтожение компонентов ракетного топлива, </w:t>
      </w:r>
    </w:p>
    <w:p>
      <w:pPr>
        <w:spacing w:after="0"/>
        <w:ind w:left="0"/>
        <w:jc w:val="both"/>
      </w:pPr>
      <w:r>
        <w:rPr>
          <w:rFonts w:ascii="Times New Roman"/>
          <w:b w:val="false"/>
          <w:i w:val="false"/>
          <w:color w:val="000000"/>
          <w:sz w:val="28"/>
        </w:rPr>
        <w:t xml:space="preserve">выслужившего установленные сроки. </w:t>
      </w:r>
    </w:p>
    <w:p>
      <w:pPr>
        <w:spacing w:after="0"/>
        <w:ind w:left="0"/>
        <w:jc w:val="both"/>
      </w:pPr>
      <w:r>
        <w:rPr>
          <w:rFonts w:ascii="Times New Roman"/>
          <w:b w:val="false"/>
          <w:i w:val="false"/>
          <w:color w:val="000000"/>
          <w:sz w:val="28"/>
        </w:rPr>
        <w:t xml:space="preserve">     Обеспечением положенным вещевым имуществом: </w:t>
      </w:r>
    </w:p>
    <w:p>
      <w:pPr>
        <w:spacing w:after="0"/>
        <w:ind w:left="0"/>
        <w:jc w:val="both"/>
      </w:pPr>
      <w:r>
        <w:rPr>
          <w:rFonts w:ascii="Times New Roman"/>
          <w:b w:val="false"/>
          <w:i w:val="false"/>
          <w:color w:val="000000"/>
          <w:sz w:val="28"/>
        </w:rPr>
        <w:t xml:space="preserve">     выпускников военно-учебных заведений обмундированием, обувью, </w:t>
      </w:r>
    </w:p>
    <w:p>
      <w:pPr>
        <w:spacing w:after="0"/>
        <w:ind w:left="0"/>
        <w:jc w:val="both"/>
      </w:pPr>
      <w:r>
        <w:rPr>
          <w:rFonts w:ascii="Times New Roman"/>
          <w:b w:val="false"/>
          <w:i w:val="false"/>
          <w:color w:val="000000"/>
          <w:sz w:val="28"/>
        </w:rPr>
        <w:t xml:space="preserve">снаряжением на 100%; </w:t>
      </w:r>
    </w:p>
    <w:p>
      <w:pPr>
        <w:spacing w:after="0"/>
        <w:ind w:left="0"/>
        <w:jc w:val="both"/>
      </w:pPr>
      <w:r>
        <w:rPr>
          <w:rFonts w:ascii="Times New Roman"/>
          <w:b w:val="false"/>
          <w:i w:val="false"/>
          <w:color w:val="000000"/>
          <w:sz w:val="28"/>
        </w:rPr>
        <w:t xml:space="preserve">     военнослужащих специального батальона "Казбат" обмундированием, </w:t>
      </w:r>
    </w:p>
    <w:p>
      <w:pPr>
        <w:spacing w:after="0"/>
        <w:ind w:left="0"/>
        <w:jc w:val="both"/>
      </w:pPr>
      <w:r>
        <w:rPr>
          <w:rFonts w:ascii="Times New Roman"/>
          <w:b w:val="false"/>
          <w:i w:val="false"/>
          <w:color w:val="000000"/>
          <w:sz w:val="28"/>
        </w:rPr>
        <w:t xml:space="preserve">обувью, снаряжением на 100%;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курсантов военно-учебных заведений, воспитанников Кадетского корпуса и Республиканской школы "Жас Улан" повседневным обмундированием, обувью и снаряжением на 100%; </w:t>
      </w:r>
    </w:p>
    <w:p>
      <w:pPr>
        <w:spacing w:after="0"/>
        <w:ind w:left="0"/>
        <w:jc w:val="both"/>
      </w:pPr>
      <w:r>
        <w:rPr>
          <w:rFonts w:ascii="Times New Roman"/>
          <w:b w:val="false"/>
          <w:i w:val="false"/>
          <w:color w:val="000000"/>
          <w:sz w:val="28"/>
        </w:rPr>
        <w:t xml:space="preserve">      офицеров, прапорщиков и военнослужащих контрактной службы </w:t>
      </w:r>
    </w:p>
    <w:bookmarkStart w:name="z104" w:id="97"/>
    <w:p>
      <w:pPr>
        <w:spacing w:after="0"/>
        <w:ind w:left="0"/>
        <w:jc w:val="both"/>
      </w:pPr>
      <w:r>
        <w:rPr>
          <w:rFonts w:ascii="Times New Roman"/>
          <w:b w:val="false"/>
          <w:i w:val="false"/>
          <w:color w:val="000000"/>
          <w:sz w:val="28"/>
        </w:rPr>
        <w:t xml:space="preserve">
повседневным обмундированием, обувью и снаряжением на 30-35%; </w:t>
      </w:r>
    </w:p>
    <w:bookmarkEnd w:id="97"/>
    <w:p>
      <w:pPr>
        <w:spacing w:after="0"/>
        <w:ind w:left="0"/>
        <w:jc w:val="both"/>
      </w:pPr>
      <w:r>
        <w:rPr>
          <w:rFonts w:ascii="Times New Roman"/>
          <w:b w:val="false"/>
          <w:i w:val="false"/>
          <w:color w:val="000000"/>
          <w:sz w:val="28"/>
        </w:rPr>
        <w:t xml:space="preserve">     офицеров, прапорщиков и военнослужащих контрактной службы парадным и </w:t>
      </w:r>
    </w:p>
    <w:p>
      <w:pPr>
        <w:spacing w:after="0"/>
        <w:ind w:left="0"/>
        <w:jc w:val="both"/>
      </w:pPr>
      <w:r>
        <w:rPr>
          <w:rFonts w:ascii="Times New Roman"/>
          <w:b w:val="false"/>
          <w:i w:val="false"/>
          <w:color w:val="000000"/>
          <w:sz w:val="28"/>
        </w:rPr>
        <w:t xml:space="preserve">парадно-выходным обмундированием на 10%; </w:t>
      </w:r>
    </w:p>
    <w:p>
      <w:pPr>
        <w:spacing w:after="0"/>
        <w:ind w:left="0"/>
        <w:jc w:val="both"/>
      </w:pPr>
      <w:r>
        <w:rPr>
          <w:rFonts w:ascii="Times New Roman"/>
          <w:b w:val="false"/>
          <w:i w:val="false"/>
          <w:color w:val="000000"/>
          <w:sz w:val="28"/>
        </w:rPr>
        <w:t xml:space="preserve">     офицеров, прапорщиков и военнослужащих контрактной службы полевым </w:t>
      </w:r>
    </w:p>
    <w:p>
      <w:pPr>
        <w:spacing w:after="0"/>
        <w:ind w:left="0"/>
        <w:jc w:val="both"/>
      </w:pPr>
      <w:r>
        <w:rPr>
          <w:rFonts w:ascii="Times New Roman"/>
          <w:b w:val="false"/>
          <w:i w:val="false"/>
          <w:color w:val="000000"/>
          <w:sz w:val="28"/>
        </w:rPr>
        <w:t xml:space="preserve">обмундированием на 75%; </w:t>
      </w:r>
    </w:p>
    <w:p>
      <w:pPr>
        <w:spacing w:after="0"/>
        <w:ind w:left="0"/>
        <w:jc w:val="both"/>
      </w:pPr>
      <w:r>
        <w:rPr>
          <w:rFonts w:ascii="Times New Roman"/>
          <w:b w:val="false"/>
          <w:i w:val="false"/>
          <w:color w:val="000000"/>
          <w:sz w:val="28"/>
        </w:rPr>
        <w:t xml:space="preserve">     военнослужащих срочной службы повседневным обмундированием на 60%; </w:t>
      </w:r>
    </w:p>
    <w:p>
      <w:pPr>
        <w:spacing w:after="0"/>
        <w:ind w:left="0"/>
        <w:jc w:val="both"/>
      </w:pPr>
      <w:r>
        <w:rPr>
          <w:rFonts w:ascii="Times New Roman"/>
          <w:b w:val="false"/>
          <w:i w:val="false"/>
          <w:color w:val="000000"/>
          <w:sz w:val="28"/>
        </w:rPr>
        <w:t xml:space="preserve">     постельными принадлежностями войсковых частей и учреждений на 30%; </w:t>
      </w:r>
    </w:p>
    <w:p>
      <w:pPr>
        <w:spacing w:after="0"/>
        <w:ind w:left="0"/>
        <w:jc w:val="both"/>
      </w:pPr>
      <w:r>
        <w:rPr>
          <w:rFonts w:ascii="Times New Roman"/>
          <w:b w:val="false"/>
          <w:i w:val="false"/>
          <w:color w:val="000000"/>
          <w:sz w:val="28"/>
        </w:rPr>
        <w:t xml:space="preserve">     специальным теплым обмундированием на 90%. </w:t>
      </w:r>
    </w:p>
    <w:p>
      <w:pPr>
        <w:spacing w:after="0"/>
        <w:ind w:left="0"/>
        <w:jc w:val="both"/>
      </w:pPr>
      <w:r>
        <w:rPr>
          <w:rFonts w:ascii="Times New Roman"/>
          <w:b w:val="false"/>
          <w:i w:val="false"/>
          <w:color w:val="000000"/>
          <w:sz w:val="28"/>
        </w:rPr>
        <w:t xml:space="preserve">     Своевременное обеспечение современными лекарственными препаратами </w:t>
      </w:r>
    </w:p>
    <w:p>
      <w:pPr>
        <w:spacing w:after="0"/>
        <w:ind w:left="0"/>
        <w:jc w:val="both"/>
      </w:pPr>
      <w:r>
        <w:rPr>
          <w:rFonts w:ascii="Times New Roman"/>
          <w:b w:val="false"/>
          <w:i w:val="false"/>
          <w:color w:val="000000"/>
          <w:sz w:val="28"/>
        </w:rPr>
        <w:t xml:space="preserve">стационарных и амбулаторных больных и приобретение изделий медицинской </w:t>
      </w:r>
    </w:p>
    <w:p>
      <w:pPr>
        <w:spacing w:after="0"/>
        <w:ind w:left="0"/>
        <w:jc w:val="both"/>
      </w:pPr>
      <w:r>
        <w:rPr>
          <w:rFonts w:ascii="Times New Roman"/>
          <w:b w:val="false"/>
          <w:i w:val="false"/>
          <w:color w:val="000000"/>
          <w:sz w:val="28"/>
        </w:rPr>
        <w:t xml:space="preserve">техники и оборудования позволит снизить: </w:t>
      </w:r>
    </w:p>
    <w:p>
      <w:pPr>
        <w:spacing w:after="0"/>
        <w:ind w:left="0"/>
        <w:jc w:val="both"/>
      </w:pPr>
      <w:r>
        <w:rPr>
          <w:rFonts w:ascii="Times New Roman"/>
          <w:b w:val="false"/>
          <w:i w:val="false"/>
          <w:color w:val="000000"/>
          <w:sz w:val="28"/>
        </w:rPr>
        <w:t xml:space="preserve">     средний расход медикаментов на 1 больного на 10%; </w:t>
      </w:r>
    </w:p>
    <w:p>
      <w:pPr>
        <w:spacing w:after="0"/>
        <w:ind w:left="0"/>
        <w:jc w:val="both"/>
      </w:pPr>
      <w:r>
        <w:rPr>
          <w:rFonts w:ascii="Times New Roman"/>
          <w:b w:val="false"/>
          <w:i w:val="false"/>
          <w:color w:val="000000"/>
          <w:sz w:val="28"/>
        </w:rPr>
        <w:t xml:space="preserve">     среднее содержание одного больного на стационарном лечении на 15%. </w:t>
      </w:r>
    </w:p>
    <w:p>
      <w:pPr>
        <w:spacing w:after="0"/>
        <w:ind w:left="0"/>
        <w:jc w:val="both"/>
      </w:pPr>
      <w:r>
        <w:rPr>
          <w:rFonts w:ascii="Times New Roman"/>
          <w:b w:val="false"/>
          <w:i w:val="false"/>
          <w:color w:val="000000"/>
          <w:sz w:val="28"/>
        </w:rPr>
        <w:t xml:space="preserve">     Реализации мероприятий санитарно-гигиенического и </w:t>
      </w:r>
    </w:p>
    <w:p>
      <w:pPr>
        <w:spacing w:after="0"/>
        <w:ind w:left="0"/>
        <w:jc w:val="both"/>
      </w:pPr>
      <w:r>
        <w:rPr>
          <w:rFonts w:ascii="Times New Roman"/>
          <w:b w:val="false"/>
          <w:i w:val="false"/>
          <w:color w:val="000000"/>
          <w:sz w:val="28"/>
        </w:rPr>
        <w:t xml:space="preserve">противоэпидемического надзора, а также иммунопрофилактика заболеваний </w:t>
      </w:r>
    </w:p>
    <w:p>
      <w:pPr>
        <w:spacing w:after="0"/>
        <w:ind w:left="0"/>
        <w:jc w:val="both"/>
      </w:pPr>
      <w:r>
        <w:rPr>
          <w:rFonts w:ascii="Times New Roman"/>
          <w:b w:val="false"/>
          <w:i w:val="false"/>
          <w:color w:val="000000"/>
          <w:sz w:val="28"/>
        </w:rPr>
        <w:t xml:space="preserve">приведет к: </w:t>
      </w:r>
    </w:p>
    <w:p>
      <w:pPr>
        <w:spacing w:after="0"/>
        <w:ind w:left="0"/>
        <w:jc w:val="both"/>
      </w:pPr>
      <w:r>
        <w:rPr>
          <w:rFonts w:ascii="Times New Roman"/>
          <w:b w:val="false"/>
          <w:i w:val="false"/>
          <w:color w:val="000000"/>
          <w:sz w:val="28"/>
        </w:rPr>
        <w:t xml:space="preserve">     уменьшению затраты на лечение в 10-15 раз; </w:t>
      </w:r>
    </w:p>
    <w:p>
      <w:pPr>
        <w:spacing w:after="0"/>
        <w:ind w:left="0"/>
        <w:jc w:val="both"/>
      </w:pPr>
      <w:r>
        <w:rPr>
          <w:rFonts w:ascii="Times New Roman"/>
          <w:b w:val="false"/>
          <w:i w:val="false"/>
          <w:color w:val="000000"/>
          <w:sz w:val="28"/>
        </w:rPr>
        <w:t xml:space="preserve">     снижению профессиональных заболеваний на 50%; </w:t>
      </w:r>
    </w:p>
    <w:p>
      <w:pPr>
        <w:spacing w:after="0"/>
        <w:ind w:left="0"/>
        <w:jc w:val="both"/>
      </w:pPr>
      <w:r>
        <w:rPr>
          <w:rFonts w:ascii="Times New Roman"/>
          <w:b w:val="false"/>
          <w:i w:val="false"/>
          <w:color w:val="000000"/>
          <w:sz w:val="28"/>
        </w:rPr>
        <w:t xml:space="preserve">     исключение случаев призыва негодных по состоянию здоровья призывников; </w:t>
      </w:r>
    </w:p>
    <w:p>
      <w:pPr>
        <w:spacing w:after="0"/>
        <w:ind w:left="0"/>
        <w:jc w:val="both"/>
      </w:pPr>
      <w:r>
        <w:rPr>
          <w:rFonts w:ascii="Times New Roman"/>
          <w:b w:val="false"/>
          <w:i w:val="false"/>
          <w:color w:val="000000"/>
          <w:sz w:val="28"/>
        </w:rPr>
        <w:t xml:space="preserve">     ограничение случаев инвалидности, приобретения заболеваний в период </w:t>
      </w:r>
    </w:p>
    <w:p>
      <w:pPr>
        <w:spacing w:after="0"/>
        <w:ind w:left="0"/>
        <w:jc w:val="both"/>
      </w:pPr>
      <w:r>
        <w:rPr>
          <w:rFonts w:ascii="Times New Roman"/>
          <w:b w:val="false"/>
          <w:i w:val="false"/>
          <w:color w:val="000000"/>
          <w:sz w:val="28"/>
        </w:rPr>
        <w:t xml:space="preserve">прохождения службы; </w:t>
      </w:r>
    </w:p>
    <w:p>
      <w:pPr>
        <w:spacing w:after="0"/>
        <w:ind w:left="0"/>
        <w:jc w:val="both"/>
      </w:pPr>
      <w:r>
        <w:rPr>
          <w:rFonts w:ascii="Times New Roman"/>
          <w:b w:val="false"/>
          <w:i w:val="false"/>
          <w:color w:val="000000"/>
          <w:sz w:val="28"/>
        </w:rPr>
        <w:t xml:space="preserve">     уменьшение случаев увольнения военнослужащих по заболеванию. </w:t>
      </w:r>
    </w:p>
    <w:p>
      <w:pPr>
        <w:spacing w:after="0"/>
        <w:ind w:left="0"/>
        <w:jc w:val="both"/>
      </w:pPr>
      <w:r>
        <w:rPr>
          <w:rFonts w:ascii="Times New Roman"/>
          <w:b w:val="false"/>
          <w:i w:val="false"/>
          <w:color w:val="000000"/>
          <w:sz w:val="28"/>
        </w:rPr>
        <w:t xml:space="preserve">     Общее снижение уровня госпитализации больных на 10-15%. </w:t>
      </w:r>
    </w:p>
    <w:p>
      <w:pPr>
        <w:spacing w:after="0"/>
        <w:ind w:left="0"/>
        <w:jc w:val="both"/>
      </w:pPr>
      <w:r>
        <w:rPr>
          <w:rFonts w:ascii="Times New Roman"/>
          <w:b w:val="false"/>
          <w:i w:val="false"/>
          <w:color w:val="000000"/>
          <w:sz w:val="28"/>
        </w:rPr>
        <w:t xml:space="preserve">     Обеспечение медицинскими препаратами на 55-60%. </w:t>
      </w:r>
    </w:p>
    <w:p>
      <w:pPr>
        <w:spacing w:after="0"/>
        <w:ind w:left="0"/>
        <w:jc w:val="both"/>
      </w:pPr>
      <w:r>
        <w:rPr>
          <w:rFonts w:ascii="Times New Roman"/>
          <w:b w:val="false"/>
          <w:i w:val="false"/>
          <w:color w:val="000000"/>
          <w:sz w:val="28"/>
        </w:rPr>
        <w:t xml:space="preserve">     Переоснащение медицинским оборудованием и аппаратурой на 10%.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Улучшение качества связи, отвечающей современным требованиям к управлению Вооруженными Силами Республики Казахстан. </w:t>
      </w:r>
    </w:p>
    <w:p>
      <w:pPr>
        <w:spacing w:after="0"/>
        <w:ind w:left="0"/>
        <w:jc w:val="both"/>
      </w:pPr>
      <w:r>
        <w:rPr>
          <w:rFonts w:ascii="Times New Roman"/>
          <w:b w:val="false"/>
          <w:i w:val="false"/>
          <w:color w:val="000000"/>
          <w:sz w:val="28"/>
        </w:rPr>
        <w:t xml:space="preserve">      Постоянная готовность системы связи для обеспечения управления Вооруженными Силами Республики Казахстан. </w:t>
      </w:r>
    </w:p>
    <w:p>
      <w:pPr>
        <w:spacing w:after="0"/>
        <w:ind w:left="0"/>
        <w:jc w:val="both"/>
      </w:pPr>
      <w:r>
        <w:rPr>
          <w:rFonts w:ascii="Times New Roman"/>
          <w:b w:val="false"/>
          <w:i w:val="false"/>
          <w:color w:val="000000"/>
          <w:sz w:val="28"/>
        </w:rPr>
        <w:t xml:space="preserve">      Цифровизация системы связи в Вооруженных Силах Республики Казахстан на 10%. </w:t>
      </w:r>
    </w:p>
    <w:p>
      <w:pPr>
        <w:spacing w:after="0"/>
        <w:ind w:left="0"/>
        <w:jc w:val="both"/>
      </w:pPr>
      <w:r>
        <w:rPr>
          <w:rFonts w:ascii="Times New Roman"/>
          <w:b w:val="false"/>
          <w:i w:val="false"/>
          <w:color w:val="000000"/>
          <w:sz w:val="28"/>
        </w:rPr>
        <w:t xml:space="preserve">      Организация системы связи Западного и Центрального военных округов на 30%. </w:t>
      </w:r>
    </w:p>
    <w:p>
      <w:pPr>
        <w:spacing w:after="0"/>
        <w:ind w:left="0"/>
        <w:jc w:val="both"/>
      </w:pPr>
      <w:r>
        <w:rPr>
          <w:rFonts w:ascii="Times New Roman"/>
          <w:b w:val="false"/>
          <w:i w:val="false"/>
          <w:color w:val="000000"/>
          <w:sz w:val="28"/>
        </w:rPr>
        <w:t xml:space="preserve">      За счет организации дополнительных каналов аренды обеспечение гибкости управления Вооруженными Силами Республики Казахстан и защиты информации. </w:t>
      </w:r>
    </w:p>
    <w:p>
      <w:pPr>
        <w:spacing w:after="0"/>
        <w:ind w:left="0"/>
        <w:jc w:val="both"/>
      </w:pPr>
      <w:r>
        <w:rPr>
          <w:rFonts w:ascii="Times New Roman"/>
          <w:b w:val="false"/>
          <w:i w:val="false"/>
          <w:color w:val="000000"/>
          <w:sz w:val="28"/>
        </w:rPr>
        <w:t xml:space="preserve">      Обеспечение бесперебойности связи за счет внедрения на 20% в Вооруженных Силах Республики Казахстан ведомственной сети связи, охватывающей вид, рода войск и военные округа. </w:t>
      </w:r>
    </w:p>
    <w:p>
      <w:pPr>
        <w:spacing w:after="0"/>
        <w:ind w:left="0"/>
        <w:jc w:val="both"/>
      </w:pPr>
      <w:r>
        <w:rPr>
          <w:rFonts w:ascii="Times New Roman"/>
          <w:b w:val="false"/>
          <w:i w:val="false"/>
          <w:color w:val="000000"/>
          <w:sz w:val="28"/>
        </w:rPr>
        <w:t xml:space="preserve">      За счет организации на 10% в Вооруженных Силах Республики Казахстан ведомственной сети передачи данных обеспечение оперативного обмена объективной и подлинной информацией. </w:t>
      </w:r>
    </w:p>
    <w:p>
      <w:pPr>
        <w:spacing w:after="0"/>
        <w:ind w:left="0"/>
        <w:jc w:val="both"/>
      </w:pPr>
      <w:r>
        <w:rPr>
          <w:rFonts w:ascii="Times New Roman"/>
          <w:b w:val="false"/>
          <w:i w:val="false"/>
          <w:color w:val="000000"/>
          <w:sz w:val="28"/>
        </w:rPr>
        <w:t xml:space="preserve">      Замена бланков военных билетов на казахстанские образцы позволит обеспечить потребность текущего года на 100%. </w:t>
      </w:r>
    </w:p>
    <w:bookmarkStart w:name="z105" w:id="98"/>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w:t>
      </w:r>
    </w:p>
    <w:bookmarkEnd w:id="9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xml:space="preserve">
Министерство обороны Республики Казахстан </w:t>
      </w:r>
    </w:p>
    <w:bookmarkEnd w:id="9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xml:space="preserve">
                                  Паспорт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100"/>
    <w:p>
      <w:pPr>
        <w:spacing w:after="0"/>
        <w:ind w:left="0"/>
        <w:jc w:val="both"/>
      </w:pPr>
      <w:r>
        <w:rPr>
          <w:rFonts w:ascii="Times New Roman"/>
          <w:b w:val="false"/>
          <w:i w:val="false"/>
          <w:color w:val="000000"/>
          <w:sz w:val="28"/>
        </w:rPr>
        <w:t xml:space="preserve">                         бюджетной программы 052 </w:t>
      </w:r>
    </w:p>
    <w:bookmarkStart w:name="z108" w:id="101"/>
    <w:p>
      <w:pPr>
        <w:spacing w:after="0"/>
        <w:ind w:left="0"/>
        <w:jc w:val="both"/>
      </w:pPr>
      <w:r>
        <w:rPr>
          <w:rFonts w:ascii="Times New Roman"/>
          <w:b w:val="false"/>
          <w:i w:val="false"/>
          <w:color w:val="000000"/>
          <w:sz w:val="28"/>
        </w:rPr>
        <w:t xml:space="preserve">
                 "Межгосударственные воинские перевозки </w:t>
      </w:r>
    </w:p>
    <w:bookmarkEnd w:id="101"/>
    <w:p>
      <w:pPr>
        <w:spacing w:after="0"/>
        <w:ind w:left="0"/>
        <w:jc w:val="both"/>
      </w:pPr>
      <w:r>
        <w:rPr>
          <w:rFonts w:ascii="Times New Roman"/>
          <w:b w:val="false"/>
          <w:i w:val="false"/>
          <w:color w:val="000000"/>
          <w:sz w:val="28"/>
        </w:rPr>
        <w:t xml:space="preserve">               пограничных войск и грузов для их обеспечения </w:t>
      </w:r>
    </w:p>
    <w:p>
      <w:pPr>
        <w:spacing w:after="0"/>
        <w:ind w:left="0"/>
        <w:jc w:val="both"/>
      </w:pPr>
      <w:r>
        <w:rPr>
          <w:rFonts w:ascii="Times New Roman"/>
          <w:b w:val="false"/>
          <w:i w:val="false"/>
          <w:color w:val="000000"/>
          <w:sz w:val="28"/>
        </w:rPr>
        <w:t xml:space="preserve">                    в интересах охраны внешних границ </w:t>
      </w:r>
    </w:p>
    <w:p>
      <w:pPr>
        <w:spacing w:after="0"/>
        <w:ind w:left="0"/>
        <w:jc w:val="both"/>
      </w:pPr>
      <w:r>
        <w:rPr>
          <w:rFonts w:ascii="Times New Roman"/>
          <w:b w:val="false"/>
          <w:i w:val="false"/>
          <w:color w:val="000000"/>
          <w:sz w:val="28"/>
        </w:rPr>
        <w:t xml:space="preserve">                        государств-участников СНГ"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53 000,0 тыс.тенге.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между Правительством Республики Казахстан и Правительством Российской Федерации от 9 сентября 1994 года N 24-7/10466 "О межгосударственных воинских перевозках пограничных войск и грузов для их обеспечения в интересах охраны внешних границ государств-участников </w:t>
      </w:r>
    </w:p>
    <w:bookmarkStart w:name="z109" w:id="102"/>
    <w:p>
      <w:pPr>
        <w:spacing w:after="0"/>
        <w:ind w:left="0"/>
        <w:jc w:val="both"/>
      </w:pPr>
      <w:r>
        <w:rPr>
          <w:rFonts w:ascii="Times New Roman"/>
          <w:b w:val="false"/>
          <w:i w:val="false"/>
          <w:color w:val="000000"/>
          <w:sz w:val="28"/>
        </w:rPr>
        <w:t xml:space="preserve">
Содружества Независимых Государств"; </w:t>
      </w:r>
    </w:p>
    <w:bookmarkEnd w:id="102"/>
    <w:p>
      <w:pPr>
        <w:spacing w:after="0"/>
        <w:ind w:left="0"/>
        <w:jc w:val="both"/>
      </w:pPr>
      <w:r>
        <w:rPr>
          <w:rFonts w:ascii="Times New Roman"/>
          <w:b w:val="false"/>
          <w:i w:val="false"/>
          <w:color w:val="000000"/>
          <w:sz w:val="28"/>
        </w:rPr>
        <w:t xml:space="preserve">     Правила по осуществлению межгосударственных транзитных перевозок </w:t>
      </w:r>
    </w:p>
    <w:p>
      <w:pPr>
        <w:spacing w:after="0"/>
        <w:ind w:left="0"/>
        <w:jc w:val="both"/>
      </w:pPr>
      <w:r>
        <w:rPr>
          <w:rFonts w:ascii="Times New Roman"/>
          <w:b w:val="false"/>
          <w:i w:val="false"/>
          <w:color w:val="000000"/>
          <w:sz w:val="28"/>
        </w:rPr>
        <w:t xml:space="preserve">железнодорожным транспортом по территории Республики Казахстан в интересах </w:t>
      </w:r>
    </w:p>
    <w:p>
      <w:pPr>
        <w:spacing w:after="0"/>
        <w:ind w:left="0"/>
        <w:jc w:val="both"/>
      </w:pPr>
      <w:r>
        <w:rPr>
          <w:rFonts w:ascii="Times New Roman"/>
          <w:b w:val="false"/>
          <w:i w:val="false"/>
          <w:color w:val="000000"/>
          <w:sz w:val="28"/>
        </w:rPr>
        <w:t xml:space="preserve">Федеральной пограничной службы Российской Федерации.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Выполнение межгосударственных воинских перевозок пограничных войск </w:t>
      </w:r>
    </w:p>
    <w:p>
      <w:pPr>
        <w:spacing w:after="0"/>
        <w:ind w:left="0"/>
        <w:jc w:val="both"/>
      </w:pPr>
      <w:r>
        <w:rPr>
          <w:rFonts w:ascii="Times New Roman"/>
          <w:b w:val="false"/>
          <w:i w:val="false"/>
          <w:color w:val="000000"/>
          <w:sz w:val="28"/>
        </w:rPr>
        <w:t xml:space="preserve">Российской Федерации и грузов для их обеспечения транзитом через </w:t>
      </w:r>
    </w:p>
    <w:p>
      <w:pPr>
        <w:spacing w:after="0"/>
        <w:ind w:left="0"/>
        <w:jc w:val="both"/>
      </w:pPr>
      <w:r>
        <w:rPr>
          <w:rFonts w:ascii="Times New Roman"/>
          <w:b w:val="false"/>
          <w:i w:val="false"/>
          <w:color w:val="000000"/>
          <w:sz w:val="28"/>
        </w:rPr>
        <w:t xml:space="preserve">территорию Республики Казахстан железнодорожным транспортом.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Организовать транзитные перевозки железнодорожным транспортом. </w:t>
      </w:r>
    </w:p>
    <w:p>
      <w:pPr>
        <w:spacing w:after="0"/>
        <w:ind w:left="0"/>
        <w:jc w:val="both"/>
      </w:pPr>
      <w:r>
        <w:rPr>
          <w:rFonts w:ascii="Times New Roman"/>
          <w:b w:val="false"/>
          <w:i w:val="false"/>
          <w:color w:val="000000"/>
          <w:sz w:val="28"/>
        </w:rPr>
        <w:t xml:space="preserve">     Произвести расчет с Республиканским государственным предприятием </w:t>
      </w:r>
    </w:p>
    <w:p>
      <w:pPr>
        <w:spacing w:after="0"/>
        <w:ind w:left="0"/>
        <w:jc w:val="both"/>
      </w:pPr>
      <w:r>
        <w:rPr>
          <w:rFonts w:ascii="Times New Roman"/>
          <w:b w:val="false"/>
          <w:i w:val="false"/>
          <w:color w:val="000000"/>
          <w:sz w:val="28"/>
        </w:rPr>
        <w:t xml:space="preserve">"Казакстан темiр жолы" за услуги по транзитным перевозкам, осуществляемым </w:t>
      </w:r>
    </w:p>
    <w:p>
      <w:pPr>
        <w:spacing w:after="0"/>
        <w:ind w:left="0"/>
        <w:jc w:val="both"/>
      </w:pPr>
      <w:r>
        <w:rPr>
          <w:rFonts w:ascii="Times New Roman"/>
          <w:b w:val="false"/>
          <w:i w:val="false"/>
          <w:color w:val="000000"/>
          <w:sz w:val="28"/>
        </w:rPr>
        <w:t xml:space="preserve">в интересах охраны внешних границ стран-участников СНГ.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 Код !Код  !Наименование!   Мероприятия по   !  Срок    !Ответственный </w:t>
      </w:r>
    </w:p>
    <w:p>
      <w:pPr>
        <w:spacing w:after="0"/>
        <w:ind w:left="0"/>
        <w:jc w:val="both"/>
      </w:pPr>
      <w:r>
        <w:rPr>
          <w:rFonts w:ascii="Times New Roman"/>
          <w:b w:val="false"/>
          <w:i w:val="false"/>
          <w:color w:val="000000"/>
          <w:sz w:val="28"/>
        </w:rPr>
        <w:t xml:space="preserve">п/п!прог-!под- ! программы  !     реализации     !реализации! исполнитель </w:t>
      </w:r>
    </w:p>
    <w:p>
      <w:pPr>
        <w:spacing w:after="0"/>
        <w:ind w:left="0"/>
        <w:jc w:val="both"/>
      </w:pPr>
      <w:r>
        <w:rPr>
          <w:rFonts w:ascii="Times New Roman"/>
          <w:b w:val="false"/>
          <w:i w:val="false"/>
          <w:color w:val="000000"/>
          <w:sz w:val="28"/>
        </w:rPr>
        <w:t xml:space="preserve">   !раммы!прог-!(подпрограм-!     программы      !          ! </w:t>
      </w:r>
    </w:p>
    <w:p>
      <w:pPr>
        <w:spacing w:after="0"/>
        <w:ind w:left="0"/>
        <w:jc w:val="both"/>
      </w:pPr>
      <w:r>
        <w:rPr>
          <w:rFonts w:ascii="Times New Roman"/>
          <w:b w:val="false"/>
          <w:i w:val="false"/>
          <w:color w:val="000000"/>
          <w:sz w:val="28"/>
        </w:rPr>
        <w:t xml:space="preserve">   !     !раммы!   мы)      !  (подпрограммы)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052   000  Межгосудар-  1.Утверждение номен-  до 15     Пограничная </w:t>
      </w:r>
    </w:p>
    <w:p>
      <w:pPr>
        <w:spacing w:after="0"/>
        <w:ind w:left="0"/>
        <w:jc w:val="both"/>
      </w:pPr>
      <w:r>
        <w:rPr>
          <w:rFonts w:ascii="Times New Roman"/>
          <w:b w:val="false"/>
          <w:i w:val="false"/>
          <w:color w:val="000000"/>
          <w:sz w:val="28"/>
        </w:rPr>
        <w:t xml:space="preserve">                ственные     клатуры имущества,    числа     служба </w:t>
      </w:r>
    </w:p>
    <w:p>
      <w:pPr>
        <w:spacing w:after="0"/>
        <w:ind w:left="0"/>
        <w:jc w:val="both"/>
      </w:pPr>
      <w:r>
        <w:rPr>
          <w:rFonts w:ascii="Times New Roman"/>
          <w:b w:val="false"/>
          <w:i w:val="false"/>
          <w:color w:val="000000"/>
          <w:sz w:val="28"/>
        </w:rPr>
        <w:t xml:space="preserve">                воинские     подлежащего транзиту  каждого   Комитета </w:t>
      </w:r>
    </w:p>
    <w:p>
      <w:pPr>
        <w:spacing w:after="0"/>
        <w:ind w:left="0"/>
        <w:jc w:val="both"/>
      </w:pPr>
      <w:r>
        <w:rPr>
          <w:rFonts w:ascii="Times New Roman"/>
          <w:b w:val="false"/>
          <w:i w:val="false"/>
          <w:color w:val="000000"/>
          <w:sz w:val="28"/>
        </w:rPr>
        <w:t xml:space="preserve">                перевозки    и согласование объема месяца    национальной </w:t>
      </w:r>
    </w:p>
    <w:p>
      <w:pPr>
        <w:spacing w:after="0"/>
        <w:ind w:left="0"/>
        <w:jc w:val="both"/>
      </w:pPr>
      <w:r>
        <w:rPr>
          <w:rFonts w:ascii="Times New Roman"/>
          <w:b w:val="false"/>
          <w:i w:val="false"/>
          <w:color w:val="000000"/>
          <w:sz w:val="28"/>
        </w:rPr>
        <w:t xml:space="preserve">                пограничных  перевозок с Федераль- 2002 года безопасности </w:t>
      </w:r>
    </w:p>
    <w:p>
      <w:pPr>
        <w:spacing w:after="0"/>
        <w:ind w:left="0"/>
        <w:jc w:val="both"/>
      </w:pPr>
      <w:r>
        <w:rPr>
          <w:rFonts w:ascii="Times New Roman"/>
          <w:b w:val="false"/>
          <w:i w:val="false"/>
          <w:color w:val="000000"/>
          <w:sz w:val="28"/>
        </w:rPr>
        <w:t xml:space="preserve">                войск и      ной пограничной                 Республики </w:t>
      </w:r>
    </w:p>
    <w:p>
      <w:pPr>
        <w:spacing w:after="0"/>
        <w:ind w:left="0"/>
        <w:jc w:val="both"/>
      </w:pPr>
      <w:r>
        <w:rPr>
          <w:rFonts w:ascii="Times New Roman"/>
          <w:b w:val="false"/>
          <w:i w:val="false"/>
          <w:color w:val="000000"/>
          <w:sz w:val="28"/>
        </w:rPr>
        <w:t xml:space="preserve">                грузов для   службой Российской              Казахстан </w:t>
      </w:r>
    </w:p>
    <w:p>
      <w:pPr>
        <w:spacing w:after="0"/>
        <w:ind w:left="0"/>
        <w:jc w:val="both"/>
      </w:pPr>
      <w:r>
        <w:rPr>
          <w:rFonts w:ascii="Times New Roman"/>
          <w:b w:val="false"/>
          <w:i w:val="false"/>
          <w:color w:val="000000"/>
          <w:sz w:val="28"/>
        </w:rPr>
        <w:t xml:space="preserve">                их обеспе-   Федерации; </w:t>
      </w:r>
    </w:p>
    <w:p>
      <w:pPr>
        <w:spacing w:after="0"/>
        <w:ind w:left="0"/>
        <w:jc w:val="both"/>
      </w:pPr>
      <w:r>
        <w:rPr>
          <w:rFonts w:ascii="Times New Roman"/>
          <w:b w:val="false"/>
          <w:i w:val="false"/>
          <w:color w:val="000000"/>
          <w:sz w:val="28"/>
        </w:rPr>
        <w:t xml:space="preserve">                чения в ин-  2.Оформление акта     до 20     Министерство </w:t>
      </w:r>
    </w:p>
    <w:p>
      <w:pPr>
        <w:spacing w:after="0"/>
        <w:ind w:left="0"/>
        <w:jc w:val="both"/>
      </w:pPr>
      <w:r>
        <w:rPr>
          <w:rFonts w:ascii="Times New Roman"/>
          <w:b w:val="false"/>
          <w:i w:val="false"/>
          <w:color w:val="000000"/>
          <w:sz w:val="28"/>
        </w:rPr>
        <w:t xml:space="preserve">                тересах      сверки объема пере-   числа     внутренних </w:t>
      </w:r>
    </w:p>
    <w:p>
      <w:pPr>
        <w:spacing w:after="0"/>
        <w:ind w:left="0"/>
        <w:jc w:val="both"/>
      </w:pPr>
      <w:r>
        <w:rPr>
          <w:rFonts w:ascii="Times New Roman"/>
          <w:b w:val="false"/>
          <w:i w:val="false"/>
          <w:color w:val="000000"/>
          <w:sz w:val="28"/>
        </w:rPr>
        <w:t xml:space="preserve">                охраны       возок с РГП           каждого   дел </w:t>
      </w:r>
    </w:p>
    <w:p>
      <w:pPr>
        <w:spacing w:after="0"/>
        <w:ind w:left="0"/>
        <w:jc w:val="both"/>
      </w:pPr>
      <w:r>
        <w:rPr>
          <w:rFonts w:ascii="Times New Roman"/>
          <w:b w:val="false"/>
          <w:i w:val="false"/>
          <w:color w:val="000000"/>
          <w:sz w:val="28"/>
        </w:rPr>
        <w:t xml:space="preserve">                внешних      "Казакстан темiр жолы" месяца   Республики </w:t>
      </w:r>
    </w:p>
    <w:p>
      <w:pPr>
        <w:spacing w:after="0"/>
        <w:ind w:left="0"/>
        <w:jc w:val="both"/>
      </w:pPr>
      <w:r>
        <w:rPr>
          <w:rFonts w:ascii="Times New Roman"/>
          <w:b w:val="false"/>
          <w:i w:val="false"/>
          <w:color w:val="000000"/>
          <w:sz w:val="28"/>
        </w:rPr>
        <w:t xml:space="preserve">                границ       и согласование         2002г.   Казахстан </w:t>
      </w:r>
    </w:p>
    <w:p>
      <w:pPr>
        <w:spacing w:after="0"/>
        <w:ind w:left="0"/>
        <w:jc w:val="both"/>
      </w:pPr>
      <w:r>
        <w:rPr>
          <w:rFonts w:ascii="Times New Roman"/>
          <w:b w:val="false"/>
          <w:i w:val="false"/>
          <w:color w:val="000000"/>
          <w:sz w:val="28"/>
        </w:rPr>
        <w:t xml:space="preserve">                государств-  предъявленных Мини- </w:t>
      </w:r>
    </w:p>
    <w:p>
      <w:pPr>
        <w:spacing w:after="0"/>
        <w:ind w:left="0"/>
        <w:jc w:val="both"/>
      </w:pPr>
      <w:r>
        <w:rPr>
          <w:rFonts w:ascii="Times New Roman"/>
          <w:b w:val="false"/>
          <w:i w:val="false"/>
          <w:color w:val="000000"/>
          <w:sz w:val="28"/>
        </w:rPr>
        <w:t xml:space="preserve">                участников   стерству обороны </w:t>
      </w:r>
    </w:p>
    <w:p>
      <w:pPr>
        <w:spacing w:after="0"/>
        <w:ind w:left="0"/>
        <w:jc w:val="both"/>
      </w:pPr>
      <w:r>
        <w:rPr>
          <w:rFonts w:ascii="Times New Roman"/>
          <w:b w:val="false"/>
          <w:i w:val="false"/>
          <w:color w:val="000000"/>
          <w:sz w:val="28"/>
        </w:rPr>
        <w:t xml:space="preserve">                СНГ          счетов по выполнен- </w:t>
      </w:r>
    </w:p>
    <w:p>
      <w:pPr>
        <w:spacing w:after="0"/>
        <w:ind w:left="0"/>
        <w:jc w:val="both"/>
      </w:pPr>
      <w:r>
        <w:rPr>
          <w:rFonts w:ascii="Times New Roman"/>
          <w:b w:val="false"/>
          <w:i w:val="false"/>
          <w:color w:val="000000"/>
          <w:sz w:val="28"/>
        </w:rPr>
        <w:t xml:space="preserve">                             ным объемам </w:t>
      </w:r>
    </w:p>
    <w:p>
      <w:pPr>
        <w:spacing w:after="0"/>
        <w:ind w:left="0"/>
        <w:jc w:val="both"/>
      </w:pPr>
      <w:r>
        <w:rPr>
          <w:rFonts w:ascii="Times New Roman"/>
          <w:b w:val="false"/>
          <w:i w:val="false"/>
          <w:color w:val="000000"/>
          <w:sz w:val="28"/>
        </w:rPr>
        <w:t xml:space="preserve">                             перевозок; </w:t>
      </w:r>
    </w:p>
    <w:p>
      <w:pPr>
        <w:spacing w:after="0"/>
        <w:ind w:left="0"/>
        <w:jc w:val="both"/>
      </w:pPr>
      <w:r>
        <w:rPr>
          <w:rFonts w:ascii="Times New Roman"/>
          <w:b w:val="false"/>
          <w:i w:val="false"/>
          <w:color w:val="000000"/>
          <w:sz w:val="28"/>
        </w:rPr>
        <w:t xml:space="preserve">                             3.Проверка правиль-   ежемесячно Министерство </w:t>
      </w:r>
    </w:p>
    <w:p>
      <w:pPr>
        <w:spacing w:after="0"/>
        <w:ind w:left="0"/>
        <w:jc w:val="both"/>
      </w:pPr>
      <w:r>
        <w:rPr>
          <w:rFonts w:ascii="Times New Roman"/>
          <w:b w:val="false"/>
          <w:i w:val="false"/>
          <w:color w:val="000000"/>
          <w:sz w:val="28"/>
        </w:rPr>
        <w:t xml:space="preserve">                             ности начисления      до 25      обороны </w:t>
      </w:r>
    </w:p>
    <w:p>
      <w:pPr>
        <w:spacing w:after="0"/>
        <w:ind w:left="0"/>
        <w:jc w:val="both"/>
      </w:pPr>
      <w:r>
        <w:rPr>
          <w:rFonts w:ascii="Times New Roman"/>
          <w:b w:val="false"/>
          <w:i w:val="false"/>
          <w:color w:val="000000"/>
          <w:sz w:val="28"/>
        </w:rPr>
        <w:t xml:space="preserve">                             провозных платежей    числа      Республики </w:t>
      </w:r>
    </w:p>
    <w:p>
      <w:pPr>
        <w:spacing w:after="0"/>
        <w:ind w:left="0"/>
        <w:jc w:val="both"/>
      </w:pPr>
      <w:r>
        <w:rPr>
          <w:rFonts w:ascii="Times New Roman"/>
          <w:b w:val="false"/>
          <w:i w:val="false"/>
          <w:color w:val="000000"/>
          <w:sz w:val="28"/>
        </w:rPr>
        <w:t xml:space="preserve">                             и предоставление их   месяца,    Казахстан </w:t>
      </w:r>
    </w:p>
    <w:p>
      <w:pPr>
        <w:spacing w:after="0"/>
        <w:ind w:left="0"/>
        <w:jc w:val="both"/>
      </w:pPr>
      <w:r>
        <w:rPr>
          <w:rFonts w:ascii="Times New Roman"/>
          <w:b w:val="false"/>
          <w:i w:val="false"/>
          <w:color w:val="000000"/>
          <w:sz w:val="28"/>
        </w:rPr>
        <w:t xml:space="preserve">                             для оплаты Департа-   следующего </w:t>
      </w:r>
    </w:p>
    <w:p>
      <w:pPr>
        <w:spacing w:after="0"/>
        <w:ind w:left="0"/>
        <w:jc w:val="both"/>
      </w:pPr>
      <w:r>
        <w:rPr>
          <w:rFonts w:ascii="Times New Roman"/>
          <w:b w:val="false"/>
          <w:i w:val="false"/>
          <w:color w:val="000000"/>
          <w:sz w:val="28"/>
        </w:rPr>
        <w:t xml:space="preserve">                             менту экономики и     за отчет- </w:t>
      </w:r>
    </w:p>
    <w:p>
      <w:pPr>
        <w:spacing w:after="0"/>
        <w:ind w:left="0"/>
        <w:jc w:val="both"/>
      </w:pPr>
      <w:r>
        <w:rPr>
          <w:rFonts w:ascii="Times New Roman"/>
          <w:b w:val="false"/>
          <w:i w:val="false"/>
          <w:color w:val="000000"/>
          <w:sz w:val="28"/>
        </w:rPr>
        <w:t xml:space="preserve">                             финансов Министер-    ным перио- </w:t>
      </w:r>
    </w:p>
    <w:p>
      <w:pPr>
        <w:spacing w:after="0"/>
        <w:ind w:left="0"/>
        <w:jc w:val="both"/>
      </w:pPr>
      <w:r>
        <w:rPr>
          <w:rFonts w:ascii="Times New Roman"/>
          <w:b w:val="false"/>
          <w:i w:val="false"/>
          <w:color w:val="000000"/>
          <w:sz w:val="28"/>
        </w:rPr>
        <w:t xml:space="preserve">                             ства обороны          дом </w:t>
      </w:r>
    </w:p>
    <w:p>
      <w:pPr>
        <w:spacing w:after="0"/>
        <w:ind w:left="0"/>
        <w:jc w:val="both"/>
      </w:pP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Выполнение условий межправительственного соглашения о перевозках </w:t>
      </w:r>
    </w:p>
    <w:p>
      <w:pPr>
        <w:spacing w:after="0"/>
        <w:ind w:left="0"/>
        <w:jc w:val="both"/>
      </w:pPr>
      <w:r>
        <w:rPr>
          <w:rFonts w:ascii="Times New Roman"/>
          <w:b w:val="false"/>
          <w:i w:val="false"/>
          <w:color w:val="000000"/>
          <w:sz w:val="28"/>
        </w:rPr>
        <w:t xml:space="preserve">пограничных войск и грузов для их обеспечения в интересах охраны внешних </w:t>
      </w:r>
    </w:p>
    <w:p>
      <w:pPr>
        <w:spacing w:after="0"/>
        <w:ind w:left="0"/>
        <w:jc w:val="both"/>
      </w:pPr>
      <w:r>
        <w:rPr>
          <w:rFonts w:ascii="Times New Roman"/>
          <w:b w:val="false"/>
          <w:i w:val="false"/>
          <w:color w:val="000000"/>
          <w:sz w:val="28"/>
        </w:rPr>
        <w:t xml:space="preserve">границ государств-участников Содружества Независимых Государств на 100%, в </w:t>
      </w:r>
    </w:p>
    <w:p>
      <w:pPr>
        <w:spacing w:after="0"/>
        <w:ind w:left="0"/>
        <w:jc w:val="both"/>
      </w:pPr>
      <w:r>
        <w:rPr>
          <w:rFonts w:ascii="Times New Roman"/>
          <w:b w:val="false"/>
          <w:i w:val="false"/>
          <w:color w:val="000000"/>
          <w:sz w:val="28"/>
        </w:rPr>
        <w:t xml:space="preserve">пределах выделенных лимитов.     </w:t>
      </w:r>
      <w:r>
        <w:br/>
      </w:r>
      <w:r>
        <w:rPr>
          <w:rFonts w:ascii="Times New Roman"/>
          <w:b w:val="false"/>
          <w:i w:val="false"/>
          <w:color w:val="000000"/>
          <w:sz w:val="28"/>
        </w:rPr>
        <w:t>
 </w:t>
      </w:r>
    </w:p>
    <w:bookmarkStart w:name="z110" w:id="103"/>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w:t>
      </w:r>
    </w:p>
    <w:bookmarkEnd w:id="10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111" w:id="104"/>
    <w:p>
      <w:pPr>
        <w:spacing w:after="0"/>
        <w:ind w:left="0"/>
        <w:jc w:val="both"/>
      </w:pPr>
      <w:r>
        <w:rPr>
          <w:rFonts w:ascii="Times New Roman"/>
          <w:b w:val="false"/>
          <w:i w:val="false"/>
          <w:color w:val="000000"/>
          <w:sz w:val="28"/>
        </w:rPr>
        <w:t xml:space="preserve">
Министерство обороны Республики Казахстан </w:t>
      </w:r>
    </w:p>
    <w:bookmarkEnd w:id="10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Start w:name="z112" w:id="105"/>
    <w:p>
      <w:pPr>
        <w:spacing w:after="0"/>
        <w:ind w:left="0"/>
        <w:jc w:val="both"/>
      </w:pPr>
      <w:r>
        <w:rPr>
          <w:rFonts w:ascii="Times New Roman"/>
          <w:b w:val="false"/>
          <w:i w:val="false"/>
          <w:color w:val="000000"/>
          <w:sz w:val="28"/>
        </w:rPr>
        <w:t xml:space="preserve">
                                    Паспорт </w:t>
      </w:r>
      <w:r>
        <w:br/>
      </w:r>
      <w:r>
        <w:rPr>
          <w:rFonts w:ascii="Times New Roman"/>
          <w:b w:val="false"/>
          <w:i w:val="false"/>
          <w:color w:val="000000"/>
          <w:sz w:val="28"/>
        </w:rPr>
        <w:t>
 </w:t>
      </w:r>
    </w:p>
    <w:bookmarkEnd w:id="105"/>
    <w:bookmarkStart w:name="z113" w:id="106"/>
    <w:p>
      <w:pPr>
        <w:spacing w:after="0"/>
        <w:ind w:left="0"/>
        <w:jc w:val="both"/>
      </w:pPr>
      <w:r>
        <w:rPr>
          <w:rFonts w:ascii="Times New Roman"/>
          <w:b w:val="false"/>
          <w:i w:val="false"/>
          <w:color w:val="000000"/>
          <w:sz w:val="28"/>
        </w:rPr>
        <w:t xml:space="preserve">                           бюджетной программы 006 </w:t>
      </w:r>
      <w:r>
        <w:br/>
      </w:r>
      <w:r>
        <w:rPr>
          <w:rFonts w:ascii="Times New Roman"/>
          <w:b w:val="false"/>
          <w:i w:val="false"/>
          <w:color w:val="000000"/>
          <w:sz w:val="28"/>
        </w:rPr>
        <w:t>
 </w:t>
      </w:r>
      <w:r>
        <w:br/>
      </w:r>
      <w:r>
        <w:rPr>
          <w:rFonts w:ascii="Times New Roman"/>
          <w:b w:val="false"/>
          <w:i w:val="false"/>
          <w:color w:val="000000"/>
          <w:sz w:val="28"/>
        </w:rPr>
        <w:t>
 </w:t>
      </w:r>
    </w:p>
    <w:bookmarkEnd w:id="106"/>
    <w:p>
      <w:pPr>
        <w:spacing w:after="0"/>
        <w:ind w:left="0"/>
        <w:jc w:val="both"/>
      </w:pPr>
      <w:r>
        <w:rPr>
          <w:rFonts w:ascii="Times New Roman"/>
          <w:b w:val="false"/>
          <w:i w:val="false"/>
          <w:color w:val="000000"/>
          <w:sz w:val="28"/>
        </w:rPr>
        <w:t xml:space="preserve">                   "Выполнение обязательств прошлых лет" </w:t>
      </w:r>
    </w:p>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500 000 тысяч (пятьсот миллионов)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Нормативная правовая основа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28 Закона Республики Казахстан от 15 декабря 2001 года </w:t>
      </w:r>
    </w:p>
    <w:p>
      <w:pPr>
        <w:spacing w:after="0"/>
        <w:ind w:left="0"/>
        <w:jc w:val="both"/>
      </w:pPr>
      <w:r>
        <w:rPr>
          <w:rFonts w:ascii="Times New Roman"/>
          <w:b w:val="false"/>
          <w:i w:val="false"/>
          <w:color w:val="000000"/>
          <w:sz w:val="28"/>
        </w:rPr>
        <w:t xml:space="preserve">Z010273_ </w:t>
      </w:r>
      <w:r>
        <w:rPr>
          <w:rFonts w:ascii="Times New Roman"/>
          <w:b w:val="false"/>
          <w:i w:val="false"/>
          <w:color w:val="000000"/>
          <w:sz w:val="28"/>
        </w:rPr>
        <w:t xml:space="preserve">  "О республиканском бюджете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Цель программы - выполнение требований бюджетного законодательства </w:t>
      </w:r>
    </w:p>
    <w:bookmarkStart w:name="z114" w:id="107"/>
    <w:p>
      <w:pPr>
        <w:spacing w:after="0"/>
        <w:ind w:left="0"/>
        <w:jc w:val="both"/>
      </w:pPr>
      <w:r>
        <w:rPr>
          <w:rFonts w:ascii="Times New Roman"/>
          <w:b w:val="false"/>
          <w:i w:val="false"/>
          <w:color w:val="000000"/>
          <w:sz w:val="28"/>
        </w:rPr>
        <w:t xml:space="preserve">
Республики Казахстан о недопущения роста кредиторской задолженности. </w:t>
      </w:r>
      <w:r>
        <w:br/>
      </w:r>
      <w:r>
        <w:rPr>
          <w:rFonts w:ascii="Times New Roman"/>
          <w:b w:val="false"/>
          <w:i w:val="false"/>
          <w:color w:val="000000"/>
          <w:sz w:val="28"/>
        </w:rPr>
        <w:t>
 </w:t>
      </w:r>
    </w:p>
    <w:bookmarkEnd w:id="107"/>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Погасить задолженность перед военнослужащими, рабочими и служащими </w:t>
      </w:r>
    </w:p>
    <w:p>
      <w:pPr>
        <w:spacing w:after="0"/>
        <w:ind w:left="0"/>
        <w:jc w:val="both"/>
      </w:pPr>
      <w:r>
        <w:rPr>
          <w:rFonts w:ascii="Times New Roman"/>
          <w:b w:val="false"/>
          <w:i w:val="false"/>
          <w:color w:val="000000"/>
          <w:sz w:val="28"/>
        </w:rPr>
        <w:t xml:space="preserve">Вооруженных Сил Республики Казахстан по денежному довольствию, заработной </w:t>
      </w:r>
    </w:p>
    <w:p>
      <w:pPr>
        <w:spacing w:after="0"/>
        <w:ind w:left="0"/>
        <w:jc w:val="both"/>
      </w:pPr>
      <w:r>
        <w:rPr>
          <w:rFonts w:ascii="Times New Roman"/>
          <w:b w:val="false"/>
          <w:i w:val="false"/>
          <w:color w:val="000000"/>
          <w:sz w:val="28"/>
        </w:rPr>
        <w:t xml:space="preserve">плате и социальным выплатам. </w:t>
      </w:r>
    </w:p>
    <w:p>
      <w:pPr>
        <w:spacing w:after="0"/>
        <w:ind w:left="0"/>
        <w:jc w:val="both"/>
      </w:pPr>
      <w:r>
        <w:rPr>
          <w:rFonts w:ascii="Times New Roman"/>
          <w:b w:val="false"/>
          <w:i w:val="false"/>
          <w:color w:val="000000"/>
          <w:sz w:val="28"/>
        </w:rPr>
        <w:t xml:space="preserve">     Выполнить обязательства по исполнительным документам прошлых лет, по </w:t>
      </w:r>
    </w:p>
    <w:p>
      <w:pPr>
        <w:spacing w:after="0"/>
        <w:ind w:left="0"/>
        <w:jc w:val="both"/>
      </w:pPr>
      <w:r>
        <w:rPr>
          <w:rFonts w:ascii="Times New Roman"/>
          <w:b w:val="false"/>
          <w:i w:val="false"/>
          <w:color w:val="000000"/>
          <w:sz w:val="28"/>
        </w:rPr>
        <w:t xml:space="preserve">решениям судебных органов. </w:t>
      </w:r>
    </w:p>
    <w:p>
      <w:pPr>
        <w:spacing w:after="0"/>
        <w:ind w:left="0"/>
        <w:jc w:val="both"/>
      </w:pPr>
      <w:r>
        <w:rPr>
          <w:rFonts w:ascii="Times New Roman"/>
          <w:b w:val="false"/>
          <w:i w:val="false"/>
          <w:color w:val="000000"/>
          <w:sz w:val="28"/>
        </w:rPr>
        <w:t xml:space="preserve">     Погасить задолженность по обязательствам перед юридическими лицами за </w:t>
      </w:r>
    </w:p>
    <w:p>
      <w:pPr>
        <w:spacing w:after="0"/>
        <w:ind w:left="0"/>
        <w:jc w:val="both"/>
      </w:pPr>
      <w:r>
        <w:rPr>
          <w:rFonts w:ascii="Times New Roman"/>
          <w:b w:val="false"/>
          <w:i w:val="false"/>
          <w:color w:val="000000"/>
          <w:sz w:val="28"/>
        </w:rPr>
        <w:t xml:space="preserve">поставленные товары (продукцию), выполненные работы, оказанные услуги.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!Код  !Код  !Наименование!Мероприятия по реализации!Сроки  !Ответственные </w:t>
      </w:r>
    </w:p>
    <w:p>
      <w:pPr>
        <w:spacing w:after="0"/>
        <w:ind w:left="0"/>
        <w:jc w:val="both"/>
      </w:pPr>
      <w:r>
        <w:rPr>
          <w:rFonts w:ascii="Times New Roman"/>
          <w:b w:val="false"/>
          <w:i w:val="false"/>
          <w:color w:val="000000"/>
          <w:sz w:val="28"/>
        </w:rPr>
        <w:t xml:space="preserve">  !прог-!под- !программы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006         Выполнение    Осуществить исполнение    В       Министерство </w:t>
      </w:r>
    </w:p>
    <w:p>
      <w:pPr>
        <w:spacing w:after="0"/>
        <w:ind w:left="0"/>
        <w:jc w:val="both"/>
      </w:pPr>
      <w:r>
        <w:rPr>
          <w:rFonts w:ascii="Times New Roman"/>
          <w:b w:val="false"/>
          <w:i w:val="false"/>
          <w:color w:val="000000"/>
          <w:sz w:val="28"/>
        </w:rPr>
        <w:t xml:space="preserve">               обязательств  обязательств по решениям  течение обороны </w:t>
      </w:r>
    </w:p>
    <w:p>
      <w:pPr>
        <w:spacing w:after="0"/>
        <w:ind w:left="0"/>
        <w:jc w:val="both"/>
      </w:pPr>
      <w:r>
        <w:rPr>
          <w:rFonts w:ascii="Times New Roman"/>
          <w:b w:val="false"/>
          <w:i w:val="false"/>
          <w:color w:val="000000"/>
          <w:sz w:val="28"/>
        </w:rPr>
        <w:t xml:space="preserve">               прошлых лет   судов, выставленных в     года    Республики </w:t>
      </w:r>
    </w:p>
    <w:p>
      <w:pPr>
        <w:spacing w:after="0"/>
        <w:ind w:left="0"/>
        <w:jc w:val="both"/>
      </w:pPr>
      <w:r>
        <w:rPr>
          <w:rFonts w:ascii="Times New Roman"/>
          <w:b w:val="false"/>
          <w:i w:val="false"/>
          <w:color w:val="000000"/>
          <w:sz w:val="28"/>
        </w:rPr>
        <w:t xml:space="preserve">          030  Кредиторская  истекшем периоде,                 Казахстан </w:t>
      </w:r>
    </w:p>
    <w:p>
      <w:pPr>
        <w:spacing w:after="0"/>
        <w:ind w:left="0"/>
        <w:jc w:val="both"/>
      </w:pPr>
      <w:r>
        <w:rPr>
          <w:rFonts w:ascii="Times New Roman"/>
          <w:b w:val="false"/>
          <w:i w:val="false"/>
          <w:color w:val="000000"/>
          <w:sz w:val="28"/>
        </w:rPr>
        <w:t xml:space="preserve">               задолженность выполнение, зарегистри- </w:t>
      </w:r>
    </w:p>
    <w:p>
      <w:pPr>
        <w:spacing w:after="0"/>
        <w:ind w:left="0"/>
        <w:jc w:val="both"/>
      </w:pPr>
      <w:r>
        <w:rPr>
          <w:rFonts w:ascii="Times New Roman"/>
          <w:b w:val="false"/>
          <w:i w:val="false"/>
          <w:color w:val="000000"/>
          <w:sz w:val="28"/>
        </w:rPr>
        <w:t xml:space="preserve">               по обязатель- рованных в установленном </w:t>
      </w:r>
    </w:p>
    <w:p>
      <w:pPr>
        <w:spacing w:after="0"/>
        <w:ind w:left="0"/>
        <w:jc w:val="both"/>
      </w:pPr>
      <w:r>
        <w:rPr>
          <w:rFonts w:ascii="Times New Roman"/>
          <w:b w:val="false"/>
          <w:i w:val="false"/>
          <w:color w:val="000000"/>
          <w:sz w:val="28"/>
        </w:rPr>
        <w:t xml:space="preserve">               ствам,        порядке обязательств </w:t>
      </w:r>
    </w:p>
    <w:p>
      <w:pPr>
        <w:spacing w:after="0"/>
        <w:ind w:left="0"/>
        <w:jc w:val="both"/>
      </w:pPr>
      <w:r>
        <w:rPr>
          <w:rFonts w:ascii="Times New Roman"/>
          <w:b w:val="false"/>
          <w:i w:val="false"/>
          <w:color w:val="000000"/>
          <w:sz w:val="28"/>
        </w:rPr>
        <w:t xml:space="preserve">               выполняемым   перед юридическими </w:t>
      </w:r>
    </w:p>
    <w:p>
      <w:pPr>
        <w:spacing w:after="0"/>
        <w:ind w:left="0"/>
        <w:jc w:val="both"/>
      </w:pPr>
      <w:r>
        <w:rPr>
          <w:rFonts w:ascii="Times New Roman"/>
          <w:b w:val="false"/>
          <w:i w:val="false"/>
          <w:color w:val="000000"/>
          <w:sz w:val="28"/>
        </w:rPr>
        <w:t xml:space="preserve">               за счет       лицами за поставленные, </w:t>
      </w:r>
    </w:p>
    <w:p>
      <w:pPr>
        <w:spacing w:after="0"/>
        <w:ind w:left="0"/>
        <w:jc w:val="both"/>
      </w:pPr>
      <w:r>
        <w:rPr>
          <w:rFonts w:ascii="Times New Roman"/>
          <w:b w:val="false"/>
          <w:i w:val="false"/>
          <w:color w:val="000000"/>
          <w:sz w:val="28"/>
        </w:rPr>
        <w:t xml:space="preserve">               средств       но не оплаченные товары </w:t>
      </w:r>
    </w:p>
    <w:p>
      <w:pPr>
        <w:spacing w:after="0"/>
        <w:ind w:left="0"/>
        <w:jc w:val="both"/>
      </w:pPr>
      <w:r>
        <w:rPr>
          <w:rFonts w:ascii="Times New Roman"/>
          <w:b w:val="false"/>
          <w:i w:val="false"/>
          <w:color w:val="000000"/>
          <w:sz w:val="28"/>
        </w:rPr>
        <w:t xml:space="preserve">               республикан-  прошлого периода. </w:t>
      </w:r>
    </w:p>
    <w:p>
      <w:pPr>
        <w:spacing w:after="0"/>
        <w:ind w:left="0"/>
        <w:jc w:val="both"/>
      </w:pPr>
      <w:r>
        <w:rPr>
          <w:rFonts w:ascii="Times New Roman"/>
          <w:b w:val="false"/>
          <w:i w:val="false"/>
          <w:color w:val="000000"/>
          <w:sz w:val="28"/>
        </w:rPr>
        <w:t xml:space="preserve">               ского         Обеспечить погашение </w:t>
      </w:r>
    </w:p>
    <w:p>
      <w:pPr>
        <w:spacing w:after="0"/>
        <w:ind w:left="0"/>
        <w:jc w:val="both"/>
      </w:pPr>
      <w:r>
        <w:rPr>
          <w:rFonts w:ascii="Times New Roman"/>
          <w:b w:val="false"/>
          <w:i w:val="false"/>
          <w:color w:val="000000"/>
          <w:sz w:val="28"/>
        </w:rPr>
        <w:t xml:space="preserve">               бюджета       кредиторских задолжен- </w:t>
      </w:r>
    </w:p>
    <w:p>
      <w:pPr>
        <w:spacing w:after="0"/>
        <w:ind w:left="0"/>
        <w:jc w:val="both"/>
      </w:pPr>
      <w:r>
        <w:rPr>
          <w:rFonts w:ascii="Times New Roman"/>
          <w:b w:val="false"/>
          <w:i w:val="false"/>
          <w:color w:val="000000"/>
          <w:sz w:val="28"/>
        </w:rPr>
        <w:t xml:space="preserve">                             ностей в установленном </w:t>
      </w:r>
    </w:p>
    <w:p>
      <w:pPr>
        <w:spacing w:after="0"/>
        <w:ind w:left="0"/>
        <w:jc w:val="both"/>
      </w:pP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Погашение задолженности по оплате труда перед военнослужащими, рабочими и служащими позволит предотвратить обращения в судебные органы, что сократит расходы на судебные издержки, возмещение затрат на оплату услуг юрисконсультам и избежания начисления ставок рефинансирования. </w:t>
      </w:r>
    </w:p>
    <w:p>
      <w:pPr>
        <w:spacing w:after="0"/>
        <w:ind w:left="0"/>
        <w:jc w:val="both"/>
      </w:pPr>
      <w:r>
        <w:rPr>
          <w:rFonts w:ascii="Times New Roman"/>
          <w:b w:val="false"/>
          <w:i w:val="false"/>
          <w:color w:val="000000"/>
          <w:sz w:val="28"/>
        </w:rPr>
        <w:t xml:space="preserve">      Выполнение обязательств по исполнительным документам прошлого периода позволит предотвратить закрытие бюджетных счетов воинских частей и государственных учреждений Министерства обороны Республики Казахстан. </w:t>
      </w:r>
    </w:p>
    <w:p>
      <w:pPr>
        <w:spacing w:after="0"/>
        <w:ind w:left="0"/>
        <w:jc w:val="both"/>
      </w:pPr>
      <w:r>
        <w:rPr>
          <w:rFonts w:ascii="Times New Roman"/>
          <w:b w:val="false"/>
          <w:i w:val="false"/>
          <w:color w:val="000000"/>
          <w:sz w:val="28"/>
        </w:rPr>
        <w:t xml:space="preserve">      Расчеты за прошлые годы с поставщиками товаров (работ, услуг) в порядке досудебного урегулирования позволит избежать судебных тяжб и дополнительных расходов, связанных с ними. </w:t>
      </w:r>
    </w:p>
    <w:p>
      <w:pPr>
        <w:spacing w:after="0"/>
        <w:ind w:left="0"/>
        <w:jc w:val="both"/>
      </w:pPr>
      <w:r>
        <w:rPr>
          <w:rFonts w:ascii="Times New Roman"/>
          <w:b w:val="false"/>
          <w:i w:val="false"/>
          <w:color w:val="000000"/>
          <w:sz w:val="28"/>
        </w:rPr>
        <w:t xml:space="preserve">      Общий результат по выполнению данной бюджетной программы позволит уменьшить сумму кредиторской задолженности, отраженную в годовом балансе по состоянию на 1 января 2002 года. </w:t>
      </w:r>
    </w:p>
    <w:bookmarkStart w:name="z115" w:id="10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w:t>
      </w:r>
    </w:p>
    <w:bookmarkEnd w:id="10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bookmarkStart w:name="z116" w:id="109"/>
    <w:p>
      <w:pPr>
        <w:spacing w:after="0"/>
        <w:ind w:left="0"/>
        <w:jc w:val="both"/>
      </w:pPr>
      <w:r>
        <w:rPr>
          <w:rFonts w:ascii="Times New Roman"/>
          <w:b w:val="false"/>
          <w:i w:val="false"/>
          <w:color w:val="000000"/>
          <w:sz w:val="28"/>
        </w:rPr>
        <w:t xml:space="preserve">
     Министерство обороны Республики Казахстан </w:t>
      </w:r>
    </w:p>
    <w:bookmarkEnd w:id="109"/>
    <w:bookmarkStart w:name="z117" w:id="11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w:t>
      </w:r>
    </w:p>
    <w:bookmarkEnd w:id="110"/>
    <w:bookmarkStart w:name="z118" w:id="111"/>
    <w:p>
      <w:pPr>
        <w:spacing w:after="0"/>
        <w:ind w:left="0"/>
        <w:jc w:val="both"/>
      </w:pPr>
      <w:r>
        <w:rPr>
          <w:rFonts w:ascii="Times New Roman"/>
          <w:b w:val="false"/>
          <w:i w:val="false"/>
          <w:color w:val="000000"/>
          <w:sz w:val="28"/>
        </w:rPr>
        <w:t xml:space="preserve">                                 Паспорт </w:t>
      </w:r>
      <w:r>
        <w:br/>
      </w:r>
      <w:r>
        <w:rPr>
          <w:rFonts w:ascii="Times New Roman"/>
          <w:b w:val="false"/>
          <w:i w:val="false"/>
          <w:color w:val="000000"/>
          <w:sz w:val="28"/>
        </w:rPr>
        <w:t>
 </w:t>
      </w:r>
    </w:p>
    <w:bookmarkEnd w:id="111"/>
    <w:p>
      <w:pPr>
        <w:spacing w:after="0"/>
        <w:ind w:left="0"/>
        <w:jc w:val="both"/>
      </w:pPr>
      <w:r>
        <w:rPr>
          <w:rFonts w:ascii="Times New Roman"/>
          <w:b w:val="false"/>
          <w:i w:val="false"/>
          <w:color w:val="000000"/>
          <w:sz w:val="28"/>
        </w:rPr>
        <w:t xml:space="preserve">                        бюджетной программы 051 </w:t>
      </w:r>
    </w:p>
    <w:p>
      <w:pPr>
        <w:spacing w:after="0"/>
        <w:ind w:left="0"/>
        <w:jc w:val="both"/>
      </w:pPr>
      <w:r>
        <w:rPr>
          <w:rFonts w:ascii="Times New Roman"/>
          <w:b w:val="false"/>
          <w:i w:val="false"/>
          <w:color w:val="000000"/>
          <w:sz w:val="28"/>
        </w:rPr>
        <w:t xml:space="preserve">              "Модернизация, приобретение и восстановление </w:t>
      </w:r>
    </w:p>
    <w:p>
      <w:pPr>
        <w:spacing w:after="0"/>
        <w:ind w:left="0"/>
        <w:jc w:val="both"/>
      </w:pPr>
      <w:r>
        <w:rPr>
          <w:rFonts w:ascii="Times New Roman"/>
          <w:b w:val="false"/>
          <w:i w:val="false"/>
          <w:color w:val="000000"/>
          <w:sz w:val="28"/>
        </w:rPr>
        <w:t xml:space="preserve">              вооружения и военной техники, системы связи" </w:t>
      </w:r>
    </w:p>
    <w:bookmarkStart w:name="z119" w:id="112"/>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bookmarkEnd w:id="112"/>
    <w:bookmarkStart w:name="z120" w:id="113"/>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bookmarkEnd w:id="113"/>
    <w:bookmarkStart w:name="z121" w:id="114"/>
    <w:p>
      <w:pPr>
        <w:spacing w:after="0"/>
        <w:ind w:left="0"/>
        <w:jc w:val="both"/>
      </w:pPr>
      <w:r>
        <w:rPr>
          <w:rFonts w:ascii="Times New Roman"/>
          <w:b w:val="false"/>
          <w:i w:val="false"/>
          <w:color w:val="000000"/>
          <w:sz w:val="28"/>
        </w:rPr>
        <w:t xml:space="preserve">      1 970 220 тыс. тенге (один миллиард девятьсот семьдесят миллионов двести двадцать тысяч) тенге. </w:t>
      </w:r>
      <w:r>
        <w:br/>
      </w:r>
      <w:r>
        <w:rPr>
          <w:rFonts w:ascii="Times New Roman"/>
          <w:b w:val="false"/>
          <w:i w:val="false"/>
          <w:color w:val="000000"/>
          <w:sz w:val="28"/>
        </w:rPr>
        <w:t>
 </w:t>
      </w:r>
    </w:p>
    <w:bookmarkEnd w:id="114"/>
    <w:bookmarkStart w:name="z122" w:id="115"/>
    <w:p>
      <w:pPr>
        <w:spacing w:after="0"/>
        <w:ind w:left="0"/>
        <w:jc w:val="both"/>
      </w:pPr>
      <w:r>
        <w:rPr>
          <w:rFonts w:ascii="Times New Roman"/>
          <w:b w:val="false"/>
          <w:i w:val="false"/>
          <w:color w:val="000000"/>
          <w:sz w:val="28"/>
        </w:rPr>
        <w:t xml:space="preserve">           2. Нормативная правовая основа бюджетной программы </w:t>
      </w:r>
      <w:r>
        <w:br/>
      </w:r>
      <w:r>
        <w:rPr>
          <w:rFonts w:ascii="Times New Roman"/>
          <w:b w:val="false"/>
          <w:i w:val="false"/>
          <w:color w:val="000000"/>
          <w:sz w:val="28"/>
        </w:rPr>
        <w:t>
 </w:t>
      </w:r>
    </w:p>
    <w:bookmarkEnd w:id="115"/>
    <w:p>
      <w:pPr>
        <w:spacing w:after="0"/>
        <w:ind w:left="0"/>
        <w:jc w:val="both"/>
      </w:pPr>
      <w:r>
        <w:rPr>
          <w:rFonts w:ascii="Times New Roman"/>
          <w:b w:val="false"/>
          <w:i w:val="false"/>
          <w:color w:val="000000"/>
          <w:sz w:val="28"/>
        </w:rPr>
        <w:t>      Статья 19 Закона Республики Казахстан от 9 апреля 1993 года </w:t>
      </w:r>
      <w:r>
        <w:rPr>
          <w:rFonts w:ascii="Times New Roman"/>
          <w:b w:val="false"/>
          <w:i w:val="false"/>
          <w:color w:val="000000"/>
          <w:sz w:val="28"/>
        </w:rPr>
        <w:t xml:space="preserve">Z931500_ </w:t>
      </w:r>
      <w:r>
        <w:rPr>
          <w:rFonts w:ascii="Times New Roman"/>
          <w:b w:val="false"/>
          <w:i w:val="false"/>
          <w:color w:val="000000"/>
          <w:sz w:val="28"/>
        </w:rPr>
        <w:t xml:space="preserve">"Об обороне и Вооруженных Силах Республики Казахстан"; </w:t>
      </w:r>
    </w:p>
    <w:p>
      <w:pPr>
        <w:spacing w:after="0"/>
        <w:ind w:left="0"/>
        <w:jc w:val="both"/>
      </w:pPr>
      <w:r>
        <w:rPr>
          <w:rFonts w:ascii="Times New Roman"/>
          <w:b w:val="false"/>
          <w:i w:val="false"/>
          <w:color w:val="000000"/>
          <w:sz w:val="28"/>
        </w:rPr>
        <w:t>      Статья 9 Закона Республики Казахстан от 7 июня 2000 года </w:t>
      </w:r>
      <w:r>
        <w:rPr>
          <w:rFonts w:ascii="Times New Roman"/>
          <w:b w:val="false"/>
          <w:i w:val="false"/>
          <w:color w:val="000000"/>
          <w:sz w:val="28"/>
        </w:rPr>
        <w:t xml:space="preserve">Z000053_ </w:t>
      </w:r>
      <w:r>
        <w:rPr>
          <w:rFonts w:ascii="Times New Roman"/>
          <w:b w:val="false"/>
          <w:i w:val="false"/>
          <w:color w:val="000000"/>
          <w:sz w:val="28"/>
        </w:rPr>
        <w:t xml:space="preserve">"Об обеспечении единства измерений"; </w:t>
      </w:r>
    </w:p>
    <w:p>
      <w:pPr>
        <w:spacing w:after="0"/>
        <w:ind w:left="0"/>
        <w:jc w:val="both"/>
      </w:pPr>
      <w:r>
        <w:rPr>
          <w:rFonts w:ascii="Times New Roman"/>
          <w:b w:val="false"/>
          <w:i w:val="false"/>
          <w:color w:val="000000"/>
          <w:sz w:val="28"/>
        </w:rPr>
        <w:t xml:space="preserve">      Указ Президента Республики Казахстан N 3761 от 17 ноября 1997 года "О </w:t>
      </w:r>
    </w:p>
    <w:bookmarkStart w:name="z123" w:id="116"/>
    <w:p>
      <w:pPr>
        <w:spacing w:after="0"/>
        <w:ind w:left="0"/>
        <w:jc w:val="both"/>
      </w:pPr>
      <w:r>
        <w:rPr>
          <w:rFonts w:ascii="Times New Roman"/>
          <w:b w:val="false"/>
          <w:i w:val="false"/>
          <w:color w:val="000000"/>
          <w:sz w:val="28"/>
        </w:rPr>
        <w:t xml:space="preserve">
дальнейших мерах по реформированию Вооруженных Сил Республики Казахстан"; </w:t>
      </w:r>
    </w:p>
    <w:bookmarkEnd w:id="116"/>
    <w:p>
      <w:pPr>
        <w:spacing w:after="0"/>
        <w:ind w:left="0"/>
        <w:jc w:val="both"/>
      </w:pPr>
      <w:r>
        <w:rPr>
          <w:rFonts w:ascii="Times New Roman"/>
          <w:b w:val="false"/>
          <w:i w:val="false"/>
          <w:color w:val="000000"/>
          <w:sz w:val="28"/>
        </w:rPr>
        <w:t xml:space="preserve">     Указ Президента Республики Казахстан от 10 февраля 2000 года N 334 </w:t>
      </w:r>
    </w:p>
    <w:p>
      <w:pPr>
        <w:spacing w:after="0"/>
        <w:ind w:left="0"/>
        <w:jc w:val="both"/>
      </w:pPr>
      <w:r>
        <w:rPr>
          <w:rFonts w:ascii="Times New Roman"/>
          <w:b w:val="false"/>
          <w:i w:val="false"/>
          <w:color w:val="000000"/>
          <w:sz w:val="28"/>
        </w:rPr>
        <w:t xml:space="preserve">U000334_ </w:t>
      </w:r>
      <w:r>
        <w:rPr>
          <w:rFonts w:ascii="Times New Roman"/>
          <w:b w:val="false"/>
          <w:i w:val="false"/>
          <w:color w:val="000000"/>
          <w:sz w:val="28"/>
        </w:rPr>
        <w:t xml:space="preserve">  "Об утверждении Военной доктрины Республики Казахстан"; </w:t>
      </w:r>
    </w:p>
    <w:p>
      <w:pPr>
        <w:spacing w:after="0"/>
        <w:ind w:left="0"/>
        <w:jc w:val="both"/>
      </w:pPr>
      <w:r>
        <w:rPr>
          <w:rFonts w:ascii="Times New Roman"/>
          <w:b w:val="false"/>
          <w:i w:val="false"/>
          <w:color w:val="000000"/>
          <w:sz w:val="28"/>
        </w:rPr>
        <w:t xml:space="preserve">     Указ Президента Республики Казахстан от 7 июля 2000 года N 418 сс "Об </w:t>
      </w:r>
    </w:p>
    <w:p>
      <w:pPr>
        <w:spacing w:after="0"/>
        <w:ind w:left="0"/>
        <w:jc w:val="both"/>
      </w:pPr>
      <w:r>
        <w:rPr>
          <w:rFonts w:ascii="Times New Roman"/>
          <w:b w:val="false"/>
          <w:i w:val="false"/>
          <w:color w:val="000000"/>
          <w:sz w:val="28"/>
        </w:rPr>
        <w:t xml:space="preserve">утверждении Концепции военной реформы в Республике Казахстан и </w:t>
      </w:r>
    </w:p>
    <w:p>
      <w:pPr>
        <w:spacing w:after="0"/>
        <w:ind w:left="0"/>
        <w:jc w:val="both"/>
      </w:pPr>
      <w:r>
        <w:rPr>
          <w:rFonts w:ascii="Times New Roman"/>
          <w:b w:val="false"/>
          <w:i w:val="false"/>
          <w:color w:val="000000"/>
          <w:sz w:val="28"/>
        </w:rPr>
        <w:t xml:space="preserve">Государственной программы военного строительства Республики Казахстан на </w:t>
      </w:r>
    </w:p>
    <w:p>
      <w:pPr>
        <w:spacing w:after="0"/>
        <w:ind w:left="0"/>
        <w:jc w:val="both"/>
      </w:pPr>
      <w:r>
        <w:rPr>
          <w:rFonts w:ascii="Times New Roman"/>
          <w:b w:val="false"/>
          <w:i w:val="false"/>
          <w:color w:val="000000"/>
          <w:sz w:val="28"/>
        </w:rPr>
        <w:t xml:space="preserve">период до 2005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Цель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Start w:name="z124" w:id="117"/>
    <w:p>
      <w:pPr>
        <w:spacing w:after="0"/>
        <w:ind w:left="0"/>
        <w:jc w:val="both"/>
      </w:pPr>
      <w:r>
        <w:rPr>
          <w:rFonts w:ascii="Times New Roman"/>
          <w:b w:val="false"/>
          <w:i w:val="false"/>
          <w:color w:val="000000"/>
          <w:sz w:val="28"/>
        </w:rPr>
        <w:t xml:space="preserve">       Техническое оснащение и улучшение технического состояния вооружения и военной техники, повышения коэффициента технической готовности, поддержания постоянной боевой готовности путем закупок, проведения технического обслуживания, ремонта и модернизации. </w:t>
      </w:r>
      <w:r>
        <w:br/>
      </w:r>
      <w:r>
        <w:rPr>
          <w:rFonts w:ascii="Times New Roman"/>
          <w:b w:val="false"/>
          <w:i w:val="false"/>
          <w:color w:val="000000"/>
          <w:sz w:val="28"/>
        </w:rPr>
        <w:t>
 </w:t>
      </w:r>
    </w:p>
    <w:bookmarkEnd w:id="117"/>
    <w:bookmarkStart w:name="z125" w:id="118"/>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118"/>
    <w:p>
      <w:pPr>
        <w:spacing w:after="0"/>
        <w:ind w:left="0"/>
        <w:jc w:val="both"/>
      </w:pPr>
      <w:r>
        <w:rPr>
          <w:rFonts w:ascii="Times New Roman"/>
          <w:b w:val="false"/>
          <w:i w:val="false"/>
          <w:color w:val="000000"/>
          <w:sz w:val="28"/>
        </w:rPr>
        <w:t xml:space="preserve">      Обеспечить войска вооружением, военной техникой, боеприпасами, ракетами, военно-техническим имуществом, средствами измерений. </w:t>
      </w:r>
    </w:p>
    <w:p>
      <w:pPr>
        <w:spacing w:after="0"/>
        <w:ind w:left="0"/>
        <w:jc w:val="both"/>
      </w:pPr>
      <w:r>
        <w:rPr>
          <w:rFonts w:ascii="Times New Roman"/>
          <w:b w:val="false"/>
          <w:i w:val="false"/>
          <w:color w:val="000000"/>
          <w:sz w:val="28"/>
        </w:rPr>
        <w:t xml:space="preserve">      Своевременно обеспечить хранение, сбережение и поддержание вооружения и военной техники в исправном состоянии и постоянной боевой готовности к применению по назначению. </w:t>
      </w:r>
    </w:p>
    <w:p>
      <w:pPr>
        <w:spacing w:after="0"/>
        <w:ind w:left="0"/>
        <w:jc w:val="both"/>
      </w:pPr>
      <w:r>
        <w:rPr>
          <w:rFonts w:ascii="Times New Roman"/>
          <w:b w:val="false"/>
          <w:i w:val="false"/>
          <w:color w:val="000000"/>
          <w:sz w:val="28"/>
        </w:rPr>
        <w:t xml:space="preserve">      Обеспечить восстановление вышедшего из строя вооружения и военной техники. </w:t>
      </w:r>
    </w:p>
    <w:p>
      <w:pPr>
        <w:spacing w:after="0"/>
        <w:ind w:left="0"/>
        <w:jc w:val="both"/>
      </w:pPr>
      <w:r>
        <w:rPr>
          <w:rFonts w:ascii="Times New Roman"/>
          <w:b w:val="false"/>
          <w:i w:val="false"/>
          <w:color w:val="000000"/>
          <w:sz w:val="28"/>
        </w:rPr>
        <w:t xml:space="preserve">      Поддерживать и максимально продлевать эксплуатационные ресурсы вооружения и военной техники. </w:t>
      </w:r>
    </w:p>
    <w:p>
      <w:pPr>
        <w:spacing w:after="0"/>
        <w:ind w:left="0"/>
        <w:jc w:val="both"/>
      </w:pPr>
      <w:r>
        <w:rPr>
          <w:rFonts w:ascii="Times New Roman"/>
          <w:b w:val="false"/>
          <w:i w:val="false"/>
          <w:color w:val="000000"/>
          <w:sz w:val="28"/>
        </w:rPr>
        <w:t xml:space="preserve">      В целях обеспечения боевой готовности Вооруженных Сил Республики Казахстан, применения передовых технологий предотвратить снижение уровня технического состояния вооружения и военной техники. </w:t>
      </w:r>
    </w:p>
    <w:p>
      <w:pPr>
        <w:spacing w:after="0"/>
        <w:ind w:left="0"/>
        <w:jc w:val="both"/>
      </w:pPr>
      <w:r>
        <w:rPr>
          <w:rFonts w:ascii="Times New Roman"/>
          <w:b w:val="false"/>
          <w:i w:val="false"/>
          <w:color w:val="000000"/>
          <w:sz w:val="28"/>
        </w:rPr>
        <w:t xml:space="preserve">      Модернизировать и унифицировать отдельные виды вооружения и военной </w:t>
      </w:r>
    </w:p>
    <w:bookmarkStart w:name="z126" w:id="119"/>
    <w:p>
      <w:pPr>
        <w:spacing w:after="0"/>
        <w:ind w:left="0"/>
        <w:jc w:val="both"/>
      </w:pPr>
      <w:r>
        <w:rPr>
          <w:rFonts w:ascii="Times New Roman"/>
          <w:b w:val="false"/>
          <w:i w:val="false"/>
          <w:color w:val="000000"/>
          <w:sz w:val="28"/>
        </w:rPr>
        <w:t xml:space="preserve">
техники для последующей реализации. </w:t>
      </w:r>
    </w:p>
    <w:bookmarkEnd w:id="119"/>
    <w:p>
      <w:pPr>
        <w:spacing w:after="0"/>
        <w:ind w:left="0"/>
        <w:jc w:val="both"/>
      </w:pPr>
      <w:r>
        <w:rPr>
          <w:rFonts w:ascii="Times New Roman"/>
          <w:b w:val="false"/>
          <w:i w:val="false"/>
          <w:color w:val="000000"/>
          <w:sz w:val="28"/>
        </w:rPr>
        <w:t xml:space="preserve">     Утилизировать морально устаревшую военную технику и боеприпасы с </w:t>
      </w:r>
    </w:p>
    <w:p>
      <w:pPr>
        <w:spacing w:after="0"/>
        <w:ind w:left="0"/>
        <w:jc w:val="both"/>
      </w:pPr>
      <w:r>
        <w:rPr>
          <w:rFonts w:ascii="Times New Roman"/>
          <w:b w:val="false"/>
          <w:i w:val="false"/>
          <w:color w:val="000000"/>
          <w:sz w:val="28"/>
        </w:rPr>
        <w:t xml:space="preserve">истекшим сроком хранения. </w:t>
      </w:r>
    </w:p>
    <w:p>
      <w:pPr>
        <w:spacing w:after="0"/>
        <w:ind w:left="0"/>
        <w:jc w:val="both"/>
      </w:pPr>
      <w:r>
        <w:rPr>
          <w:rFonts w:ascii="Times New Roman"/>
          <w:b w:val="false"/>
          <w:i w:val="false"/>
          <w:color w:val="000000"/>
          <w:sz w:val="28"/>
        </w:rPr>
        <w:t xml:space="preserve">     Развивать военную инфраструктуру, создать базы хранения вооружения и </w:t>
      </w:r>
    </w:p>
    <w:p>
      <w:pPr>
        <w:spacing w:after="0"/>
        <w:ind w:left="0"/>
        <w:jc w:val="both"/>
      </w:pPr>
      <w:r>
        <w:rPr>
          <w:rFonts w:ascii="Times New Roman"/>
          <w:b w:val="false"/>
          <w:i w:val="false"/>
          <w:color w:val="000000"/>
          <w:sz w:val="28"/>
        </w:rPr>
        <w:t xml:space="preserve">военной техники на важных стратегических направлениях.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 Сроки!Ответственные </w:t>
      </w:r>
    </w:p>
    <w:p>
      <w:pPr>
        <w:spacing w:after="0"/>
        <w:ind w:left="0"/>
        <w:jc w:val="both"/>
      </w:pPr>
      <w:r>
        <w:rPr>
          <w:rFonts w:ascii="Times New Roman"/>
          <w:b w:val="false"/>
          <w:i w:val="false"/>
          <w:color w:val="000000"/>
          <w:sz w:val="28"/>
        </w:rPr>
        <w:t xml:space="preserve">п/!прог-!под- !программ    !программы (подпрограммы)  !реали-!исполнители </w:t>
      </w:r>
    </w:p>
    <w:p>
      <w:pPr>
        <w:spacing w:after="0"/>
        <w:ind w:left="0"/>
        <w:jc w:val="both"/>
      </w:pPr>
      <w:r>
        <w:rPr>
          <w:rFonts w:ascii="Times New Roman"/>
          <w:b w:val="false"/>
          <w:i w:val="false"/>
          <w:color w:val="000000"/>
          <w:sz w:val="28"/>
        </w:rPr>
        <w:t xml:space="preserve">п !раммы!прог.!(подпро-    !                          !зации ! </w:t>
      </w:r>
    </w:p>
    <w:p>
      <w:pPr>
        <w:spacing w:after="0"/>
        <w:ind w:left="0"/>
        <w:jc w:val="both"/>
      </w:pPr>
      <w:r>
        <w:rPr>
          <w:rFonts w:ascii="Times New Roman"/>
          <w:b w:val="false"/>
          <w:i w:val="false"/>
          <w:color w:val="000000"/>
          <w:sz w:val="28"/>
        </w:rPr>
        <w:t xml:space="preserve">  !     !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051   000  Модерниза-   1. Работы по модернизации,  В те-  Министерство </w:t>
      </w:r>
    </w:p>
    <w:p>
      <w:pPr>
        <w:spacing w:after="0"/>
        <w:ind w:left="0"/>
        <w:jc w:val="both"/>
      </w:pPr>
      <w:r>
        <w:rPr>
          <w:rFonts w:ascii="Times New Roman"/>
          <w:b w:val="false"/>
          <w:i w:val="false"/>
          <w:color w:val="000000"/>
          <w:sz w:val="28"/>
        </w:rPr>
        <w:t xml:space="preserve">               ция, приоб-  восстановлению и поддержа-  чение  обороны </w:t>
      </w:r>
    </w:p>
    <w:p>
      <w:pPr>
        <w:spacing w:after="0"/>
        <w:ind w:left="0"/>
        <w:jc w:val="both"/>
      </w:pPr>
      <w:r>
        <w:rPr>
          <w:rFonts w:ascii="Times New Roman"/>
          <w:b w:val="false"/>
          <w:i w:val="false"/>
          <w:color w:val="000000"/>
          <w:sz w:val="28"/>
        </w:rPr>
        <w:t xml:space="preserve">               ретение и    нию в боевой готовности     года   Республики </w:t>
      </w:r>
    </w:p>
    <w:p>
      <w:pPr>
        <w:spacing w:after="0"/>
        <w:ind w:left="0"/>
        <w:jc w:val="both"/>
      </w:pPr>
      <w:r>
        <w:rPr>
          <w:rFonts w:ascii="Times New Roman"/>
          <w:b w:val="false"/>
          <w:i w:val="false"/>
          <w:color w:val="000000"/>
          <w:sz w:val="28"/>
        </w:rPr>
        <w:t xml:space="preserve">               восстановле- имеющихся систем вооруже-          Казахстан </w:t>
      </w:r>
    </w:p>
    <w:p>
      <w:pPr>
        <w:spacing w:after="0"/>
        <w:ind w:left="0"/>
        <w:jc w:val="both"/>
      </w:pPr>
      <w:r>
        <w:rPr>
          <w:rFonts w:ascii="Times New Roman"/>
          <w:b w:val="false"/>
          <w:i w:val="false"/>
          <w:color w:val="000000"/>
          <w:sz w:val="28"/>
        </w:rPr>
        <w:t xml:space="preserve">               ние вооруже- ния, техники, средств уп- </w:t>
      </w:r>
    </w:p>
    <w:p>
      <w:pPr>
        <w:spacing w:after="0"/>
        <w:ind w:left="0"/>
        <w:jc w:val="both"/>
      </w:pPr>
      <w:r>
        <w:rPr>
          <w:rFonts w:ascii="Times New Roman"/>
          <w:b w:val="false"/>
          <w:i w:val="false"/>
          <w:color w:val="000000"/>
          <w:sz w:val="28"/>
        </w:rPr>
        <w:t xml:space="preserve">               ния и воен-  равления и разведки. </w:t>
      </w:r>
    </w:p>
    <w:p>
      <w:pPr>
        <w:spacing w:after="0"/>
        <w:ind w:left="0"/>
        <w:jc w:val="both"/>
      </w:pPr>
      <w:r>
        <w:rPr>
          <w:rFonts w:ascii="Times New Roman"/>
          <w:b w:val="false"/>
          <w:i w:val="false"/>
          <w:color w:val="000000"/>
          <w:sz w:val="28"/>
        </w:rPr>
        <w:t xml:space="preserve">               ной техники, </w:t>
      </w:r>
    </w:p>
    <w:p>
      <w:pPr>
        <w:spacing w:after="0"/>
        <w:ind w:left="0"/>
        <w:jc w:val="both"/>
      </w:pPr>
      <w:r>
        <w:rPr>
          <w:rFonts w:ascii="Times New Roman"/>
          <w:b w:val="false"/>
          <w:i w:val="false"/>
          <w:color w:val="000000"/>
          <w:sz w:val="28"/>
        </w:rPr>
        <w:t xml:space="preserve">               системы </w:t>
      </w:r>
    </w:p>
    <w:p>
      <w:pPr>
        <w:spacing w:after="0"/>
        <w:ind w:left="0"/>
        <w:jc w:val="both"/>
      </w:pPr>
      <w:r>
        <w:rPr>
          <w:rFonts w:ascii="Times New Roman"/>
          <w:b w:val="false"/>
          <w:i w:val="false"/>
          <w:color w:val="000000"/>
          <w:sz w:val="28"/>
        </w:rPr>
        <w:t xml:space="preserve">               связи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 наземной артиллерии; </w:t>
      </w:r>
    </w:p>
    <w:p>
      <w:pPr>
        <w:spacing w:after="0"/>
        <w:ind w:left="0"/>
        <w:jc w:val="both"/>
      </w:pPr>
      <w:r>
        <w:rPr>
          <w:rFonts w:ascii="Times New Roman"/>
          <w:b w:val="false"/>
          <w:i w:val="false"/>
          <w:color w:val="000000"/>
          <w:sz w:val="28"/>
        </w:rPr>
        <w:t xml:space="preserve">                            - реактивных систем </w:t>
      </w:r>
    </w:p>
    <w:p>
      <w:pPr>
        <w:spacing w:after="0"/>
        <w:ind w:left="0"/>
        <w:jc w:val="both"/>
      </w:pPr>
      <w:r>
        <w:rPr>
          <w:rFonts w:ascii="Times New Roman"/>
          <w:b w:val="false"/>
          <w:i w:val="false"/>
          <w:color w:val="000000"/>
          <w:sz w:val="28"/>
        </w:rPr>
        <w:t xml:space="preserve">                              залпового огня; </w:t>
      </w:r>
    </w:p>
    <w:p>
      <w:pPr>
        <w:spacing w:after="0"/>
        <w:ind w:left="0"/>
        <w:jc w:val="both"/>
      </w:pPr>
      <w:r>
        <w:rPr>
          <w:rFonts w:ascii="Times New Roman"/>
          <w:b w:val="false"/>
          <w:i w:val="false"/>
          <w:color w:val="000000"/>
          <w:sz w:val="28"/>
        </w:rPr>
        <w:t xml:space="preserve">                            - оптических, электронно- </w:t>
      </w:r>
    </w:p>
    <w:p>
      <w:pPr>
        <w:spacing w:after="0"/>
        <w:ind w:left="0"/>
        <w:jc w:val="both"/>
      </w:pPr>
      <w:r>
        <w:rPr>
          <w:rFonts w:ascii="Times New Roman"/>
          <w:b w:val="false"/>
          <w:i w:val="false"/>
          <w:color w:val="000000"/>
          <w:sz w:val="28"/>
        </w:rPr>
        <w:t xml:space="preserve">                              оптических приборов; </w:t>
      </w:r>
    </w:p>
    <w:p>
      <w:pPr>
        <w:spacing w:after="0"/>
        <w:ind w:left="0"/>
        <w:jc w:val="both"/>
      </w:pPr>
      <w:r>
        <w:rPr>
          <w:rFonts w:ascii="Times New Roman"/>
          <w:b w:val="false"/>
          <w:i w:val="false"/>
          <w:color w:val="000000"/>
          <w:sz w:val="28"/>
        </w:rPr>
        <w:t xml:space="preserve">                            - изделия 1 РЛ232 СНАР-10; </w:t>
      </w:r>
    </w:p>
    <w:p>
      <w:pPr>
        <w:spacing w:after="0"/>
        <w:ind w:left="0"/>
        <w:jc w:val="both"/>
      </w:pPr>
      <w:r>
        <w:rPr>
          <w:rFonts w:ascii="Times New Roman"/>
          <w:b w:val="false"/>
          <w:i w:val="false"/>
          <w:color w:val="000000"/>
          <w:sz w:val="28"/>
        </w:rPr>
        <w:t xml:space="preserve">                            - изделия 1 РЛ239 АРК-1; </w:t>
      </w:r>
    </w:p>
    <w:p>
      <w:pPr>
        <w:spacing w:after="0"/>
        <w:ind w:left="0"/>
        <w:jc w:val="both"/>
      </w:pPr>
      <w:r>
        <w:rPr>
          <w:rFonts w:ascii="Times New Roman"/>
          <w:b w:val="false"/>
          <w:i w:val="false"/>
          <w:color w:val="000000"/>
          <w:sz w:val="28"/>
        </w:rPr>
        <w:t xml:space="preserve">                            - изделия 1 В 57 АЗК-5; </w:t>
      </w:r>
    </w:p>
    <w:p>
      <w:pPr>
        <w:spacing w:after="0"/>
        <w:ind w:left="0"/>
        <w:jc w:val="both"/>
      </w:pPr>
      <w:r>
        <w:rPr>
          <w:rFonts w:ascii="Times New Roman"/>
          <w:b w:val="false"/>
          <w:i w:val="false"/>
          <w:color w:val="000000"/>
          <w:sz w:val="28"/>
        </w:rPr>
        <w:t xml:space="preserve">                            - изделия 1 В 57 АЗК-7; </w:t>
      </w:r>
    </w:p>
    <w:p>
      <w:pPr>
        <w:spacing w:after="0"/>
        <w:ind w:left="0"/>
        <w:jc w:val="both"/>
      </w:pPr>
      <w:r>
        <w:rPr>
          <w:rFonts w:ascii="Times New Roman"/>
          <w:b w:val="false"/>
          <w:i w:val="false"/>
          <w:color w:val="000000"/>
          <w:sz w:val="28"/>
        </w:rPr>
        <w:t xml:space="preserve">                            - модернизация образцов </w:t>
      </w:r>
    </w:p>
    <w:p>
      <w:pPr>
        <w:spacing w:after="0"/>
        <w:ind w:left="0"/>
        <w:jc w:val="both"/>
      </w:pPr>
      <w:r>
        <w:rPr>
          <w:rFonts w:ascii="Times New Roman"/>
          <w:b w:val="false"/>
          <w:i w:val="false"/>
          <w:color w:val="000000"/>
          <w:sz w:val="28"/>
        </w:rPr>
        <w:t xml:space="preserve">                              РАВ; </w:t>
      </w:r>
    </w:p>
    <w:p>
      <w:pPr>
        <w:spacing w:after="0"/>
        <w:ind w:left="0"/>
        <w:jc w:val="both"/>
      </w:pPr>
      <w:r>
        <w:rPr>
          <w:rFonts w:ascii="Times New Roman"/>
          <w:b w:val="false"/>
          <w:i w:val="false"/>
          <w:color w:val="000000"/>
          <w:sz w:val="28"/>
        </w:rPr>
        <w:t xml:space="preserve">                            - модернизация </w:t>
      </w:r>
    </w:p>
    <w:p>
      <w:pPr>
        <w:spacing w:after="0"/>
        <w:ind w:left="0"/>
        <w:jc w:val="both"/>
      </w:pPr>
      <w:r>
        <w:rPr>
          <w:rFonts w:ascii="Times New Roman"/>
          <w:b w:val="false"/>
          <w:i w:val="false"/>
          <w:color w:val="000000"/>
          <w:sz w:val="28"/>
        </w:rPr>
        <w:t xml:space="preserve">                              автомобильной техники; </w:t>
      </w:r>
    </w:p>
    <w:p>
      <w:pPr>
        <w:spacing w:after="0"/>
        <w:ind w:left="0"/>
        <w:jc w:val="both"/>
      </w:pPr>
      <w:r>
        <w:rPr>
          <w:rFonts w:ascii="Times New Roman"/>
          <w:b w:val="false"/>
          <w:i w:val="false"/>
          <w:color w:val="000000"/>
          <w:sz w:val="28"/>
        </w:rPr>
        <w:t xml:space="preserve">                            Капитальный ремонт: </w:t>
      </w:r>
    </w:p>
    <w:p>
      <w:pPr>
        <w:spacing w:after="0"/>
        <w:ind w:left="0"/>
        <w:jc w:val="both"/>
      </w:pPr>
      <w:r>
        <w:rPr>
          <w:rFonts w:ascii="Times New Roman"/>
          <w:b w:val="false"/>
          <w:i w:val="false"/>
          <w:color w:val="000000"/>
          <w:sz w:val="28"/>
        </w:rPr>
        <w:t xml:space="preserve">                            - автомобилей; </w:t>
      </w:r>
    </w:p>
    <w:p>
      <w:pPr>
        <w:spacing w:after="0"/>
        <w:ind w:left="0"/>
        <w:jc w:val="both"/>
      </w:pPr>
      <w:r>
        <w:rPr>
          <w:rFonts w:ascii="Times New Roman"/>
          <w:b w:val="false"/>
          <w:i w:val="false"/>
          <w:color w:val="000000"/>
          <w:sz w:val="28"/>
        </w:rPr>
        <w:t xml:space="preserve">                            - бронетанковая техника; </w:t>
      </w:r>
    </w:p>
    <w:p>
      <w:pPr>
        <w:spacing w:after="0"/>
        <w:ind w:left="0"/>
        <w:jc w:val="both"/>
      </w:pPr>
      <w:r>
        <w:rPr>
          <w:rFonts w:ascii="Times New Roman"/>
          <w:b w:val="false"/>
          <w:i w:val="false"/>
          <w:color w:val="000000"/>
          <w:sz w:val="28"/>
        </w:rPr>
        <w:t xml:space="preserve">                            - агрегатов для </w:t>
      </w:r>
    </w:p>
    <w:p>
      <w:pPr>
        <w:spacing w:after="0"/>
        <w:ind w:left="0"/>
        <w:jc w:val="both"/>
      </w:pPr>
      <w:r>
        <w:rPr>
          <w:rFonts w:ascii="Times New Roman"/>
          <w:b w:val="false"/>
          <w:i w:val="false"/>
          <w:color w:val="000000"/>
          <w:sz w:val="28"/>
        </w:rPr>
        <w:t xml:space="preserve">                              бронетанковой техники; </w:t>
      </w:r>
    </w:p>
    <w:p>
      <w:pPr>
        <w:spacing w:after="0"/>
        <w:ind w:left="0"/>
        <w:jc w:val="both"/>
      </w:pPr>
      <w:r>
        <w:rPr>
          <w:rFonts w:ascii="Times New Roman"/>
          <w:b w:val="false"/>
          <w:i w:val="false"/>
          <w:color w:val="000000"/>
          <w:sz w:val="28"/>
        </w:rPr>
        <w:t xml:space="preserve">                            - вертолетов Ми-8МТ; </w:t>
      </w:r>
    </w:p>
    <w:p>
      <w:pPr>
        <w:spacing w:after="0"/>
        <w:ind w:left="0"/>
        <w:jc w:val="both"/>
      </w:pPr>
      <w:r>
        <w:rPr>
          <w:rFonts w:ascii="Times New Roman"/>
          <w:b w:val="false"/>
          <w:i w:val="false"/>
          <w:color w:val="000000"/>
          <w:sz w:val="28"/>
        </w:rPr>
        <w:t xml:space="preserve">                            - КСА-2; </w:t>
      </w:r>
    </w:p>
    <w:p>
      <w:pPr>
        <w:spacing w:after="0"/>
        <w:ind w:left="0"/>
        <w:jc w:val="both"/>
      </w:pPr>
      <w:r>
        <w:rPr>
          <w:rFonts w:ascii="Times New Roman"/>
          <w:b w:val="false"/>
          <w:i w:val="false"/>
          <w:color w:val="000000"/>
          <w:sz w:val="28"/>
        </w:rPr>
        <w:t xml:space="preserve">                            - исследование фрагментов </w:t>
      </w:r>
    </w:p>
    <w:p>
      <w:pPr>
        <w:spacing w:after="0"/>
        <w:ind w:left="0"/>
        <w:jc w:val="both"/>
      </w:pPr>
      <w:r>
        <w:rPr>
          <w:rFonts w:ascii="Times New Roman"/>
          <w:b w:val="false"/>
          <w:i w:val="false"/>
          <w:color w:val="000000"/>
          <w:sz w:val="28"/>
        </w:rPr>
        <w:t xml:space="preserve">                              аварийной техники; </w:t>
      </w:r>
    </w:p>
    <w:p>
      <w:pPr>
        <w:spacing w:after="0"/>
        <w:ind w:left="0"/>
        <w:jc w:val="both"/>
      </w:pPr>
      <w:r>
        <w:rPr>
          <w:rFonts w:ascii="Times New Roman"/>
          <w:b w:val="false"/>
          <w:i w:val="false"/>
          <w:color w:val="000000"/>
          <w:sz w:val="28"/>
        </w:rPr>
        <w:t xml:space="preserve">                            - проведение технического </w:t>
      </w:r>
    </w:p>
    <w:p>
      <w:pPr>
        <w:spacing w:after="0"/>
        <w:ind w:left="0"/>
        <w:jc w:val="both"/>
      </w:pPr>
      <w:r>
        <w:rPr>
          <w:rFonts w:ascii="Times New Roman"/>
          <w:b w:val="false"/>
          <w:i w:val="false"/>
          <w:color w:val="000000"/>
          <w:sz w:val="28"/>
        </w:rPr>
        <w:t xml:space="preserve">                              сопровождения ЗРК С-300; </w:t>
      </w:r>
    </w:p>
    <w:p>
      <w:pPr>
        <w:spacing w:after="0"/>
        <w:ind w:left="0"/>
        <w:jc w:val="both"/>
      </w:pPr>
      <w:r>
        <w:rPr>
          <w:rFonts w:ascii="Times New Roman"/>
          <w:b w:val="false"/>
          <w:i w:val="false"/>
          <w:color w:val="000000"/>
          <w:sz w:val="28"/>
        </w:rPr>
        <w:t xml:space="preserve">                            - переоборудование и РТО </w:t>
      </w:r>
    </w:p>
    <w:p>
      <w:pPr>
        <w:spacing w:after="0"/>
        <w:ind w:left="0"/>
        <w:jc w:val="both"/>
      </w:pPr>
      <w:r>
        <w:rPr>
          <w:rFonts w:ascii="Times New Roman"/>
          <w:b w:val="false"/>
          <w:i w:val="false"/>
          <w:color w:val="000000"/>
          <w:sz w:val="28"/>
        </w:rPr>
        <w:t xml:space="preserve">                              ЯК-40; </w:t>
      </w:r>
    </w:p>
    <w:p>
      <w:pPr>
        <w:spacing w:after="0"/>
        <w:ind w:left="0"/>
        <w:jc w:val="both"/>
      </w:pPr>
      <w:r>
        <w:rPr>
          <w:rFonts w:ascii="Times New Roman"/>
          <w:b w:val="false"/>
          <w:i w:val="false"/>
          <w:color w:val="000000"/>
          <w:sz w:val="28"/>
        </w:rPr>
        <w:t xml:space="preserve">                            Восстановительный ремонт: </w:t>
      </w:r>
    </w:p>
    <w:p>
      <w:pPr>
        <w:spacing w:after="0"/>
        <w:ind w:left="0"/>
        <w:jc w:val="both"/>
      </w:pPr>
      <w:r>
        <w:rPr>
          <w:rFonts w:ascii="Times New Roman"/>
          <w:b w:val="false"/>
          <w:i w:val="false"/>
          <w:color w:val="000000"/>
          <w:sz w:val="28"/>
        </w:rPr>
        <w:t xml:space="preserve">                            - ЗРК; </w:t>
      </w:r>
    </w:p>
    <w:p>
      <w:pPr>
        <w:spacing w:after="0"/>
        <w:ind w:left="0"/>
        <w:jc w:val="both"/>
      </w:pPr>
      <w:r>
        <w:rPr>
          <w:rFonts w:ascii="Times New Roman"/>
          <w:b w:val="false"/>
          <w:i w:val="false"/>
          <w:color w:val="000000"/>
          <w:sz w:val="28"/>
        </w:rPr>
        <w:t xml:space="preserve">                            - РЛС; </w:t>
      </w:r>
    </w:p>
    <w:p>
      <w:pPr>
        <w:spacing w:after="0"/>
        <w:ind w:left="0"/>
        <w:jc w:val="both"/>
      </w:pPr>
      <w:r>
        <w:rPr>
          <w:rFonts w:ascii="Times New Roman"/>
          <w:b w:val="false"/>
          <w:i w:val="false"/>
          <w:color w:val="000000"/>
          <w:sz w:val="28"/>
        </w:rPr>
        <w:t xml:space="preserve">                            - ПРВ; </w:t>
      </w:r>
    </w:p>
    <w:p>
      <w:pPr>
        <w:spacing w:after="0"/>
        <w:ind w:left="0"/>
        <w:jc w:val="both"/>
      </w:pPr>
      <w:r>
        <w:rPr>
          <w:rFonts w:ascii="Times New Roman"/>
          <w:b w:val="false"/>
          <w:i w:val="false"/>
          <w:color w:val="000000"/>
          <w:sz w:val="28"/>
        </w:rPr>
        <w:t xml:space="preserve">                            - ЗУР; </w:t>
      </w:r>
    </w:p>
    <w:p>
      <w:pPr>
        <w:spacing w:after="0"/>
        <w:ind w:left="0"/>
        <w:jc w:val="both"/>
      </w:pPr>
      <w:r>
        <w:rPr>
          <w:rFonts w:ascii="Times New Roman"/>
          <w:b w:val="false"/>
          <w:i w:val="false"/>
          <w:color w:val="000000"/>
          <w:sz w:val="28"/>
        </w:rPr>
        <w:t xml:space="preserve">                            Строительство: </w:t>
      </w:r>
    </w:p>
    <w:p>
      <w:pPr>
        <w:spacing w:after="0"/>
        <w:ind w:left="0"/>
        <w:jc w:val="both"/>
      </w:pPr>
      <w:r>
        <w:rPr>
          <w:rFonts w:ascii="Times New Roman"/>
          <w:b w:val="false"/>
          <w:i w:val="false"/>
          <w:color w:val="000000"/>
          <w:sz w:val="28"/>
        </w:rPr>
        <w:t xml:space="preserve">                            - волоконно-оптическая </w:t>
      </w:r>
    </w:p>
    <w:p>
      <w:pPr>
        <w:spacing w:after="0"/>
        <w:ind w:left="0"/>
        <w:jc w:val="both"/>
      </w:pPr>
      <w:r>
        <w:rPr>
          <w:rFonts w:ascii="Times New Roman"/>
          <w:b w:val="false"/>
          <w:i w:val="false"/>
          <w:color w:val="000000"/>
          <w:sz w:val="28"/>
        </w:rPr>
        <w:t xml:space="preserve">                              линия связи. </w:t>
      </w:r>
    </w:p>
    <w:p>
      <w:pPr>
        <w:spacing w:after="0"/>
        <w:ind w:left="0"/>
        <w:jc w:val="both"/>
      </w:pPr>
      <w:r>
        <w:rPr>
          <w:rFonts w:ascii="Times New Roman"/>
          <w:b w:val="false"/>
          <w:i w:val="false"/>
          <w:color w:val="000000"/>
          <w:sz w:val="28"/>
        </w:rPr>
        <w:t xml:space="preserve">                            2. Обеспечение военных      в те-    </w:t>
      </w:r>
    </w:p>
    <w:p>
      <w:pPr>
        <w:spacing w:after="0"/>
        <w:ind w:left="0"/>
        <w:jc w:val="both"/>
      </w:pPr>
      <w:r>
        <w:rPr>
          <w:rFonts w:ascii="Times New Roman"/>
          <w:b w:val="false"/>
          <w:i w:val="false"/>
          <w:color w:val="000000"/>
          <w:sz w:val="28"/>
        </w:rPr>
        <w:t xml:space="preserve">                            округов, видов и родов      чение </w:t>
      </w:r>
    </w:p>
    <w:p>
      <w:pPr>
        <w:spacing w:after="0"/>
        <w:ind w:left="0"/>
        <w:jc w:val="both"/>
      </w:pPr>
      <w:r>
        <w:rPr>
          <w:rFonts w:ascii="Times New Roman"/>
          <w:b w:val="false"/>
          <w:i w:val="false"/>
          <w:color w:val="000000"/>
          <w:sz w:val="28"/>
        </w:rPr>
        <w:t xml:space="preserve">                            войск:                      года </w:t>
      </w:r>
    </w:p>
    <w:p>
      <w:pPr>
        <w:spacing w:after="0"/>
        <w:ind w:left="0"/>
        <w:jc w:val="both"/>
      </w:pPr>
      <w:r>
        <w:rPr>
          <w:rFonts w:ascii="Times New Roman"/>
          <w:b w:val="false"/>
          <w:i w:val="false"/>
          <w:color w:val="000000"/>
          <w:sz w:val="28"/>
        </w:rPr>
        <w:t xml:space="preserve">                            - современными образцами </w:t>
      </w:r>
    </w:p>
    <w:p>
      <w:pPr>
        <w:spacing w:after="0"/>
        <w:ind w:left="0"/>
        <w:jc w:val="both"/>
      </w:pPr>
      <w:r>
        <w:rPr>
          <w:rFonts w:ascii="Times New Roman"/>
          <w:b w:val="false"/>
          <w:i w:val="false"/>
          <w:color w:val="000000"/>
          <w:sz w:val="28"/>
        </w:rPr>
        <w:t xml:space="preserve">                              вооружения и военной </w:t>
      </w:r>
    </w:p>
    <w:p>
      <w:pPr>
        <w:spacing w:after="0"/>
        <w:ind w:left="0"/>
        <w:jc w:val="both"/>
      </w:pPr>
      <w:r>
        <w:rPr>
          <w:rFonts w:ascii="Times New Roman"/>
          <w:b w:val="false"/>
          <w:i w:val="false"/>
          <w:color w:val="000000"/>
          <w:sz w:val="28"/>
        </w:rPr>
        <w:t xml:space="preserve">                              техники; </w:t>
      </w:r>
    </w:p>
    <w:p>
      <w:pPr>
        <w:spacing w:after="0"/>
        <w:ind w:left="0"/>
        <w:jc w:val="both"/>
      </w:pPr>
      <w:r>
        <w:rPr>
          <w:rFonts w:ascii="Times New Roman"/>
          <w:b w:val="false"/>
          <w:i w:val="false"/>
          <w:color w:val="000000"/>
          <w:sz w:val="28"/>
        </w:rPr>
        <w:t xml:space="preserve">                            - военно-техническим </w:t>
      </w:r>
    </w:p>
    <w:p>
      <w:pPr>
        <w:spacing w:after="0"/>
        <w:ind w:left="0"/>
        <w:jc w:val="both"/>
      </w:pPr>
      <w:r>
        <w:rPr>
          <w:rFonts w:ascii="Times New Roman"/>
          <w:b w:val="false"/>
          <w:i w:val="false"/>
          <w:color w:val="000000"/>
          <w:sz w:val="28"/>
        </w:rPr>
        <w:t xml:space="preserve">                              имуществом систем связи; </w:t>
      </w:r>
    </w:p>
    <w:p>
      <w:pPr>
        <w:spacing w:after="0"/>
        <w:ind w:left="0"/>
        <w:jc w:val="both"/>
      </w:pPr>
      <w:r>
        <w:rPr>
          <w:rFonts w:ascii="Times New Roman"/>
          <w:b w:val="false"/>
          <w:i w:val="false"/>
          <w:color w:val="000000"/>
          <w:sz w:val="28"/>
        </w:rPr>
        <w:t xml:space="preserve">                            - современными образцами </w:t>
      </w:r>
    </w:p>
    <w:p>
      <w:pPr>
        <w:spacing w:after="0"/>
        <w:ind w:left="0"/>
        <w:jc w:val="both"/>
      </w:pPr>
      <w:r>
        <w:rPr>
          <w:rFonts w:ascii="Times New Roman"/>
          <w:b w:val="false"/>
          <w:i w:val="false"/>
          <w:color w:val="000000"/>
          <w:sz w:val="28"/>
        </w:rPr>
        <w:t xml:space="preserve">                              систем связи: </w:t>
      </w:r>
    </w:p>
    <w:p>
      <w:pPr>
        <w:spacing w:after="0"/>
        <w:ind w:left="0"/>
        <w:jc w:val="both"/>
      </w:pPr>
      <w:r>
        <w:rPr>
          <w:rFonts w:ascii="Times New Roman"/>
          <w:b w:val="false"/>
          <w:i w:val="false"/>
          <w:color w:val="000000"/>
          <w:sz w:val="28"/>
        </w:rPr>
        <w:t xml:space="preserve">                            - вертолетов                                   </w:t>
      </w:r>
    </w:p>
    <w:p>
      <w:pPr>
        <w:spacing w:after="0"/>
        <w:ind w:left="0"/>
        <w:jc w:val="both"/>
      </w:pPr>
      <w:r>
        <w:rPr>
          <w:rFonts w:ascii="Times New Roman"/>
          <w:b w:val="false"/>
          <w:i w:val="false"/>
          <w:color w:val="000000"/>
          <w:sz w:val="28"/>
        </w:rPr>
        <w:t xml:space="preserve">                              МИ-8МТВ-5       - 2 шт.; </w:t>
      </w:r>
    </w:p>
    <w:p>
      <w:pPr>
        <w:spacing w:after="0"/>
        <w:ind w:left="0"/>
        <w:jc w:val="both"/>
      </w:pPr>
      <w:r>
        <w:rPr>
          <w:rFonts w:ascii="Times New Roman"/>
          <w:b w:val="false"/>
          <w:i w:val="false"/>
          <w:color w:val="000000"/>
          <w:sz w:val="28"/>
        </w:rPr>
        <w:t xml:space="preserve">                            - 12,7 мм винтовками </w:t>
      </w:r>
    </w:p>
    <w:p>
      <w:pPr>
        <w:spacing w:after="0"/>
        <w:ind w:left="0"/>
        <w:jc w:val="both"/>
      </w:pPr>
      <w:r>
        <w:rPr>
          <w:rFonts w:ascii="Times New Roman"/>
          <w:b w:val="false"/>
          <w:i w:val="false"/>
          <w:color w:val="000000"/>
          <w:sz w:val="28"/>
        </w:rPr>
        <w:t xml:space="preserve">                              "Антиснайпер"   - 3 шт.; </w:t>
      </w:r>
    </w:p>
    <w:p>
      <w:pPr>
        <w:spacing w:after="0"/>
        <w:ind w:left="0"/>
        <w:jc w:val="both"/>
      </w:pPr>
      <w:r>
        <w:rPr>
          <w:rFonts w:ascii="Times New Roman"/>
          <w:b w:val="false"/>
          <w:i w:val="false"/>
          <w:color w:val="000000"/>
          <w:sz w:val="28"/>
        </w:rPr>
        <w:t xml:space="preserve">                            - 125 мм практическими </w:t>
      </w:r>
    </w:p>
    <w:p>
      <w:pPr>
        <w:spacing w:after="0"/>
        <w:ind w:left="0"/>
        <w:jc w:val="both"/>
      </w:pPr>
      <w:r>
        <w:rPr>
          <w:rFonts w:ascii="Times New Roman"/>
          <w:b w:val="false"/>
          <w:i w:val="false"/>
          <w:color w:val="000000"/>
          <w:sz w:val="28"/>
        </w:rPr>
        <w:t xml:space="preserve">                              выстрелами    - 833 шт.; </w:t>
      </w:r>
    </w:p>
    <w:p>
      <w:pPr>
        <w:spacing w:after="0"/>
        <w:ind w:left="0"/>
        <w:jc w:val="both"/>
      </w:pPr>
      <w:r>
        <w:rPr>
          <w:rFonts w:ascii="Times New Roman"/>
          <w:b w:val="false"/>
          <w:i w:val="false"/>
          <w:color w:val="000000"/>
          <w:sz w:val="28"/>
        </w:rPr>
        <w:t xml:space="preserve">                            - 5,45 мм холостыми </w:t>
      </w:r>
    </w:p>
    <w:p>
      <w:pPr>
        <w:spacing w:after="0"/>
        <w:ind w:left="0"/>
        <w:jc w:val="both"/>
      </w:pPr>
      <w:r>
        <w:rPr>
          <w:rFonts w:ascii="Times New Roman"/>
          <w:b w:val="false"/>
          <w:i w:val="false"/>
          <w:color w:val="000000"/>
          <w:sz w:val="28"/>
        </w:rPr>
        <w:t xml:space="preserve">                              патронами  - 180000 шт.; </w:t>
      </w:r>
    </w:p>
    <w:p>
      <w:pPr>
        <w:spacing w:after="0"/>
        <w:ind w:left="0"/>
        <w:jc w:val="both"/>
      </w:pPr>
      <w:r>
        <w:rPr>
          <w:rFonts w:ascii="Times New Roman"/>
          <w:b w:val="false"/>
          <w:i w:val="false"/>
          <w:color w:val="000000"/>
          <w:sz w:val="28"/>
        </w:rPr>
        <w:t xml:space="preserve">                            - лазерные приборы </w:t>
      </w:r>
    </w:p>
    <w:p>
      <w:pPr>
        <w:spacing w:after="0"/>
        <w:ind w:left="0"/>
        <w:jc w:val="both"/>
      </w:pPr>
      <w:r>
        <w:rPr>
          <w:rFonts w:ascii="Times New Roman"/>
          <w:b w:val="false"/>
          <w:i w:val="false"/>
          <w:color w:val="000000"/>
          <w:sz w:val="28"/>
        </w:rPr>
        <w:t xml:space="preserve">                              разведки        - 3 к-т; </w:t>
      </w:r>
    </w:p>
    <w:p>
      <w:pPr>
        <w:spacing w:after="0"/>
        <w:ind w:left="0"/>
        <w:jc w:val="both"/>
      </w:pPr>
      <w:r>
        <w:rPr>
          <w:rFonts w:ascii="Times New Roman"/>
          <w:b w:val="false"/>
          <w:i w:val="false"/>
          <w:color w:val="000000"/>
          <w:sz w:val="28"/>
        </w:rPr>
        <w:t xml:space="preserve">                            - ночными </w:t>
      </w:r>
    </w:p>
    <w:p>
      <w:pPr>
        <w:spacing w:after="0"/>
        <w:ind w:left="0"/>
        <w:jc w:val="both"/>
      </w:pPr>
      <w:r>
        <w:rPr>
          <w:rFonts w:ascii="Times New Roman"/>
          <w:b w:val="false"/>
          <w:i w:val="false"/>
          <w:color w:val="000000"/>
          <w:sz w:val="28"/>
        </w:rPr>
        <w:t xml:space="preserve">                              биноклями      - 22 к-т; </w:t>
      </w:r>
    </w:p>
    <w:p>
      <w:pPr>
        <w:spacing w:after="0"/>
        <w:ind w:left="0"/>
        <w:jc w:val="both"/>
      </w:pPr>
      <w:r>
        <w:rPr>
          <w:rFonts w:ascii="Times New Roman"/>
          <w:b w:val="false"/>
          <w:i w:val="false"/>
          <w:color w:val="000000"/>
          <w:sz w:val="28"/>
        </w:rPr>
        <w:t xml:space="preserve">                            - батареями </w:t>
      </w:r>
    </w:p>
    <w:p>
      <w:pPr>
        <w:spacing w:after="0"/>
        <w:ind w:left="0"/>
        <w:jc w:val="both"/>
      </w:pPr>
      <w:r>
        <w:rPr>
          <w:rFonts w:ascii="Times New Roman"/>
          <w:b w:val="false"/>
          <w:i w:val="false"/>
          <w:color w:val="000000"/>
          <w:sz w:val="28"/>
        </w:rPr>
        <w:t xml:space="preserve">                              "Прибой-С"     - 20 шт.; </w:t>
      </w:r>
    </w:p>
    <w:p>
      <w:pPr>
        <w:spacing w:after="0"/>
        <w:ind w:left="0"/>
        <w:jc w:val="both"/>
      </w:pPr>
      <w:r>
        <w:rPr>
          <w:rFonts w:ascii="Times New Roman"/>
          <w:b w:val="false"/>
          <w:i w:val="false"/>
          <w:color w:val="000000"/>
          <w:sz w:val="28"/>
        </w:rPr>
        <w:t xml:space="preserve">                            - ЗИП-РкНА       - 20 шт.; </w:t>
      </w:r>
    </w:p>
    <w:p>
      <w:pPr>
        <w:spacing w:after="0"/>
        <w:ind w:left="0"/>
        <w:jc w:val="both"/>
      </w:pPr>
      <w:r>
        <w:rPr>
          <w:rFonts w:ascii="Times New Roman"/>
          <w:b w:val="false"/>
          <w:i w:val="false"/>
          <w:color w:val="000000"/>
          <w:sz w:val="28"/>
        </w:rPr>
        <w:t xml:space="preserve">                            - ЗИП-Р к РСЗО    - 3 шт.; </w:t>
      </w:r>
    </w:p>
    <w:p>
      <w:pPr>
        <w:spacing w:after="0"/>
        <w:ind w:left="0"/>
        <w:jc w:val="both"/>
      </w:pPr>
      <w:r>
        <w:rPr>
          <w:rFonts w:ascii="Times New Roman"/>
          <w:b w:val="false"/>
          <w:i w:val="false"/>
          <w:color w:val="000000"/>
          <w:sz w:val="28"/>
        </w:rPr>
        <w:t xml:space="preserve">                            - автомобилями Урал, </w:t>
      </w:r>
    </w:p>
    <w:p>
      <w:pPr>
        <w:spacing w:after="0"/>
        <w:ind w:left="0"/>
        <w:jc w:val="both"/>
      </w:pPr>
      <w:r>
        <w:rPr>
          <w:rFonts w:ascii="Times New Roman"/>
          <w:b w:val="false"/>
          <w:i w:val="false"/>
          <w:color w:val="000000"/>
          <w:sz w:val="28"/>
        </w:rPr>
        <w:t xml:space="preserve">                              грузовой       - 14 шт.; </w:t>
      </w:r>
    </w:p>
    <w:p>
      <w:pPr>
        <w:spacing w:after="0"/>
        <w:ind w:left="0"/>
        <w:jc w:val="both"/>
      </w:pPr>
      <w:r>
        <w:rPr>
          <w:rFonts w:ascii="Times New Roman"/>
          <w:b w:val="false"/>
          <w:i w:val="false"/>
          <w:color w:val="000000"/>
          <w:sz w:val="28"/>
        </w:rPr>
        <w:t xml:space="preserve">                            - двигателями    - 29 шт.; </w:t>
      </w:r>
    </w:p>
    <w:p>
      <w:pPr>
        <w:spacing w:after="0"/>
        <w:ind w:left="0"/>
        <w:jc w:val="both"/>
      </w:pPr>
      <w:r>
        <w:rPr>
          <w:rFonts w:ascii="Times New Roman"/>
          <w:b w:val="false"/>
          <w:i w:val="false"/>
          <w:color w:val="000000"/>
          <w:sz w:val="28"/>
        </w:rPr>
        <w:t xml:space="preserve">                            в т.ч. </w:t>
      </w:r>
    </w:p>
    <w:p>
      <w:pPr>
        <w:spacing w:after="0"/>
        <w:ind w:left="0"/>
        <w:jc w:val="both"/>
      </w:pPr>
      <w:r>
        <w:rPr>
          <w:rFonts w:ascii="Times New Roman"/>
          <w:b w:val="false"/>
          <w:i w:val="false"/>
          <w:color w:val="000000"/>
          <w:sz w:val="28"/>
        </w:rPr>
        <w:t xml:space="preserve">                            - бронетанковыми  - 8 шт.; </w:t>
      </w:r>
    </w:p>
    <w:p>
      <w:pPr>
        <w:spacing w:after="0"/>
        <w:ind w:left="0"/>
        <w:jc w:val="both"/>
      </w:pPr>
      <w:r>
        <w:rPr>
          <w:rFonts w:ascii="Times New Roman"/>
          <w:b w:val="false"/>
          <w:i w:val="false"/>
          <w:color w:val="000000"/>
          <w:sz w:val="28"/>
        </w:rPr>
        <w:t xml:space="preserve">                            - автомобильными - 15 шт.; </w:t>
      </w:r>
    </w:p>
    <w:p>
      <w:pPr>
        <w:spacing w:after="0"/>
        <w:ind w:left="0"/>
        <w:jc w:val="both"/>
      </w:pPr>
      <w:r>
        <w:rPr>
          <w:rFonts w:ascii="Times New Roman"/>
          <w:b w:val="false"/>
          <w:i w:val="false"/>
          <w:color w:val="000000"/>
          <w:sz w:val="28"/>
        </w:rPr>
        <w:t xml:space="preserve">                            - АД-200-Т/400    - 1 шт.; </w:t>
      </w:r>
    </w:p>
    <w:p>
      <w:pPr>
        <w:spacing w:after="0"/>
        <w:ind w:left="0"/>
        <w:jc w:val="both"/>
      </w:pPr>
      <w:r>
        <w:rPr>
          <w:rFonts w:ascii="Times New Roman"/>
          <w:b w:val="false"/>
          <w:i w:val="false"/>
          <w:color w:val="000000"/>
          <w:sz w:val="28"/>
        </w:rPr>
        <w:t xml:space="preserve">                            - АД-100         - 11 шт.; </w:t>
      </w:r>
    </w:p>
    <w:p>
      <w:pPr>
        <w:spacing w:after="0"/>
        <w:ind w:left="0"/>
        <w:jc w:val="both"/>
      </w:pPr>
      <w:r>
        <w:rPr>
          <w:rFonts w:ascii="Times New Roman"/>
          <w:b w:val="false"/>
          <w:i w:val="false"/>
          <w:color w:val="000000"/>
          <w:sz w:val="28"/>
        </w:rPr>
        <w:t xml:space="preserve">                            - АД-30          - 10 шт.; </w:t>
      </w:r>
    </w:p>
    <w:p>
      <w:pPr>
        <w:spacing w:after="0"/>
        <w:ind w:left="0"/>
        <w:jc w:val="both"/>
      </w:pPr>
      <w:r>
        <w:rPr>
          <w:rFonts w:ascii="Times New Roman"/>
          <w:b w:val="false"/>
          <w:i w:val="false"/>
          <w:color w:val="000000"/>
          <w:sz w:val="28"/>
        </w:rPr>
        <w:t xml:space="preserve">                            - АД-10           - 5 шт.; </w:t>
      </w:r>
    </w:p>
    <w:p>
      <w:pPr>
        <w:spacing w:after="0"/>
        <w:ind w:left="0"/>
        <w:jc w:val="both"/>
      </w:pPr>
      <w:r>
        <w:rPr>
          <w:rFonts w:ascii="Times New Roman"/>
          <w:b w:val="false"/>
          <w:i w:val="false"/>
          <w:color w:val="000000"/>
          <w:sz w:val="28"/>
        </w:rPr>
        <w:t xml:space="preserve">                            - АД-8            - 2 шт.; </w:t>
      </w:r>
    </w:p>
    <w:p>
      <w:pPr>
        <w:spacing w:after="0"/>
        <w:ind w:left="0"/>
        <w:jc w:val="both"/>
      </w:pPr>
      <w:r>
        <w:rPr>
          <w:rFonts w:ascii="Times New Roman"/>
          <w:b w:val="false"/>
          <w:i w:val="false"/>
          <w:color w:val="000000"/>
          <w:sz w:val="28"/>
        </w:rPr>
        <w:t xml:space="preserve">                            - АД-5            - 2 шт.; </w:t>
      </w:r>
    </w:p>
    <w:p>
      <w:pPr>
        <w:spacing w:after="0"/>
        <w:ind w:left="0"/>
        <w:jc w:val="both"/>
      </w:pPr>
      <w:r>
        <w:rPr>
          <w:rFonts w:ascii="Times New Roman"/>
          <w:b w:val="false"/>
          <w:i w:val="false"/>
          <w:color w:val="000000"/>
          <w:sz w:val="28"/>
        </w:rPr>
        <w:t xml:space="preserve">                            - комплекты прес-форм для </w:t>
      </w:r>
    </w:p>
    <w:p>
      <w:pPr>
        <w:spacing w:after="0"/>
        <w:ind w:left="0"/>
        <w:jc w:val="both"/>
      </w:pPr>
      <w:r>
        <w:rPr>
          <w:rFonts w:ascii="Times New Roman"/>
          <w:b w:val="false"/>
          <w:i w:val="false"/>
          <w:color w:val="000000"/>
          <w:sz w:val="28"/>
        </w:rPr>
        <w:t xml:space="preserve">                              Д-20           - 1 к-т.; </w:t>
      </w:r>
    </w:p>
    <w:p>
      <w:pPr>
        <w:spacing w:after="0"/>
        <w:ind w:left="0"/>
        <w:jc w:val="both"/>
      </w:pPr>
      <w:r>
        <w:rPr>
          <w:rFonts w:ascii="Times New Roman"/>
          <w:b w:val="false"/>
          <w:i w:val="false"/>
          <w:color w:val="000000"/>
          <w:sz w:val="28"/>
        </w:rPr>
        <w:t xml:space="preserve">                            - комплекты прес-форм для </w:t>
      </w:r>
    </w:p>
    <w:p>
      <w:pPr>
        <w:spacing w:after="0"/>
        <w:ind w:left="0"/>
        <w:jc w:val="both"/>
      </w:pPr>
      <w:r>
        <w:rPr>
          <w:rFonts w:ascii="Times New Roman"/>
          <w:b w:val="false"/>
          <w:i w:val="false"/>
          <w:color w:val="000000"/>
          <w:sz w:val="28"/>
        </w:rPr>
        <w:t xml:space="preserve">                              БС-3, Т-12     - 1 к-т.; </w:t>
      </w:r>
    </w:p>
    <w:p>
      <w:pPr>
        <w:spacing w:after="0"/>
        <w:ind w:left="0"/>
        <w:jc w:val="both"/>
      </w:pPr>
      <w:r>
        <w:rPr>
          <w:rFonts w:ascii="Times New Roman"/>
          <w:b w:val="false"/>
          <w:i w:val="false"/>
          <w:color w:val="000000"/>
          <w:sz w:val="28"/>
        </w:rPr>
        <w:t xml:space="preserve">                            - комплекты РТО для </w:t>
      </w:r>
    </w:p>
    <w:p>
      <w:pPr>
        <w:spacing w:after="0"/>
        <w:ind w:left="0"/>
        <w:jc w:val="both"/>
      </w:pPr>
      <w:r>
        <w:rPr>
          <w:rFonts w:ascii="Times New Roman"/>
          <w:b w:val="false"/>
          <w:i w:val="false"/>
          <w:color w:val="000000"/>
          <w:sz w:val="28"/>
        </w:rPr>
        <w:t xml:space="preserve">                              БМП            - 3 к-т.; </w:t>
      </w:r>
    </w:p>
    <w:p>
      <w:pPr>
        <w:spacing w:after="0"/>
        <w:ind w:left="0"/>
        <w:jc w:val="both"/>
      </w:pPr>
      <w:r>
        <w:rPr>
          <w:rFonts w:ascii="Times New Roman"/>
          <w:b w:val="false"/>
          <w:i w:val="false"/>
          <w:color w:val="000000"/>
          <w:sz w:val="28"/>
        </w:rPr>
        <w:t xml:space="preserve">                            - комплекты РТО для </w:t>
      </w:r>
    </w:p>
    <w:p>
      <w:pPr>
        <w:spacing w:after="0"/>
        <w:ind w:left="0"/>
        <w:jc w:val="both"/>
      </w:pPr>
      <w:r>
        <w:rPr>
          <w:rFonts w:ascii="Times New Roman"/>
          <w:b w:val="false"/>
          <w:i w:val="false"/>
          <w:color w:val="000000"/>
          <w:sz w:val="28"/>
        </w:rPr>
        <w:t xml:space="preserve">                              Т-72           - 3 к-т.; </w:t>
      </w:r>
    </w:p>
    <w:p>
      <w:pPr>
        <w:spacing w:after="0"/>
        <w:ind w:left="0"/>
        <w:jc w:val="both"/>
      </w:pPr>
      <w:r>
        <w:rPr>
          <w:rFonts w:ascii="Times New Roman"/>
          <w:b w:val="false"/>
          <w:i w:val="false"/>
          <w:color w:val="000000"/>
          <w:sz w:val="28"/>
        </w:rPr>
        <w:t xml:space="preserve">                            - коммутатор телефонный </w:t>
      </w:r>
    </w:p>
    <w:p>
      <w:pPr>
        <w:spacing w:after="0"/>
        <w:ind w:left="0"/>
        <w:jc w:val="both"/>
      </w:pPr>
      <w:r>
        <w:rPr>
          <w:rFonts w:ascii="Times New Roman"/>
          <w:b w:val="false"/>
          <w:i w:val="false"/>
          <w:color w:val="000000"/>
          <w:sz w:val="28"/>
        </w:rPr>
        <w:t xml:space="preserve">                              П198М           - 3 шт.; </w:t>
      </w:r>
    </w:p>
    <w:p>
      <w:pPr>
        <w:spacing w:after="0"/>
        <w:ind w:left="0"/>
        <w:jc w:val="both"/>
      </w:pPr>
      <w:r>
        <w:rPr>
          <w:rFonts w:ascii="Times New Roman"/>
          <w:b w:val="false"/>
          <w:i w:val="false"/>
          <w:color w:val="000000"/>
          <w:sz w:val="28"/>
        </w:rPr>
        <w:t xml:space="preserve">                            3. Затраты на обеспечение   В те- </w:t>
      </w:r>
    </w:p>
    <w:p>
      <w:pPr>
        <w:spacing w:after="0"/>
        <w:ind w:left="0"/>
        <w:jc w:val="both"/>
      </w:pPr>
      <w:r>
        <w:rPr>
          <w:rFonts w:ascii="Times New Roman"/>
          <w:b w:val="false"/>
          <w:i w:val="false"/>
          <w:color w:val="000000"/>
          <w:sz w:val="28"/>
        </w:rPr>
        <w:t xml:space="preserve">                            мероприятий, связанных с    чение </w:t>
      </w:r>
    </w:p>
    <w:p>
      <w:pPr>
        <w:spacing w:after="0"/>
        <w:ind w:left="0"/>
        <w:jc w:val="both"/>
      </w:pPr>
      <w:r>
        <w:rPr>
          <w:rFonts w:ascii="Times New Roman"/>
          <w:b w:val="false"/>
          <w:i w:val="false"/>
          <w:color w:val="000000"/>
          <w:sz w:val="28"/>
        </w:rPr>
        <w:t xml:space="preserve">                            предпродажной подготовкой   года </w:t>
      </w:r>
    </w:p>
    <w:p>
      <w:pPr>
        <w:spacing w:after="0"/>
        <w:ind w:left="0"/>
        <w:jc w:val="both"/>
      </w:pPr>
      <w:r>
        <w:rPr>
          <w:rFonts w:ascii="Times New Roman"/>
          <w:b w:val="false"/>
          <w:i w:val="false"/>
          <w:color w:val="000000"/>
          <w:sz w:val="28"/>
        </w:rPr>
        <w:t xml:space="preserve">                            вооружения и военной </w:t>
      </w:r>
    </w:p>
    <w:p>
      <w:pPr>
        <w:spacing w:after="0"/>
        <w:ind w:left="0"/>
        <w:jc w:val="both"/>
      </w:pPr>
      <w:r>
        <w:rPr>
          <w:rFonts w:ascii="Times New Roman"/>
          <w:b w:val="false"/>
          <w:i w:val="false"/>
          <w:color w:val="000000"/>
          <w:sz w:val="28"/>
        </w:rPr>
        <w:t xml:space="preserve">                            техники в сумме 38 млн. </w:t>
      </w:r>
    </w:p>
    <w:p>
      <w:pPr>
        <w:spacing w:after="0"/>
        <w:ind w:left="0"/>
        <w:jc w:val="both"/>
      </w:pPr>
      <w:r>
        <w:rPr>
          <w:rFonts w:ascii="Times New Roman"/>
          <w:b w:val="false"/>
          <w:i w:val="false"/>
          <w:color w:val="000000"/>
          <w:sz w:val="28"/>
        </w:rPr>
        <w:t xml:space="preserve">                            тенге. </w:t>
      </w:r>
    </w:p>
    <w:p>
      <w:pPr>
        <w:spacing w:after="0"/>
        <w:ind w:left="0"/>
        <w:jc w:val="both"/>
      </w:pPr>
      <w:r>
        <w:rPr>
          <w:rFonts w:ascii="Times New Roman"/>
          <w:b w:val="false"/>
          <w:i w:val="false"/>
          <w:color w:val="000000"/>
          <w:sz w:val="28"/>
        </w:rPr>
        <w:t xml:space="preserve">                            4. Утилизация морально      В те- </w:t>
      </w:r>
    </w:p>
    <w:p>
      <w:pPr>
        <w:spacing w:after="0"/>
        <w:ind w:left="0"/>
        <w:jc w:val="both"/>
      </w:pPr>
      <w:r>
        <w:rPr>
          <w:rFonts w:ascii="Times New Roman"/>
          <w:b w:val="false"/>
          <w:i w:val="false"/>
          <w:color w:val="000000"/>
          <w:sz w:val="28"/>
        </w:rPr>
        <w:t xml:space="preserve">                            устаревшей военной техники  чение </w:t>
      </w:r>
    </w:p>
    <w:p>
      <w:pPr>
        <w:spacing w:after="0"/>
        <w:ind w:left="0"/>
        <w:jc w:val="both"/>
      </w:pPr>
      <w:r>
        <w:rPr>
          <w:rFonts w:ascii="Times New Roman"/>
          <w:b w:val="false"/>
          <w:i w:val="false"/>
          <w:color w:val="000000"/>
          <w:sz w:val="28"/>
        </w:rPr>
        <w:t xml:space="preserve">                            и боеприпасов с истекшим    года </w:t>
      </w:r>
    </w:p>
    <w:p>
      <w:pPr>
        <w:spacing w:after="0"/>
        <w:ind w:left="0"/>
        <w:jc w:val="both"/>
      </w:pPr>
      <w:r>
        <w:rPr>
          <w:rFonts w:ascii="Times New Roman"/>
          <w:b w:val="false"/>
          <w:i w:val="false"/>
          <w:color w:val="000000"/>
          <w:sz w:val="28"/>
        </w:rPr>
        <w:t xml:space="preserve">                            сроком хранения. </w:t>
      </w:r>
    </w:p>
    <w:p>
      <w:pPr>
        <w:spacing w:after="0"/>
        <w:ind w:left="0"/>
        <w:jc w:val="both"/>
      </w:pPr>
      <w:r>
        <w:rPr>
          <w:rFonts w:ascii="Times New Roman"/>
          <w:b w:val="false"/>
          <w:i w:val="false"/>
          <w:color w:val="000000"/>
          <w:sz w:val="28"/>
        </w:rPr>
        <w:t xml:space="preserve">                            5. Приобретение необходи-   В те- </w:t>
      </w:r>
    </w:p>
    <w:p>
      <w:pPr>
        <w:spacing w:after="0"/>
        <w:ind w:left="0"/>
        <w:jc w:val="both"/>
      </w:pPr>
      <w:r>
        <w:rPr>
          <w:rFonts w:ascii="Times New Roman"/>
          <w:b w:val="false"/>
          <w:i w:val="false"/>
          <w:color w:val="000000"/>
          <w:sz w:val="28"/>
        </w:rPr>
        <w:t xml:space="preserve">                            мого имущества и расходных  чение </w:t>
      </w:r>
    </w:p>
    <w:p>
      <w:pPr>
        <w:spacing w:after="0"/>
        <w:ind w:left="0"/>
        <w:jc w:val="both"/>
      </w:pPr>
      <w:r>
        <w:rPr>
          <w:rFonts w:ascii="Times New Roman"/>
          <w:b w:val="false"/>
          <w:i w:val="false"/>
          <w:color w:val="000000"/>
          <w:sz w:val="28"/>
        </w:rPr>
        <w:t xml:space="preserve">                            материалов для развития     года </w:t>
      </w:r>
    </w:p>
    <w:p>
      <w:pPr>
        <w:spacing w:after="0"/>
        <w:ind w:left="0"/>
        <w:jc w:val="both"/>
      </w:pPr>
      <w:r>
        <w:rPr>
          <w:rFonts w:ascii="Times New Roman"/>
          <w:b w:val="false"/>
          <w:i w:val="false"/>
          <w:color w:val="000000"/>
          <w:sz w:val="28"/>
        </w:rPr>
        <w:t xml:space="preserve">                            военной инфраструктуры и </w:t>
      </w:r>
    </w:p>
    <w:p>
      <w:pPr>
        <w:spacing w:after="0"/>
        <w:ind w:left="0"/>
        <w:jc w:val="both"/>
      </w:pPr>
      <w:r>
        <w:rPr>
          <w:rFonts w:ascii="Times New Roman"/>
          <w:b w:val="false"/>
          <w:i w:val="false"/>
          <w:color w:val="000000"/>
          <w:sz w:val="28"/>
        </w:rPr>
        <w:t xml:space="preserve">                            создания баз хранения воо- </w:t>
      </w:r>
    </w:p>
    <w:p>
      <w:pPr>
        <w:spacing w:after="0"/>
        <w:ind w:left="0"/>
        <w:jc w:val="both"/>
      </w:pPr>
      <w:r>
        <w:rPr>
          <w:rFonts w:ascii="Times New Roman"/>
          <w:b w:val="false"/>
          <w:i w:val="false"/>
          <w:color w:val="000000"/>
          <w:sz w:val="28"/>
        </w:rPr>
        <w:t xml:space="preserve">                            ружения и военной техники </w:t>
      </w:r>
    </w:p>
    <w:p>
      <w:pPr>
        <w:spacing w:after="0"/>
        <w:ind w:left="0"/>
        <w:jc w:val="both"/>
      </w:pPr>
      <w:r>
        <w:rPr>
          <w:rFonts w:ascii="Times New Roman"/>
          <w:b w:val="false"/>
          <w:i w:val="false"/>
          <w:color w:val="000000"/>
          <w:sz w:val="28"/>
        </w:rPr>
        <w:t xml:space="preserve">                            на важных стратегических </w:t>
      </w:r>
    </w:p>
    <w:p>
      <w:pPr>
        <w:spacing w:after="0"/>
        <w:ind w:left="0"/>
        <w:jc w:val="both"/>
      </w:pPr>
      <w:r>
        <w:rPr>
          <w:rFonts w:ascii="Times New Roman"/>
          <w:b w:val="false"/>
          <w:i w:val="false"/>
          <w:color w:val="000000"/>
          <w:sz w:val="28"/>
        </w:rPr>
        <w:t xml:space="preserve">                            направлениях. </w:t>
      </w:r>
    </w:p>
    <w:p>
      <w:pPr>
        <w:spacing w:after="0"/>
        <w:ind w:left="0"/>
        <w:jc w:val="both"/>
      </w:pPr>
      <w:r>
        <w:rPr>
          <w:rFonts w:ascii="Times New Roman"/>
          <w:b w:val="false"/>
          <w:i w:val="false"/>
          <w:color w:val="000000"/>
          <w:sz w:val="28"/>
        </w:rPr>
        <w:t xml:space="preserve">                            6. Проведение конкурсов в   В те- </w:t>
      </w:r>
    </w:p>
    <w:p>
      <w:pPr>
        <w:spacing w:after="0"/>
        <w:ind w:left="0"/>
        <w:jc w:val="both"/>
      </w:pPr>
      <w:r>
        <w:rPr>
          <w:rFonts w:ascii="Times New Roman"/>
          <w:b w:val="false"/>
          <w:i w:val="false"/>
          <w:color w:val="000000"/>
          <w:sz w:val="28"/>
        </w:rPr>
        <w:t xml:space="preserve">                            соответствии с Законом      чение </w:t>
      </w:r>
    </w:p>
    <w:p>
      <w:pPr>
        <w:spacing w:after="0"/>
        <w:ind w:left="0"/>
        <w:jc w:val="both"/>
      </w:pPr>
      <w:r>
        <w:rPr>
          <w:rFonts w:ascii="Times New Roman"/>
          <w:b w:val="false"/>
          <w:i w:val="false"/>
          <w:color w:val="000000"/>
          <w:sz w:val="28"/>
        </w:rPr>
        <w:t xml:space="preserve">                            Республики Казахстан от 16  года </w:t>
      </w:r>
    </w:p>
    <w:p>
      <w:pPr>
        <w:spacing w:after="0"/>
        <w:ind w:left="0"/>
        <w:jc w:val="both"/>
      </w:pPr>
      <w:r>
        <w:rPr>
          <w:rFonts w:ascii="Times New Roman"/>
          <w:b w:val="false"/>
          <w:i w:val="false"/>
          <w:color w:val="000000"/>
          <w:sz w:val="28"/>
        </w:rPr>
        <w:t xml:space="preserve">                            июля 1997 года N 163-I </w:t>
      </w:r>
    </w:p>
    <w:p>
      <w:pPr>
        <w:spacing w:after="0"/>
        <w:ind w:left="0"/>
        <w:jc w:val="both"/>
      </w:pPr>
      <w:r>
        <w:rPr>
          <w:rFonts w:ascii="Times New Roman"/>
          <w:b w:val="false"/>
          <w:i w:val="false"/>
          <w:color w:val="000000"/>
          <w:sz w:val="28"/>
        </w:rPr>
        <w:t xml:space="preserve">                             Z970163_ </w:t>
      </w:r>
      <w:r>
        <w:rPr>
          <w:rFonts w:ascii="Times New Roman"/>
          <w:b w:val="false"/>
          <w:i w:val="false"/>
          <w:color w:val="000000"/>
          <w:sz w:val="28"/>
        </w:rPr>
        <w:t xml:space="preserve">  "О государствен- </w:t>
      </w:r>
    </w:p>
    <w:p>
      <w:pPr>
        <w:spacing w:after="0"/>
        <w:ind w:left="0"/>
        <w:jc w:val="both"/>
      </w:pPr>
      <w:r>
        <w:rPr>
          <w:rFonts w:ascii="Times New Roman"/>
          <w:b w:val="false"/>
          <w:i w:val="false"/>
          <w:color w:val="000000"/>
          <w:sz w:val="28"/>
        </w:rPr>
        <w:t xml:space="preserve">                            ных закупках" </w:t>
      </w:r>
    </w:p>
    <w:p>
      <w:pPr>
        <w:spacing w:after="0"/>
        <w:ind w:left="0"/>
        <w:jc w:val="both"/>
      </w:pPr>
      <w:r>
        <w:rPr>
          <w:rFonts w:ascii="Times New Roman"/>
          <w:b w:val="false"/>
          <w:i w:val="false"/>
          <w:color w:val="000000"/>
          <w:sz w:val="28"/>
        </w:rPr>
        <w:t xml:space="preserve">                            7. Приобретение и ввод в    В те- </w:t>
      </w:r>
    </w:p>
    <w:p>
      <w:pPr>
        <w:spacing w:after="0"/>
        <w:ind w:left="0"/>
        <w:jc w:val="both"/>
      </w:pPr>
      <w:r>
        <w:rPr>
          <w:rFonts w:ascii="Times New Roman"/>
          <w:b w:val="false"/>
          <w:i w:val="false"/>
          <w:color w:val="000000"/>
          <w:sz w:val="28"/>
        </w:rPr>
        <w:t xml:space="preserve">                            эксплуатацию цифровой АТС   чение </w:t>
      </w:r>
    </w:p>
    <w:p>
      <w:pPr>
        <w:spacing w:after="0"/>
        <w:ind w:left="0"/>
        <w:jc w:val="both"/>
      </w:pPr>
      <w:r>
        <w:rPr>
          <w:rFonts w:ascii="Times New Roman"/>
          <w:b w:val="false"/>
          <w:i w:val="false"/>
          <w:color w:val="000000"/>
          <w:sz w:val="28"/>
        </w:rPr>
        <w:t xml:space="preserve">                            в здании Министерства       года </w:t>
      </w:r>
    </w:p>
    <w:p>
      <w:pPr>
        <w:spacing w:after="0"/>
        <w:ind w:left="0"/>
        <w:jc w:val="both"/>
      </w:pPr>
      <w:r>
        <w:rPr>
          <w:rFonts w:ascii="Times New Roman"/>
          <w:b w:val="false"/>
          <w:i w:val="false"/>
          <w:color w:val="000000"/>
          <w:sz w:val="28"/>
        </w:rPr>
        <w:t xml:space="preserve">                            обороны. </w:t>
      </w:r>
    </w:p>
    <w:p>
      <w:pPr>
        <w:spacing w:after="0"/>
        <w:ind w:left="0"/>
        <w:jc w:val="both"/>
      </w:pPr>
      <w:r>
        <w:rPr>
          <w:rFonts w:ascii="Times New Roman"/>
          <w:b w:val="false"/>
          <w:i w:val="false"/>
          <w:color w:val="000000"/>
          <w:sz w:val="28"/>
        </w:rPr>
        <w:t xml:space="preserve">                            8. Приобретение и ввод в </w:t>
      </w:r>
    </w:p>
    <w:p>
      <w:pPr>
        <w:spacing w:after="0"/>
        <w:ind w:left="0"/>
        <w:jc w:val="both"/>
      </w:pPr>
      <w:r>
        <w:rPr>
          <w:rFonts w:ascii="Times New Roman"/>
          <w:b w:val="false"/>
          <w:i w:val="false"/>
          <w:color w:val="000000"/>
          <w:sz w:val="28"/>
        </w:rPr>
        <w:t xml:space="preserve">                            эксплуатацию цифровой АТС </w:t>
      </w:r>
    </w:p>
    <w:p>
      <w:pPr>
        <w:spacing w:after="0"/>
        <w:ind w:left="0"/>
        <w:jc w:val="both"/>
      </w:pPr>
      <w:r>
        <w:rPr>
          <w:rFonts w:ascii="Times New Roman"/>
          <w:b w:val="false"/>
          <w:i w:val="false"/>
          <w:color w:val="000000"/>
          <w:sz w:val="28"/>
        </w:rPr>
        <w:t xml:space="preserve">                            в штабе ЦВО. </w:t>
      </w:r>
    </w:p>
    <w:p>
      <w:pPr>
        <w:spacing w:after="0"/>
        <w:ind w:left="0"/>
        <w:jc w:val="both"/>
      </w:pPr>
      <w:r>
        <w:rPr>
          <w:rFonts w:ascii="Times New Roman"/>
          <w:b w:val="false"/>
          <w:i w:val="false"/>
          <w:color w:val="000000"/>
          <w:sz w:val="28"/>
        </w:rPr>
        <w:t xml:space="preserve">                            9. Установка закладных      В те- </w:t>
      </w:r>
    </w:p>
    <w:p>
      <w:pPr>
        <w:spacing w:after="0"/>
        <w:ind w:left="0"/>
        <w:jc w:val="both"/>
      </w:pPr>
      <w:r>
        <w:rPr>
          <w:rFonts w:ascii="Times New Roman"/>
          <w:b w:val="false"/>
          <w:i w:val="false"/>
          <w:color w:val="000000"/>
          <w:sz w:val="28"/>
        </w:rPr>
        <w:t xml:space="preserve">                            слаботочных устройств свя-  чение </w:t>
      </w:r>
    </w:p>
    <w:p>
      <w:pPr>
        <w:spacing w:after="0"/>
        <w:ind w:left="0"/>
        <w:jc w:val="both"/>
      </w:pPr>
      <w:r>
        <w:rPr>
          <w:rFonts w:ascii="Times New Roman"/>
          <w:b w:val="false"/>
          <w:i w:val="false"/>
          <w:color w:val="000000"/>
          <w:sz w:val="28"/>
        </w:rPr>
        <w:t xml:space="preserve">                            зи в здании и прокладка     года </w:t>
      </w:r>
    </w:p>
    <w:p>
      <w:pPr>
        <w:spacing w:after="0"/>
        <w:ind w:left="0"/>
        <w:jc w:val="both"/>
      </w:pPr>
      <w:r>
        <w:rPr>
          <w:rFonts w:ascii="Times New Roman"/>
          <w:b w:val="false"/>
          <w:i w:val="false"/>
          <w:color w:val="000000"/>
          <w:sz w:val="28"/>
        </w:rPr>
        <w:t xml:space="preserve">                            внутренних и внешних линий </w:t>
      </w:r>
    </w:p>
    <w:p>
      <w:pPr>
        <w:spacing w:after="0"/>
        <w:ind w:left="0"/>
        <w:jc w:val="both"/>
      </w:pPr>
      <w:r>
        <w:rPr>
          <w:rFonts w:ascii="Times New Roman"/>
          <w:b w:val="false"/>
          <w:i w:val="false"/>
          <w:color w:val="000000"/>
          <w:sz w:val="28"/>
        </w:rPr>
        <w:t xml:space="preserve">                            связи в штабе ЦВО. </w:t>
      </w:r>
    </w:p>
    <w:p>
      <w:pPr>
        <w:spacing w:after="0"/>
        <w:ind w:left="0"/>
        <w:jc w:val="both"/>
      </w:pPr>
      <w:r>
        <w:rPr>
          <w:rFonts w:ascii="Times New Roman"/>
          <w:b w:val="false"/>
          <w:i w:val="false"/>
          <w:color w:val="000000"/>
          <w:sz w:val="28"/>
        </w:rPr>
        <w:t xml:space="preserve">                            10. Строительство заклад-   В те- </w:t>
      </w:r>
    </w:p>
    <w:p>
      <w:pPr>
        <w:spacing w:after="0"/>
        <w:ind w:left="0"/>
        <w:jc w:val="both"/>
      </w:pPr>
      <w:r>
        <w:rPr>
          <w:rFonts w:ascii="Times New Roman"/>
          <w:b w:val="false"/>
          <w:i w:val="false"/>
          <w:color w:val="000000"/>
          <w:sz w:val="28"/>
        </w:rPr>
        <w:t xml:space="preserve">                            ных распределительных       чение </w:t>
      </w:r>
    </w:p>
    <w:p>
      <w:pPr>
        <w:spacing w:after="0"/>
        <w:ind w:left="0"/>
        <w:jc w:val="both"/>
      </w:pPr>
      <w:r>
        <w:rPr>
          <w:rFonts w:ascii="Times New Roman"/>
          <w:b w:val="false"/>
          <w:i w:val="false"/>
          <w:color w:val="000000"/>
          <w:sz w:val="28"/>
        </w:rPr>
        <w:t xml:space="preserve">                            устройств и прокладка       года </w:t>
      </w:r>
    </w:p>
    <w:p>
      <w:pPr>
        <w:spacing w:after="0"/>
        <w:ind w:left="0"/>
        <w:jc w:val="both"/>
      </w:pPr>
      <w:r>
        <w:rPr>
          <w:rFonts w:ascii="Times New Roman"/>
          <w:b w:val="false"/>
          <w:i w:val="false"/>
          <w:color w:val="000000"/>
          <w:sz w:val="28"/>
        </w:rPr>
        <w:t xml:space="preserve">                            кабельных сетей ЗАС и пра- </w:t>
      </w:r>
    </w:p>
    <w:p>
      <w:pPr>
        <w:spacing w:after="0"/>
        <w:ind w:left="0"/>
        <w:jc w:val="both"/>
      </w:pPr>
      <w:r>
        <w:rPr>
          <w:rFonts w:ascii="Times New Roman"/>
          <w:b w:val="false"/>
          <w:i w:val="false"/>
          <w:color w:val="000000"/>
          <w:sz w:val="28"/>
        </w:rPr>
        <w:t xml:space="preserve">                            вительственной связи в </w:t>
      </w:r>
    </w:p>
    <w:p>
      <w:pPr>
        <w:spacing w:after="0"/>
        <w:ind w:left="0"/>
        <w:jc w:val="both"/>
      </w:pPr>
      <w:r>
        <w:rPr>
          <w:rFonts w:ascii="Times New Roman"/>
          <w:b w:val="false"/>
          <w:i w:val="false"/>
          <w:color w:val="000000"/>
          <w:sz w:val="28"/>
        </w:rPr>
        <w:t xml:space="preserve">                            новом здании Министерства </w:t>
      </w:r>
    </w:p>
    <w:p>
      <w:pPr>
        <w:spacing w:after="0"/>
        <w:ind w:left="0"/>
        <w:jc w:val="both"/>
      </w:pPr>
      <w:r>
        <w:rPr>
          <w:rFonts w:ascii="Times New Roman"/>
          <w:b w:val="false"/>
          <w:i w:val="false"/>
          <w:color w:val="000000"/>
          <w:sz w:val="28"/>
        </w:rPr>
        <w:t xml:space="preserve">                            обороны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11. Закупка расходных       В те- </w:t>
      </w:r>
    </w:p>
    <w:p>
      <w:pPr>
        <w:spacing w:after="0"/>
        <w:ind w:left="0"/>
        <w:jc w:val="both"/>
      </w:pPr>
      <w:r>
        <w:rPr>
          <w:rFonts w:ascii="Times New Roman"/>
          <w:b w:val="false"/>
          <w:i w:val="false"/>
          <w:color w:val="000000"/>
          <w:sz w:val="28"/>
        </w:rPr>
        <w:t xml:space="preserve">                            материалов, стоимость ко-   чение </w:t>
      </w:r>
    </w:p>
    <w:p>
      <w:pPr>
        <w:spacing w:after="0"/>
        <w:ind w:left="0"/>
        <w:jc w:val="both"/>
      </w:pPr>
      <w:r>
        <w:rPr>
          <w:rFonts w:ascii="Times New Roman"/>
          <w:b w:val="false"/>
          <w:i w:val="false"/>
          <w:color w:val="000000"/>
          <w:sz w:val="28"/>
        </w:rPr>
        <w:t xml:space="preserve">                            торых за единицу не пре-    года  </w:t>
      </w:r>
    </w:p>
    <w:p>
      <w:pPr>
        <w:spacing w:after="0"/>
        <w:ind w:left="0"/>
        <w:jc w:val="both"/>
      </w:pPr>
      <w:r>
        <w:rPr>
          <w:rFonts w:ascii="Times New Roman"/>
          <w:b w:val="false"/>
          <w:i w:val="false"/>
          <w:color w:val="000000"/>
          <w:sz w:val="28"/>
        </w:rPr>
        <w:t xml:space="preserve">                            вышает 40 минимальных </w:t>
      </w:r>
    </w:p>
    <w:p>
      <w:pPr>
        <w:spacing w:after="0"/>
        <w:ind w:left="0"/>
        <w:jc w:val="both"/>
      </w:pPr>
      <w:r>
        <w:rPr>
          <w:rFonts w:ascii="Times New Roman"/>
          <w:b w:val="false"/>
          <w:i w:val="false"/>
          <w:color w:val="000000"/>
          <w:sz w:val="28"/>
        </w:rPr>
        <w:t xml:space="preserve">                            расчетных показателей.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Повышение уровня боевой готовности и технической оснащенности вооружения и военной техники, обеспечение способности Вооруженных Сил к решению задач в конфликтах средней интенсивности самостоятельно или совместно с вооруженными силами союзных государств; </w:t>
      </w:r>
    </w:p>
    <w:p>
      <w:pPr>
        <w:spacing w:after="0"/>
        <w:ind w:left="0"/>
        <w:jc w:val="both"/>
      </w:pPr>
      <w:r>
        <w:rPr>
          <w:rFonts w:ascii="Times New Roman"/>
          <w:b w:val="false"/>
          <w:i w:val="false"/>
          <w:color w:val="000000"/>
          <w:sz w:val="28"/>
        </w:rPr>
        <w:t xml:space="preserve">      восстановление производственного потенциала ремонтных предприятий Министерства обороны, размещения на них 30% государственных заказов на восстановление, ремонт и модернизацию вооружения и военной техники; </w:t>
      </w:r>
    </w:p>
    <w:p>
      <w:pPr>
        <w:spacing w:after="0"/>
        <w:ind w:left="0"/>
        <w:jc w:val="both"/>
      </w:pPr>
      <w:r>
        <w:rPr>
          <w:rFonts w:ascii="Times New Roman"/>
          <w:b w:val="false"/>
          <w:i w:val="false"/>
          <w:color w:val="000000"/>
          <w:sz w:val="28"/>
        </w:rPr>
        <w:t xml:space="preserve">      создание военной инфраструктуры для формирования территориальной обороны страны и единой системы материально-технического обеспечения войск, адаптированной к условиям рыночной экономики; </w:t>
      </w:r>
    </w:p>
    <w:p>
      <w:pPr>
        <w:spacing w:after="0"/>
        <w:ind w:left="0"/>
        <w:jc w:val="both"/>
      </w:pPr>
      <w:r>
        <w:rPr>
          <w:rFonts w:ascii="Times New Roman"/>
          <w:b w:val="false"/>
          <w:i w:val="false"/>
          <w:color w:val="000000"/>
          <w:sz w:val="28"/>
        </w:rPr>
        <w:t xml:space="preserve">      уменьшение финансовых затрат на модернизацию и капитальный ремонт вооружения и военной техники на 3%; </w:t>
      </w:r>
    </w:p>
    <w:p>
      <w:pPr>
        <w:spacing w:after="0"/>
        <w:ind w:left="0"/>
        <w:jc w:val="both"/>
      </w:pPr>
      <w:r>
        <w:rPr>
          <w:rFonts w:ascii="Times New Roman"/>
          <w:b w:val="false"/>
          <w:i w:val="false"/>
          <w:color w:val="000000"/>
          <w:sz w:val="28"/>
        </w:rPr>
        <w:t xml:space="preserve">      повышение эффективности применения вооружения и военной техники на 7%; </w:t>
      </w:r>
    </w:p>
    <w:p>
      <w:pPr>
        <w:spacing w:after="0"/>
        <w:ind w:left="0"/>
        <w:jc w:val="both"/>
      </w:pPr>
      <w:r>
        <w:rPr>
          <w:rFonts w:ascii="Times New Roman"/>
          <w:b w:val="false"/>
          <w:i w:val="false"/>
          <w:color w:val="000000"/>
          <w:sz w:val="28"/>
        </w:rPr>
        <w:t xml:space="preserve">      обеспечение безопасности личного состава при обслуживании вооружения и военной техники и производстве других работ; </w:t>
      </w:r>
    </w:p>
    <w:p>
      <w:pPr>
        <w:spacing w:after="0"/>
        <w:ind w:left="0"/>
        <w:jc w:val="both"/>
      </w:pPr>
      <w:r>
        <w:rPr>
          <w:rFonts w:ascii="Times New Roman"/>
          <w:b w:val="false"/>
          <w:i w:val="false"/>
          <w:color w:val="000000"/>
          <w:sz w:val="28"/>
        </w:rPr>
        <w:t xml:space="preserve">      предотвращение военно-технического отставания по основным направлениям развития вооружения и военной техники; </w:t>
      </w:r>
    </w:p>
    <w:p>
      <w:pPr>
        <w:spacing w:after="0"/>
        <w:ind w:left="0"/>
        <w:jc w:val="both"/>
      </w:pPr>
      <w:r>
        <w:rPr>
          <w:rFonts w:ascii="Times New Roman"/>
          <w:b w:val="false"/>
          <w:i w:val="false"/>
          <w:color w:val="000000"/>
          <w:sz w:val="28"/>
        </w:rPr>
        <w:t xml:space="preserve">      развитие военной инфраструктуры, создание баз хранения вооружения и военной техники на важных стратегических направлениях. </w:t>
      </w:r>
    </w:p>
    <w:bookmarkStart w:name="z127" w:id="120"/>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w:t>
      </w:r>
    </w:p>
    <w:bookmarkEnd w:id="12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23 января 2002 года N 90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Министерство обороны Республики Казахстан </w:t>
      </w:r>
    </w:p>
    <w:bookmarkStart w:name="z128" w:id="121"/>
    <w:p>
      <w:pPr>
        <w:spacing w:after="0"/>
        <w:ind w:left="0"/>
        <w:jc w:val="both"/>
      </w:pPr>
      <w:r>
        <w:rPr>
          <w:rFonts w:ascii="Times New Roman"/>
          <w:b w:val="false"/>
          <w:i w:val="false"/>
          <w:color w:val="000000"/>
          <w:sz w:val="28"/>
        </w:rPr>
        <w:t xml:space="preserve">
                                Паспорт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121"/>
    <w:p>
      <w:pPr>
        <w:spacing w:after="0"/>
        <w:ind w:left="0"/>
        <w:jc w:val="both"/>
      </w:pPr>
      <w:r>
        <w:rPr>
          <w:rFonts w:ascii="Times New Roman"/>
          <w:b w:val="false"/>
          <w:i w:val="false"/>
          <w:color w:val="000000"/>
          <w:sz w:val="28"/>
        </w:rPr>
        <w:t xml:space="preserve">                         бюджетной программы 045 </w:t>
      </w:r>
    </w:p>
    <w:p>
      <w:pPr>
        <w:spacing w:after="0"/>
        <w:ind w:left="0"/>
        <w:jc w:val="both"/>
      </w:pPr>
      <w:r>
        <w:rPr>
          <w:rFonts w:ascii="Times New Roman"/>
          <w:b w:val="false"/>
          <w:i w:val="false"/>
          <w:color w:val="000000"/>
          <w:sz w:val="28"/>
        </w:rPr>
        <w:t xml:space="preserve">         "Реализация межгосударственных договоров об аренде военных </w:t>
      </w:r>
    </w:p>
    <w:bookmarkStart w:name="z129" w:id="122"/>
    <w:p>
      <w:pPr>
        <w:spacing w:after="0"/>
        <w:ind w:left="0"/>
        <w:jc w:val="both"/>
      </w:pPr>
      <w:r>
        <w:rPr>
          <w:rFonts w:ascii="Times New Roman"/>
          <w:b w:val="false"/>
          <w:i w:val="false"/>
          <w:color w:val="000000"/>
          <w:sz w:val="28"/>
        </w:rPr>
        <w:t xml:space="preserve">                         полигонов" на 2002 год </w:t>
      </w:r>
      <w:r>
        <w:br/>
      </w:r>
      <w:r>
        <w:rPr>
          <w:rFonts w:ascii="Times New Roman"/>
          <w:b w:val="false"/>
          <w:i w:val="false"/>
          <w:color w:val="000000"/>
          <w:sz w:val="28"/>
        </w:rPr>
        <w:t>
 </w:t>
      </w:r>
    </w:p>
    <w:bookmarkEnd w:id="122"/>
    <w:bookmarkStart w:name="z130" w:id="123"/>
    <w:p>
      <w:pPr>
        <w:spacing w:after="0"/>
        <w:ind w:left="0"/>
        <w:jc w:val="both"/>
      </w:pPr>
      <w:r>
        <w:rPr>
          <w:rFonts w:ascii="Times New Roman"/>
          <w:b w:val="false"/>
          <w:i w:val="false"/>
          <w:color w:val="000000"/>
          <w:sz w:val="28"/>
        </w:rPr>
        <w:t xml:space="preserve">                             1. Стоимость </w:t>
      </w:r>
      <w:r>
        <w:br/>
      </w:r>
      <w:r>
        <w:rPr>
          <w:rFonts w:ascii="Times New Roman"/>
          <w:b w:val="false"/>
          <w:i w:val="false"/>
          <w:color w:val="000000"/>
          <w:sz w:val="28"/>
        </w:rPr>
        <w:t>
 </w:t>
      </w:r>
    </w:p>
    <w:bookmarkEnd w:id="123"/>
    <w:bookmarkStart w:name="z131" w:id="124"/>
    <w:p>
      <w:pPr>
        <w:spacing w:after="0"/>
        <w:ind w:left="0"/>
        <w:jc w:val="both"/>
      </w:pPr>
      <w:r>
        <w:rPr>
          <w:rFonts w:ascii="Times New Roman"/>
          <w:b w:val="false"/>
          <w:i w:val="false"/>
          <w:color w:val="000000"/>
          <w:sz w:val="28"/>
        </w:rPr>
        <w:t xml:space="preserve">      3 756 780 тысяч тенге (три миллиарда семьсот пятьдесят шесть миллионов семьсот восемьдесят тысяч) тенге. </w:t>
      </w:r>
      <w:r>
        <w:br/>
      </w:r>
      <w:r>
        <w:rPr>
          <w:rFonts w:ascii="Times New Roman"/>
          <w:b w:val="false"/>
          <w:i w:val="false"/>
          <w:color w:val="000000"/>
          <w:sz w:val="28"/>
        </w:rPr>
        <w:t>
 </w:t>
      </w:r>
    </w:p>
    <w:bookmarkEnd w:id="124"/>
    <w:bookmarkStart w:name="z132" w:id="125"/>
    <w:p>
      <w:pPr>
        <w:spacing w:after="0"/>
        <w:ind w:left="0"/>
        <w:jc w:val="both"/>
      </w:pPr>
      <w:r>
        <w:rPr>
          <w:rFonts w:ascii="Times New Roman"/>
          <w:b w:val="false"/>
          <w:i w:val="false"/>
          <w:color w:val="000000"/>
          <w:sz w:val="28"/>
        </w:rPr>
        <w:t xml:space="preserve">           2. Нормативно-правовая основа бюджетной программы </w:t>
      </w:r>
      <w:r>
        <w:br/>
      </w:r>
      <w:r>
        <w:rPr>
          <w:rFonts w:ascii="Times New Roman"/>
          <w:b w:val="false"/>
          <w:i w:val="false"/>
          <w:color w:val="000000"/>
          <w:sz w:val="28"/>
        </w:rPr>
        <w:t>
 </w:t>
      </w:r>
    </w:p>
    <w:bookmarkEnd w:id="125"/>
    <w:p>
      <w:pPr>
        <w:spacing w:after="0"/>
        <w:ind w:left="0"/>
        <w:jc w:val="both"/>
      </w:pPr>
      <w:r>
        <w:rPr>
          <w:rFonts w:ascii="Times New Roman"/>
          <w:b w:val="false"/>
          <w:i w:val="false"/>
          <w:color w:val="000000"/>
          <w:sz w:val="28"/>
        </w:rPr>
        <w:t>      Статья 2 Закона Республики Казахстан от 15 декабря 2001 года </w:t>
      </w:r>
      <w:r>
        <w:rPr>
          <w:rFonts w:ascii="Times New Roman"/>
          <w:b w:val="false"/>
          <w:i w:val="false"/>
          <w:color w:val="000000"/>
          <w:sz w:val="28"/>
        </w:rPr>
        <w:t xml:space="preserve">Z010273_ </w:t>
      </w:r>
      <w:r>
        <w:rPr>
          <w:rFonts w:ascii="Times New Roman"/>
          <w:b w:val="false"/>
          <w:i w:val="false"/>
          <w:color w:val="000000"/>
          <w:sz w:val="28"/>
        </w:rPr>
        <w:t xml:space="preserve">"О республиканском бюджете на 2002 год"; </w:t>
      </w:r>
    </w:p>
    <w:p>
      <w:pPr>
        <w:spacing w:after="0"/>
        <w:ind w:left="0"/>
        <w:jc w:val="both"/>
      </w:pPr>
      <w:r>
        <w:rPr>
          <w:rFonts w:ascii="Times New Roman"/>
          <w:b w:val="false"/>
          <w:i w:val="false"/>
          <w:color w:val="000000"/>
          <w:sz w:val="28"/>
        </w:rPr>
        <w:t>      Закон Республики Казахстан от 5 июля 2000 года </w:t>
      </w:r>
      <w:r>
        <w:rPr>
          <w:rFonts w:ascii="Times New Roman"/>
          <w:b w:val="false"/>
          <w:i w:val="false"/>
          <w:color w:val="000000"/>
          <w:sz w:val="28"/>
        </w:rPr>
        <w:t xml:space="preserve">Z000073_ </w:t>
      </w:r>
      <w:r>
        <w:rPr>
          <w:rFonts w:ascii="Times New Roman"/>
          <w:b w:val="false"/>
          <w:i w:val="false"/>
          <w:color w:val="000000"/>
          <w:sz w:val="28"/>
        </w:rPr>
        <w:t xml:space="preserve">"О ратификации Договора между Правительством Республики Казахстан и Правительством Российской Федерации об аренде испытательного полигона Сары-Шаган"; </w:t>
      </w:r>
    </w:p>
    <w:p>
      <w:pPr>
        <w:spacing w:after="0"/>
        <w:ind w:left="0"/>
        <w:jc w:val="both"/>
      </w:pPr>
      <w:r>
        <w:rPr>
          <w:rFonts w:ascii="Times New Roman"/>
          <w:b w:val="false"/>
          <w:i w:val="false"/>
          <w:color w:val="000000"/>
          <w:sz w:val="28"/>
        </w:rPr>
        <w:t>      Закон Республики Казахстан от 5 июля 2000 года </w:t>
      </w:r>
      <w:r>
        <w:rPr>
          <w:rFonts w:ascii="Times New Roman"/>
          <w:b w:val="false"/>
          <w:i w:val="false"/>
          <w:color w:val="000000"/>
          <w:sz w:val="28"/>
        </w:rPr>
        <w:t xml:space="preserve">Z000076_ </w:t>
      </w:r>
      <w:r>
        <w:rPr>
          <w:rFonts w:ascii="Times New Roman"/>
          <w:b w:val="false"/>
          <w:i w:val="false"/>
          <w:color w:val="000000"/>
          <w:sz w:val="28"/>
        </w:rPr>
        <w:t xml:space="preserve">"О ратификации Договора между Правительством Республики Казахстан и Правительством Российской Федерации об аренде объектов и боевых полей 929 Государственного летно-испытательного центра Российской Федерации, расположенных на территории Республики Казахстан"; </w:t>
      </w:r>
    </w:p>
    <w:p>
      <w:pPr>
        <w:spacing w:after="0"/>
        <w:ind w:left="0"/>
        <w:jc w:val="both"/>
      </w:pPr>
      <w:r>
        <w:rPr>
          <w:rFonts w:ascii="Times New Roman"/>
          <w:b w:val="false"/>
          <w:i w:val="false"/>
          <w:color w:val="000000"/>
          <w:sz w:val="28"/>
        </w:rPr>
        <w:t>      Закон Республики Казахстан от 5 июля 2000 года </w:t>
      </w:r>
      <w:r>
        <w:rPr>
          <w:rFonts w:ascii="Times New Roman"/>
          <w:b w:val="false"/>
          <w:i w:val="false"/>
          <w:color w:val="000000"/>
          <w:sz w:val="28"/>
        </w:rPr>
        <w:t xml:space="preserve">Z000070_ </w:t>
      </w:r>
      <w:r>
        <w:rPr>
          <w:rFonts w:ascii="Times New Roman"/>
          <w:b w:val="false"/>
          <w:i w:val="false"/>
          <w:color w:val="000000"/>
          <w:sz w:val="28"/>
        </w:rPr>
        <w:t xml:space="preserve">"О ратификации Договора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 расположенных на территории Республики Казахстан"; </w:t>
      </w:r>
    </w:p>
    <w:p>
      <w:pPr>
        <w:spacing w:after="0"/>
        <w:ind w:left="0"/>
        <w:jc w:val="both"/>
      </w:pPr>
      <w:r>
        <w:rPr>
          <w:rFonts w:ascii="Times New Roman"/>
          <w:b w:val="false"/>
          <w:i w:val="false"/>
          <w:color w:val="000000"/>
          <w:sz w:val="28"/>
        </w:rPr>
        <w:t>      Закон Республики Казахстан от 5 июля 2000 года </w:t>
      </w:r>
      <w:r>
        <w:rPr>
          <w:rFonts w:ascii="Times New Roman"/>
          <w:b w:val="false"/>
          <w:i w:val="false"/>
          <w:color w:val="000000"/>
          <w:sz w:val="28"/>
        </w:rPr>
        <w:t xml:space="preserve">Z000082_ </w:t>
      </w:r>
      <w:r>
        <w:rPr>
          <w:rFonts w:ascii="Times New Roman"/>
          <w:b w:val="false"/>
          <w:i w:val="false"/>
          <w:color w:val="000000"/>
          <w:sz w:val="28"/>
        </w:rPr>
        <w:t xml:space="preserve">"О ратификации Договора между Правительством Республики Казахстан и Правительством Российской Федерации об аренде испытательного полигона Эмба"; </w:t>
      </w:r>
    </w:p>
    <w:p>
      <w:pPr>
        <w:spacing w:after="0"/>
        <w:ind w:left="0"/>
        <w:jc w:val="both"/>
      </w:pPr>
      <w:r>
        <w:rPr>
          <w:rFonts w:ascii="Times New Roman"/>
          <w:b w:val="false"/>
          <w:i w:val="false"/>
          <w:color w:val="000000"/>
          <w:sz w:val="28"/>
        </w:rPr>
        <w:t>      Закон Республики Казахстан от 5 июля 2000 года </w:t>
      </w:r>
      <w:r>
        <w:rPr>
          <w:rFonts w:ascii="Times New Roman"/>
          <w:b w:val="false"/>
          <w:i w:val="false"/>
          <w:color w:val="000000"/>
          <w:sz w:val="28"/>
        </w:rPr>
        <w:t xml:space="preserve">Z000074_ </w:t>
      </w:r>
      <w:r>
        <w:rPr>
          <w:rFonts w:ascii="Times New Roman"/>
          <w:b w:val="false"/>
          <w:i w:val="false"/>
          <w:color w:val="000000"/>
          <w:sz w:val="28"/>
        </w:rPr>
        <w:t xml:space="preserve">"О ратификации Соглашения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 Приозерска"; </w:t>
      </w:r>
    </w:p>
    <w:p>
      <w:pPr>
        <w:spacing w:after="0"/>
        <w:ind w:left="0"/>
        <w:jc w:val="both"/>
      </w:pPr>
      <w:r>
        <w:rPr>
          <w:rFonts w:ascii="Times New Roman"/>
          <w:b w:val="false"/>
          <w:i w:val="false"/>
          <w:color w:val="000000"/>
          <w:sz w:val="28"/>
        </w:rPr>
        <w:t>      Закон Республики Казахстан от 5 июля 2000 года </w:t>
      </w:r>
      <w:r>
        <w:rPr>
          <w:rFonts w:ascii="Times New Roman"/>
          <w:b w:val="false"/>
          <w:i w:val="false"/>
          <w:color w:val="000000"/>
          <w:sz w:val="28"/>
        </w:rPr>
        <w:t xml:space="preserve">Z000080_ </w:t>
      </w:r>
      <w:r>
        <w:rPr>
          <w:rFonts w:ascii="Times New Roman"/>
          <w:b w:val="false"/>
          <w:i w:val="false"/>
          <w:color w:val="000000"/>
          <w:sz w:val="28"/>
        </w:rPr>
        <w:t xml:space="preserve">"О ратификации Соглашения между Республикой Казахстан и Российской Федерацией о порядке использования 929 Государственного летно-испытательного центра Российской Федерации (объекты и боевые поля, размещенные на территории Республики Казахстан) Министерства обороны Российской Федерации"; </w:t>
      </w:r>
    </w:p>
    <w:p>
      <w:pPr>
        <w:spacing w:after="0"/>
        <w:ind w:left="0"/>
        <w:jc w:val="both"/>
      </w:pPr>
      <w:r>
        <w:rPr>
          <w:rFonts w:ascii="Times New Roman"/>
          <w:b w:val="false"/>
          <w:i w:val="false"/>
          <w:color w:val="000000"/>
          <w:sz w:val="28"/>
        </w:rPr>
        <w:t>      Закон Республики Казахстан от 5 июля 2000 года </w:t>
      </w:r>
      <w:r>
        <w:rPr>
          <w:rFonts w:ascii="Times New Roman"/>
          <w:b w:val="false"/>
          <w:i w:val="false"/>
          <w:color w:val="000000"/>
          <w:sz w:val="28"/>
        </w:rPr>
        <w:t xml:space="preserve">Z000071_ </w:t>
      </w:r>
      <w:r>
        <w:rPr>
          <w:rFonts w:ascii="Times New Roman"/>
          <w:b w:val="false"/>
          <w:i w:val="false"/>
          <w:color w:val="000000"/>
          <w:sz w:val="28"/>
        </w:rPr>
        <w:t xml:space="preserve">"О ратификации Соглашения между Республикой Казахстан и Российской Федерацией о порядке использования 4 Государственного центрального полигона Российской Федерации (объекты и боевые поля, размещенные на территории Республики Казахстан) Министерства обороны Российской Федерации"; </w:t>
      </w:r>
    </w:p>
    <w:p>
      <w:pPr>
        <w:spacing w:after="0"/>
        <w:ind w:left="0"/>
        <w:jc w:val="both"/>
      </w:pPr>
      <w:r>
        <w:rPr>
          <w:rFonts w:ascii="Times New Roman"/>
          <w:b w:val="false"/>
          <w:i w:val="false"/>
          <w:color w:val="000000"/>
          <w:sz w:val="28"/>
        </w:rPr>
        <w:t>      Закон Республики Казахстан от 5 июля 2000 года </w:t>
      </w:r>
      <w:r>
        <w:rPr>
          <w:rFonts w:ascii="Times New Roman"/>
          <w:b w:val="false"/>
          <w:i w:val="false"/>
          <w:color w:val="000000"/>
          <w:sz w:val="28"/>
        </w:rPr>
        <w:t xml:space="preserve">Z000081_ </w:t>
      </w:r>
      <w:r>
        <w:rPr>
          <w:rFonts w:ascii="Times New Roman"/>
          <w:b w:val="false"/>
          <w:i w:val="false"/>
          <w:color w:val="000000"/>
          <w:sz w:val="28"/>
        </w:rPr>
        <w:t xml:space="preserve">"О ратификации Соглашения между Республикой Казахстан и Российской Федерацией об условиях использования и аренды полигона Эмба"; </w:t>
      </w:r>
    </w:p>
    <w:p>
      <w:pPr>
        <w:spacing w:after="0"/>
        <w:ind w:left="0"/>
        <w:jc w:val="both"/>
      </w:pPr>
      <w:r>
        <w:rPr>
          <w:rFonts w:ascii="Times New Roman"/>
          <w:b w:val="false"/>
          <w:i w:val="false"/>
          <w:color w:val="000000"/>
          <w:sz w:val="28"/>
        </w:rPr>
        <w:t xml:space="preserve">      Межправительственное Соглашение государств-участников СНГ о развитии военного сотрудничества в области подготовки военных кадров от 6 марта 1998 года; </w:t>
      </w:r>
    </w:p>
    <w:p>
      <w:pPr>
        <w:spacing w:after="0"/>
        <w:ind w:left="0"/>
        <w:jc w:val="both"/>
      </w:pPr>
      <w:r>
        <w:rPr>
          <w:rFonts w:ascii="Times New Roman"/>
          <w:b w:val="false"/>
          <w:i w:val="false"/>
          <w:color w:val="000000"/>
          <w:sz w:val="28"/>
        </w:rPr>
        <w:t xml:space="preserve">      B943200_ </w:t>
      </w:r>
      <w:r>
        <w:rPr>
          <w:rFonts w:ascii="Times New Roman"/>
          <w:b w:val="false"/>
          <w:i w:val="false"/>
          <w:color w:val="000000"/>
          <w:sz w:val="28"/>
        </w:rPr>
        <w:t xml:space="preserve">Договор между Республикой Казахстан и Российской Федерацией о военном сотрудничестве от 28 марта 1994 года; </w:t>
      </w:r>
    </w:p>
    <w:p>
      <w:pPr>
        <w:spacing w:after="0"/>
        <w:ind w:left="0"/>
        <w:jc w:val="both"/>
      </w:pPr>
      <w:r>
        <w:rPr>
          <w:rFonts w:ascii="Times New Roman"/>
          <w:b w:val="false"/>
          <w:i w:val="false"/>
          <w:color w:val="000000"/>
          <w:sz w:val="28"/>
        </w:rPr>
        <w:t xml:space="preserve">      Соглашение между Республикой Казахстан и Российской Федерацией о порядке использования испытательных полигонов от 22 января 1993 года; </w:t>
      </w:r>
    </w:p>
    <w:bookmarkStart w:name="z133" w:id="126"/>
    <w:p>
      <w:pPr>
        <w:spacing w:after="0"/>
        <w:ind w:left="0"/>
        <w:jc w:val="both"/>
      </w:pPr>
      <w:r>
        <w:rPr>
          <w:rFonts w:ascii="Times New Roman"/>
          <w:b w:val="false"/>
          <w:i w:val="false"/>
          <w:color w:val="000000"/>
          <w:sz w:val="28"/>
        </w:rPr>
        <w:t xml:space="preserve">      Контракт между Министерством обороны Республики Казахстан и Министерством обороны Российской Федерации от 7 апреля 2000 г. N 335/5/14-2 "О приеме на обучение в военно-учебные заведения Министерства обороны Российской Федерации военнослужащих Республики Казахстан". </w:t>
      </w:r>
      <w:r>
        <w:br/>
      </w:r>
      <w:r>
        <w:rPr>
          <w:rFonts w:ascii="Times New Roman"/>
          <w:b w:val="false"/>
          <w:i w:val="false"/>
          <w:color w:val="000000"/>
          <w:sz w:val="28"/>
        </w:rPr>
        <w:t>
 </w:t>
      </w:r>
    </w:p>
    <w:bookmarkEnd w:id="126"/>
    <w:bookmarkStart w:name="z134" w:id="127"/>
    <w:p>
      <w:pPr>
        <w:spacing w:after="0"/>
        <w:ind w:left="0"/>
        <w:jc w:val="both"/>
      </w:pPr>
      <w:r>
        <w:rPr>
          <w:rFonts w:ascii="Times New Roman"/>
          <w:b w:val="false"/>
          <w:i w:val="false"/>
          <w:color w:val="000000"/>
          <w:sz w:val="28"/>
        </w:rPr>
        <w:t xml:space="preserve">             3. Источники финансирования бюджетной программы </w:t>
      </w:r>
      <w:r>
        <w:br/>
      </w:r>
      <w:r>
        <w:rPr>
          <w:rFonts w:ascii="Times New Roman"/>
          <w:b w:val="false"/>
          <w:i w:val="false"/>
          <w:color w:val="000000"/>
          <w:sz w:val="28"/>
        </w:rPr>
        <w:t>
 </w:t>
      </w:r>
    </w:p>
    <w:bookmarkEnd w:id="127"/>
    <w:p>
      <w:pPr>
        <w:spacing w:after="0"/>
        <w:ind w:left="0"/>
        <w:jc w:val="both"/>
      </w:pPr>
      <w:r>
        <w:rPr>
          <w:rFonts w:ascii="Times New Roman"/>
          <w:b w:val="false"/>
          <w:i w:val="false"/>
          <w:color w:val="000000"/>
          <w:sz w:val="28"/>
        </w:rPr>
        <w:t xml:space="preserve">      Возмещение затрат осуществляется на компенсационной основе. </w:t>
      </w:r>
    </w:p>
    <w:p>
      <w:pPr>
        <w:spacing w:after="0"/>
        <w:ind w:left="0"/>
        <w:jc w:val="both"/>
      </w:pPr>
      <w:r>
        <w:rPr>
          <w:rFonts w:ascii="Times New Roman"/>
          <w:b w:val="false"/>
          <w:i w:val="false"/>
          <w:color w:val="000000"/>
          <w:sz w:val="28"/>
        </w:rPr>
        <w:t xml:space="preserve">      В случае перехода на денежную форму расчетов, финансирование будет осуществляться за счет средств республиканского бюджета. </w:t>
      </w:r>
    </w:p>
    <w:bookmarkStart w:name="z135" w:id="128"/>
    <w:p>
      <w:pPr>
        <w:spacing w:after="0"/>
        <w:ind w:left="0"/>
        <w:jc w:val="both"/>
      </w:pPr>
      <w:r>
        <w:rPr>
          <w:rFonts w:ascii="Times New Roman"/>
          <w:b w:val="false"/>
          <w:i w:val="false"/>
          <w:color w:val="000000"/>
          <w:sz w:val="28"/>
        </w:rPr>
        <w:t xml:space="preserve">      Арендная плата за пользование Российской Федерацией военными полигонами, расположенными на территории Республики Казахстан, отражается в доходах республиканского бюджета. </w:t>
      </w:r>
      <w:r>
        <w:br/>
      </w:r>
      <w:r>
        <w:rPr>
          <w:rFonts w:ascii="Times New Roman"/>
          <w:b w:val="false"/>
          <w:i w:val="false"/>
          <w:color w:val="000000"/>
          <w:sz w:val="28"/>
        </w:rPr>
        <w:t>
 </w:t>
      </w:r>
    </w:p>
    <w:bookmarkEnd w:id="128"/>
    <w:bookmarkStart w:name="z136" w:id="129"/>
    <w:p>
      <w:pPr>
        <w:spacing w:after="0"/>
        <w:ind w:left="0"/>
        <w:jc w:val="both"/>
      </w:pPr>
      <w:r>
        <w:rPr>
          <w:rFonts w:ascii="Times New Roman"/>
          <w:b w:val="false"/>
          <w:i w:val="false"/>
          <w:color w:val="000000"/>
          <w:sz w:val="28"/>
        </w:rPr>
        <w:t xml:space="preserve">                     4. Цели бюджетной программы </w:t>
      </w:r>
      <w:r>
        <w:br/>
      </w:r>
      <w:r>
        <w:rPr>
          <w:rFonts w:ascii="Times New Roman"/>
          <w:b w:val="false"/>
          <w:i w:val="false"/>
          <w:color w:val="000000"/>
          <w:sz w:val="28"/>
        </w:rPr>
        <w:t>
 </w:t>
      </w:r>
    </w:p>
    <w:bookmarkEnd w:id="129"/>
    <w:bookmarkStart w:name="z137" w:id="130"/>
    <w:p>
      <w:pPr>
        <w:spacing w:after="0"/>
        <w:ind w:left="0"/>
        <w:jc w:val="both"/>
      </w:pPr>
      <w:r>
        <w:rPr>
          <w:rFonts w:ascii="Times New Roman"/>
          <w:b w:val="false"/>
          <w:i w:val="false"/>
          <w:color w:val="000000"/>
          <w:sz w:val="28"/>
        </w:rPr>
        <w:t xml:space="preserve">      Основная цель программы - подготовка казахстанских военнослужащих в военно-учебных заведениях Министерства обороны Российской Федерации по остродефицитным специальностям, по которым не осуществляется подготовка в военно-учебных заведениях Республики Казахстан. </w:t>
      </w:r>
      <w:r>
        <w:br/>
      </w:r>
      <w:r>
        <w:rPr>
          <w:rFonts w:ascii="Times New Roman"/>
          <w:b w:val="false"/>
          <w:i w:val="false"/>
          <w:color w:val="000000"/>
          <w:sz w:val="28"/>
        </w:rPr>
        <w:t>
 </w:t>
      </w:r>
    </w:p>
    <w:bookmarkEnd w:id="130"/>
    <w:bookmarkStart w:name="z138" w:id="131"/>
    <w:p>
      <w:pPr>
        <w:spacing w:after="0"/>
        <w:ind w:left="0"/>
        <w:jc w:val="both"/>
      </w:pP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w:t>
      </w:r>
    </w:p>
    <w:bookmarkEnd w:id="131"/>
    <w:p>
      <w:pPr>
        <w:spacing w:after="0"/>
        <w:ind w:left="0"/>
        <w:jc w:val="both"/>
      </w:pPr>
      <w:r>
        <w:rPr>
          <w:rFonts w:ascii="Times New Roman"/>
          <w:b w:val="false"/>
          <w:i w:val="false"/>
          <w:color w:val="000000"/>
          <w:sz w:val="28"/>
        </w:rPr>
        <w:t xml:space="preserve">      Создать необходимые условия для обучения военных кадров за рубежом по </w:t>
      </w:r>
    </w:p>
    <w:bookmarkStart w:name="z139" w:id="132"/>
    <w:p>
      <w:pPr>
        <w:spacing w:after="0"/>
        <w:ind w:left="0"/>
        <w:jc w:val="both"/>
      </w:pPr>
      <w:r>
        <w:rPr>
          <w:rFonts w:ascii="Times New Roman"/>
          <w:b w:val="false"/>
          <w:i w:val="false"/>
          <w:color w:val="000000"/>
          <w:sz w:val="28"/>
        </w:rPr>
        <w:t xml:space="preserve">
дефицитным военным специальностям, подготовка которых не осуществляется в </w:t>
      </w:r>
    </w:p>
    <w:bookmarkEnd w:id="132"/>
    <w:p>
      <w:pPr>
        <w:spacing w:after="0"/>
        <w:ind w:left="0"/>
        <w:jc w:val="both"/>
      </w:pPr>
      <w:r>
        <w:rPr>
          <w:rFonts w:ascii="Times New Roman"/>
          <w:b w:val="false"/>
          <w:i w:val="false"/>
          <w:color w:val="000000"/>
          <w:sz w:val="28"/>
        </w:rPr>
        <w:t xml:space="preserve">высших учебных заведениях Республики Казахстан. </w:t>
      </w:r>
    </w:p>
    <w:p>
      <w:pPr>
        <w:spacing w:after="0"/>
        <w:ind w:left="0"/>
        <w:jc w:val="both"/>
      </w:pPr>
      <w:r>
        <w:rPr>
          <w:rFonts w:ascii="Times New Roman"/>
          <w:b w:val="false"/>
          <w:i w:val="false"/>
          <w:color w:val="000000"/>
          <w:sz w:val="28"/>
        </w:rPr>
        <w:t xml:space="preserve">     Подготовить научно-педагогические кадры, повысить квалификацию </w:t>
      </w:r>
    </w:p>
    <w:p>
      <w:pPr>
        <w:spacing w:after="0"/>
        <w:ind w:left="0"/>
        <w:jc w:val="both"/>
      </w:pPr>
      <w:r>
        <w:rPr>
          <w:rFonts w:ascii="Times New Roman"/>
          <w:b w:val="false"/>
          <w:i w:val="false"/>
          <w:color w:val="000000"/>
          <w:sz w:val="28"/>
        </w:rPr>
        <w:t xml:space="preserve">профессорско-преподавательского состава военно-учебных заведений. </w:t>
      </w:r>
    </w:p>
    <w:p>
      <w:pPr>
        <w:spacing w:after="0"/>
        <w:ind w:left="0"/>
        <w:jc w:val="both"/>
      </w:pPr>
      <w:r>
        <w:rPr>
          <w:rFonts w:ascii="Times New Roman"/>
          <w:b w:val="false"/>
          <w:i w:val="false"/>
          <w:color w:val="000000"/>
          <w:sz w:val="28"/>
        </w:rPr>
        <w:t xml:space="preserve">     Обеспечить необходимый уровень подготовки специалистов военного </w:t>
      </w:r>
    </w:p>
    <w:p>
      <w:pPr>
        <w:spacing w:after="0"/>
        <w:ind w:left="0"/>
        <w:jc w:val="both"/>
      </w:pPr>
      <w:r>
        <w:rPr>
          <w:rFonts w:ascii="Times New Roman"/>
          <w:b w:val="false"/>
          <w:i w:val="false"/>
          <w:color w:val="000000"/>
          <w:sz w:val="28"/>
        </w:rPr>
        <w:t xml:space="preserve">управления оперативного звена, соответствующий требованиям стандарта о </w:t>
      </w:r>
    </w:p>
    <w:p>
      <w:pPr>
        <w:spacing w:after="0"/>
        <w:ind w:left="0"/>
        <w:jc w:val="both"/>
      </w:pPr>
      <w:r>
        <w:rPr>
          <w:rFonts w:ascii="Times New Roman"/>
          <w:b w:val="false"/>
          <w:i w:val="false"/>
          <w:color w:val="000000"/>
          <w:sz w:val="28"/>
        </w:rPr>
        <w:t xml:space="preserve">военном образовании. </w:t>
      </w:r>
    </w:p>
    <w:p>
      <w:pPr>
        <w:spacing w:after="0"/>
        <w:ind w:left="0"/>
        <w:jc w:val="both"/>
      </w:pPr>
      <w:r>
        <w:rPr>
          <w:rFonts w:ascii="Times New Roman"/>
          <w:b w:val="false"/>
          <w:i w:val="false"/>
          <w:color w:val="000000"/>
          <w:sz w:val="28"/>
        </w:rPr>
        <w:t xml:space="preserve">     Повысить уровень требований к специальной военной подготовке.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 !Код  !Код  !Наименование!Мероприятия по реализации!Сроки  !Ответственные </w:t>
      </w:r>
    </w:p>
    <w:p>
      <w:pPr>
        <w:spacing w:after="0"/>
        <w:ind w:left="0"/>
        <w:jc w:val="both"/>
      </w:pPr>
      <w:r>
        <w:rPr>
          <w:rFonts w:ascii="Times New Roman"/>
          <w:b w:val="false"/>
          <w:i w:val="false"/>
          <w:color w:val="000000"/>
          <w:sz w:val="28"/>
        </w:rPr>
        <w:t xml:space="preserve">  !прог-!под- !программы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!раммы!граммы)     !                         !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1   045   000  "Реализация   1. Поступления в доход-  до 15    Министерство </w:t>
      </w:r>
    </w:p>
    <w:p>
      <w:pPr>
        <w:spacing w:after="0"/>
        <w:ind w:left="0"/>
        <w:jc w:val="both"/>
      </w:pPr>
      <w:r>
        <w:rPr>
          <w:rFonts w:ascii="Times New Roman"/>
          <w:b w:val="false"/>
          <w:i w:val="false"/>
          <w:color w:val="000000"/>
          <w:sz w:val="28"/>
        </w:rPr>
        <w:t xml:space="preserve">               межгосудар-   ную часть республикан-   декабря  финансов </w:t>
      </w:r>
    </w:p>
    <w:p>
      <w:pPr>
        <w:spacing w:after="0"/>
        <w:ind w:left="0"/>
        <w:jc w:val="both"/>
      </w:pPr>
      <w:r>
        <w:rPr>
          <w:rFonts w:ascii="Times New Roman"/>
          <w:b w:val="false"/>
          <w:i w:val="false"/>
          <w:color w:val="000000"/>
          <w:sz w:val="28"/>
        </w:rPr>
        <w:t xml:space="preserve">               ственных      ского бюджета денежных   2002 г.  Республики </w:t>
      </w:r>
    </w:p>
    <w:p>
      <w:pPr>
        <w:spacing w:after="0"/>
        <w:ind w:left="0"/>
        <w:jc w:val="both"/>
      </w:pPr>
      <w:r>
        <w:rPr>
          <w:rFonts w:ascii="Times New Roman"/>
          <w:b w:val="false"/>
          <w:i w:val="false"/>
          <w:color w:val="000000"/>
          <w:sz w:val="28"/>
        </w:rPr>
        <w:t xml:space="preserve">               договоров     средств от Российской             Казахстан </w:t>
      </w:r>
    </w:p>
    <w:p>
      <w:pPr>
        <w:spacing w:after="0"/>
        <w:ind w:left="0"/>
        <w:jc w:val="both"/>
      </w:pPr>
      <w:r>
        <w:rPr>
          <w:rFonts w:ascii="Times New Roman"/>
          <w:b w:val="false"/>
          <w:i w:val="false"/>
          <w:color w:val="000000"/>
          <w:sz w:val="28"/>
        </w:rPr>
        <w:t xml:space="preserve">               об аренде     Федерации за аренду </w:t>
      </w:r>
    </w:p>
    <w:p>
      <w:pPr>
        <w:spacing w:after="0"/>
        <w:ind w:left="0"/>
        <w:jc w:val="both"/>
      </w:pPr>
      <w:r>
        <w:rPr>
          <w:rFonts w:ascii="Times New Roman"/>
          <w:b w:val="false"/>
          <w:i w:val="false"/>
          <w:color w:val="000000"/>
          <w:sz w:val="28"/>
        </w:rPr>
        <w:t xml:space="preserve">               полигонов"    военно-испытательных </w:t>
      </w:r>
    </w:p>
    <w:p>
      <w:pPr>
        <w:spacing w:after="0"/>
        <w:ind w:left="0"/>
        <w:jc w:val="both"/>
      </w:pPr>
      <w:r>
        <w:rPr>
          <w:rFonts w:ascii="Times New Roman"/>
          <w:b w:val="false"/>
          <w:i w:val="false"/>
          <w:color w:val="000000"/>
          <w:sz w:val="28"/>
        </w:rPr>
        <w:t xml:space="preserve">                             полигонов, расположенных </w:t>
      </w:r>
    </w:p>
    <w:p>
      <w:pPr>
        <w:spacing w:after="0"/>
        <w:ind w:left="0"/>
        <w:jc w:val="both"/>
      </w:pPr>
      <w:r>
        <w:rPr>
          <w:rFonts w:ascii="Times New Roman"/>
          <w:b w:val="false"/>
          <w:i w:val="false"/>
          <w:color w:val="000000"/>
          <w:sz w:val="28"/>
        </w:rPr>
        <w:t xml:space="preserve">                             на территории Республики </w:t>
      </w:r>
    </w:p>
    <w:p>
      <w:pPr>
        <w:spacing w:after="0"/>
        <w:ind w:left="0"/>
        <w:jc w:val="both"/>
      </w:pPr>
      <w:r>
        <w:rPr>
          <w:rFonts w:ascii="Times New Roman"/>
          <w:b w:val="false"/>
          <w:i w:val="false"/>
          <w:color w:val="000000"/>
          <w:sz w:val="28"/>
        </w:rPr>
        <w:t xml:space="preserve">                             Казахстан, будет </w:t>
      </w:r>
    </w:p>
    <w:p>
      <w:pPr>
        <w:spacing w:after="0"/>
        <w:ind w:left="0"/>
        <w:jc w:val="both"/>
      </w:pPr>
      <w:r>
        <w:rPr>
          <w:rFonts w:ascii="Times New Roman"/>
          <w:b w:val="false"/>
          <w:i w:val="false"/>
          <w:color w:val="000000"/>
          <w:sz w:val="28"/>
        </w:rPr>
        <w:t xml:space="preserve">                             осуществляться после </w:t>
      </w:r>
    </w:p>
    <w:p>
      <w:pPr>
        <w:spacing w:after="0"/>
        <w:ind w:left="0"/>
        <w:jc w:val="both"/>
      </w:pPr>
      <w:r>
        <w:rPr>
          <w:rFonts w:ascii="Times New Roman"/>
          <w:b w:val="false"/>
          <w:i w:val="false"/>
          <w:color w:val="000000"/>
          <w:sz w:val="28"/>
        </w:rPr>
        <w:t xml:space="preserve">                             ратификации Российской </w:t>
      </w:r>
    </w:p>
    <w:p>
      <w:pPr>
        <w:spacing w:after="0"/>
        <w:ind w:left="0"/>
        <w:jc w:val="both"/>
      </w:pPr>
      <w:r>
        <w:rPr>
          <w:rFonts w:ascii="Times New Roman"/>
          <w:b w:val="false"/>
          <w:i w:val="false"/>
          <w:color w:val="000000"/>
          <w:sz w:val="28"/>
        </w:rPr>
        <w:t xml:space="preserve">                             Федерацией Договора </w:t>
      </w:r>
    </w:p>
    <w:p>
      <w:pPr>
        <w:spacing w:after="0"/>
        <w:ind w:left="0"/>
        <w:jc w:val="both"/>
      </w:pPr>
      <w:r>
        <w:rPr>
          <w:rFonts w:ascii="Times New Roman"/>
          <w:b w:val="false"/>
          <w:i w:val="false"/>
          <w:color w:val="000000"/>
          <w:sz w:val="28"/>
        </w:rPr>
        <w:t xml:space="preserve">                             между Правительством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и Правительством </w:t>
      </w:r>
    </w:p>
    <w:p>
      <w:pPr>
        <w:spacing w:after="0"/>
        <w:ind w:left="0"/>
        <w:jc w:val="both"/>
      </w:pPr>
      <w:r>
        <w:rPr>
          <w:rFonts w:ascii="Times New Roman"/>
          <w:b w:val="false"/>
          <w:i w:val="false"/>
          <w:color w:val="000000"/>
          <w:sz w:val="28"/>
        </w:rPr>
        <w:t xml:space="preserve">                             Российской Федерации </w:t>
      </w:r>
    </w:p>
    <w:p>
      <w:pPr>
        <w:spacing w:after="0"/>
        <w:ind w:left="0"/>
        <w:jc w:val="both"/>
      </w:pPr>
      <w:r>
        <w:rPr>
          <w:rFonts w:ascii="Times New Roman"/>
          <w:b w:val="false"/>
          <w:i w:val="false"/>
          <w:color w:val="000000"/>
          <w:sz w:val="28"/>
        </w:rPr>
        <w:t xml:space="preserve">                             об аренде объектов и </w:t>
      </w:r>
    </w:p>
    <w:p>
      <w:pPr>
        <w:spacing w:after="0"/>
        <w:ind w:left="0"/>
        <w:jc w:val="both"/>
      </w:pPr>
      <w:r>
        <w:rPr>
          <w:rFonts w:ascii="Times New Roman"/>
          <w:b w:val="false"/>
          <w:i w:val="false"/>
          <w:color w:val="000000"/>
          <w:sz w:val="28"/>
        </w:rPr>
        <w:t xml:space="preserve">                             боевых полей 929 ГЛИЦ </w:t>
      </w:r>
    </w:p>
    <w:p>
      <w:pPr>
        <w:spacing w:after="0"/>
        <w:ind w:left="0"/>
        <w:jc w:val="both"/>
      </w:pPr>
      <w:r>
        <w:rPr>
          <w:rFonts w:ascii="Times New Roman"/>
          <w:b w:val="false"/>
          <w:i w:val="false"/>
          <w:color w:val="000000"/>
          <w:sz w:val="28"/>
        </w:rPr>
        <w:t xml:space="preserve">                             Российской Федерации, </w:t>
      </w:r>
    </w:p>
    <w:p>
      <w:pPr>
        <w:spacing w:after="0"/>
        <w:ind w:left="0"/>
        <w:jc w:val="both"/>
      </w:pPr>
      <w:r>
        <w:rPr>
          <w:rFonts w:ascii="Times New Roman"/>
          <w:b w:val="false"/>
          <w:i w:val="false"/>
          <w:color w:val="000000"/>
          <w:sz w:val="28"/>
        </w:rPr>
        <w:t xml:space="preserve">                             расположенных на </w:t>
      </w:r>
    </w:p>
    <w:p>
      <w:pPr>
        <w:spacing w:after="0"/>
        <w:ind w:left="0"/>
        <w:jc w:val="both"/>
      </w:pPr>
      <w:r>
        <w:rPr>
          <w:rFonts w:ascii="Times New Roman"/>
          <w:b w:val="false"/>
          <w:i w:val="false"/>
          <w:color w:val="000000"/>
          <w:sz w:val="28"/>
        </w:rPr>
        <w:t xml:space="preserve">                             территории Республики </w:t>
      </w:r>
    </w:p>
    <w:p>
      <w:pPr>
        <w:spacing w:after="0"/>
        <w:ind w:left="0"/>
        <w:jc w:val="both"/>
      </w:pPr>
      <w:r>
        <w:rPr>
          <w:rFonts w:ascii="Times New Roman"/>
          <w:b w:val="false"/>
          <w:i w:val="false"/>
          <w:color w:val="000000"/>
          <w:sz w:val="28"/>
        </w:rPr>
        <w:t xml:space="preserve">                             Казахстан от 18 </w:t>
      </w:r>
    </w:p>
    <w:p>
      <w:pPr>
        <w:spacing w:after="0"/>
        <w:ind w:left="0"/>
        <w:jc w:val="both"/>
      </w:pPr>
      <w:r>
        <w:rPr>
          <w:rFonts w:ascii="Times New Roman"/>
          <w:b w:val="false"/>
          <w:i w:val="false"/>
          <w:color w:val="000000"/>
          <w:sz w:val="28"/>
        </w:rPr>
        <w:t xml:space="preserve">                             октября 1996 года, </w:t>
      </w:r>
    </w:p>
    <w:p>
      <w:pPr>
        <w:spacing w:after="0"/>
        <w:ind w:left="0"/>
        <w:jc w:val="both"/>
      </w:pPr>
      <w:r>
        <w:rPr>
          <w:rFonts w:ascii="Times New Roman"/>
          <w:b w:val="false"/>
          <w:i w:val="false"/>
          <w:color w:val="000000"/>
          <w:sz w:val="28"/>
        </w:rPr>
        <w:t xml:space="preserve">                             Договор между </w:t>
      </w:r>
    </w:p>
    <w:p>
      <w:pPr>
        <w:spacing w:after="0"/>
        <w:ind w:left="0"/>
        <w:jc w:val="both"/>
      </w:pPr>
      <w:r>
        <w:rPr>
          <w:rFonts w:ascii="Times New Roman"/>
          <w:b w:val="false"/>
          <w:i w:val="false"/>
          <w:color w:val="000000"/>
          <w:sz w:val="28"/>
        </w:rPr>
        <w:t xml:space="preserve">                             Правительством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и Правительством </w:t>
      </w:r>
    </w:p>
    <w:p>
      <w:pPr>
        <w:spacing w:after="0"/>
        <w:ind w:left="0"/>
        <w:jc w:val="both"/>
      </w:pPr>
      <w:r>
        <w:rPr>
          <w:rFonts w:ascii="Times New Roman"/>
          <w:b w:val="false"/>
          <w:i w:val="false"/>
          <w:color w:val="000000"/>
          <w:sz w:val="28"/>
        </w:rPr>
        <w:t xml:space="preserve">                             Российской Федерации </w:t>
      </w:r>
    </w:p>
    <w:p>
      <w:pPr>
        <w:spacing w:after="0"/>
        <w:ind w:left="0"/>
        <w:jc w:val="both"/>
      </w:pPr>
      <w:r>
        <w:rPr>
          <w:rFonts w:ascii="Times New Roman"/>
          <w:b w:val="false"/>
          <w:i w:val="false"/>
          <w:color w:val="000000"/>
          <w:sz w:val="28"/>
        </w:rPr>
        <w:t xml:space="preserve">                             об аренде испытатель- </w:t>
      </w:r>
    </w:p>
    <w:p>
      <w:pPr>
        <w:spacing w:after="0"/>
        <w:ind w:left="0"/>
        <w:jc w:val="both"/>
      </w:pPr>
      <w:r>
        <w:rPr>
          <w:rFonts w:ascii="Times New Roman"/>
          <w:b w:val="false"/>
          <w:i w:val="false"/>
          <w:color w:val="000000"/>
          <w:sz w:val="28"/>
        </w:rPr>
        <w:t xml:space="preserve">                             ного полигона Эмба </w:t>
      </w:r>
    </w:p>
    <w:p>
      <w:pPr>
        <w:spacing w:after="0"/>
        <w:ind w:left="0"/>
        <w:jc w:val="both"/>
      </w:pPr>
      <w:r>
        <w:rPr>
          <w:rFonts w:ascii="Times New Roman"/>
          <w:b w:val="false"/>
          <w:i w:val="false"/>
          <w:color w:val="000000"/>
          <w:sz w:val="28"/>
        </w:rPr>
        <w:t xml:space="preserve">                             от 18 октября 1996 </w:t>
      </w:r>
    </w:p>
    <w:p>
      <w:pPr>
        <w:spacing w:after="0"/>
        <w:ind w:left="0"/>
        <w:jc w:val="both"/>
      </w:pPr>
      <w:r>
        <w:rPr>
          <w:rFonts w:ascii="Times New Roman"/>
          <w:b w:val="false"/>
          <w:i w:val="false"/>
          <w:color w:val="000000"/>
          <w:sz w:val="28"/>
        </w:rPr>
        <w:t xml:space="preserve">                             года, Договор между </w:t>
      </w:r>
    </w:p>
    <w:p>
      <w:pPr>
        <w:spacing w:after="0"/>
        <w:ind w:left="0"/>
        <w:jc w:val="both"/>
      </w:pPr>
      <w:r>
        <w:rPr>
          <w:rFonts w:ascii="Times New Roman"/>
          <w:b w:val="false"/>
          <w:i w:val="false"/>
          <w:color w:val="000000"/>
          <w:sz w:val="28"/>
        </w:rPr>
        <w:t xml:space="preserve">                             Правительством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и Правительством </w:t>
      </w:r>
    </w:p>
    <w:p>
      <w:pPr>
        <w:spacing w:after="0"/>
        <w:ind w:left="0"/>
        <w:jc w:val="both"/>
      </w:pPr>
      <w:r>
        <w:rPr>
          <w:rFonts w:ascii="Times New Roman"/>
          <w:b w:val="false"/>
          <w:i w:val="false"/>
          <w:color w:val="000000"/>
          <w:sz w:val="28"/>
        </w:rPr>
        <w:t xml:space="preserve">                             Российской Федерации </w:t>
      </w:r>
    </w:p>
    <w:p>
      <w:pPr>
        <w:spacing w:after="0"/>
        <w:ind w:left="0"/>
        <w:jc w:val="both"/>
      </w:pPr>
      <w:r>
        <w:rPr>
          <w:rFonts w:ascii="Times New Roman"/>
          <w:b w:val="false"/>
          <w:i w:val="false"/>
          <w:color w:val="000000"/>
          <w:sz w:val="28"/>
        </w:rPr>
        <w:t xml:space="preserve">                             об аренде испытатель- </w:t>
      </w:r>
    </w:p>
    <w:p>
      <w:pPr>
        <w:spacing w:after="0"/>
        <w:ind w:left="0"/>
        <w:jc w:val="both"/>
      </w:pPr>
      <w:r>
        <w:rPr>
          <w:rFonts w:ascii="Times New Roman"/>
          <w:b w:val="false"/>
          <w:i w:val="false"/>
          <w:color w:val="000000"/>
          <w:sz w:val="28"/>
        </w:rPr>
        <w:t xml:space="preserve">                             ного полигона Сары- </w:t>
      </w:r>
    </w:p>
    <w:p>
      <w:pPr>
        <w:spacing w:after="0"/>
        <w:ind w:left="0"/>
        <w:jc w:val="both"/>
      </w:pPr>
      <w:r>
        <w:rPr>
          <w:rFonts w:ascii="Times New Roman"/>
          <w:b w:val="false"/>
          <w:i w:val="false"/>
          <w:color w:val="000000"/>
          <w:sz w:val="28"/>
        </w:rPr>
        <w:t xml:space="preserve">                             шаган от 18 октября </w:t>
      </w:r>
    </w:p>
    <w:p>
      <w:pPr>
        <w:spacing w:after="0"/>
        <w:ind w:left="0"/>
        <w:jc w:val="both"/>
      </w:pPr>
      <w:r>
        <w:rPr>
          <w:rFonts w:ascii="Times New Roman"/>
          <w:b w:val="false"/>
          <w:i w:val="false"/>
          <w:color w:val="000000"/>
          <w:sz w:val="28"/>
        </w:rPr>
        <w:t xml:space="preserve">                             1996 года, Договор </w:t>
      </w:r>
    </w:p>
    <w:p>
      <w:pPr>
        <w:spacing w:after="0"/>
        <w:ind w:left="0"/>
        <w:jc w:val="both"/>
      </w:pPr>
      <w:r>
        <w:rPr>
          <w:rFonts w:ascii="Times New Roman"/>
          <w:b w:val="false"/>
          <w:i w:val="false"/>
          <w:color w:val="000000"/>
          <w:sz w:val="28"/>
        </w:rPr>
        <w:t xml:space="preserve">                             между Правительством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и Правительством </w:t>
      </w:r>
    </w:p>
    <w:p>
      <w:pPr>
        <w:spacing w:after="0"/>
        <w:ind w:left="0"/>
        <w:jc w:val="both"/>
      </w:pPr>
      <w:r>
        <w:rPr>
          <w:rFonts w:ascii="Times New Roman"/>
          <w:b w:val="false"/>
          <w:i w:val="false"/>
          <w:color w:val="000000"/>
          <w:sz w:val="28"/>
        </w:rPr>
        <w:t xml:space="preserve">                             Российской Федерации </w:t>
      </w:r>
    </w:p>
    <w:p>
      <w:pPr>
        <w:spacing w:after="0"/>
        <w:ind w:left="0"/>
        <w:jc w:val="both"/>
      </w:pPr>
      <w:r>
        <w:rPr>
          <w:rFonts w:ascii="Times New Roman"/>
          <w:b w:val="false"/>
          <w:i w:val="false"/>
          <w:color w:val="000000"/>
          <w:sz w:val="28"/>
        </w:rPr>
        <w:t xml:space="preserve">                             об аренде объектов </w:t>
      </w:r>
    </w:p>
    <w:p>
      <w:pPr>
        <w:spacing w:after="0"/>
        <w:ind w:left="0"/>
        <w:jc w:val="both"/>
      </w:pPr>
      <w:r>
        <w:rPr>
          <w:rFonts w:ascii="Times New Roman"/>
          <w:b w:val="false"/>
          <w:i w:val="false"/>
          <w:color w:val="000000"/>
          <w:sz w:val="28"/>
        </w:rPr>
        <w:t xml:space="preserve">                             и боевых полей 4 </w:t>
      </w:r>
    </w:p>
    <w:p>
      <w:pPr>
        <w:spacing w:after="0"/>
        <w:ind w:left="0"/>
        <w:jc w:val="both"/>
      </w:pPr>
      <w:r>
        <w:rPr>
          <w:rFonts w:ascii="Times New Roman"/>
          <w:b w:val="false"/>
          <w:i w:val="false"/>
          <w:color w:val="000000"/>
          <w:sz w:val="28"/>
        </w:rPr>
        <w:t xml:space="preserve">                             Государственного </w:t>
      </w:r>
    </w:p>
    <w:p>
      <w:pPr>
        <w:spacing w:after="0"/>
        <w:ind w:left="0"/>
        <w:jc w:val="both"/>
      </w:pPr>
      <w:r>
        <w:rPr>
          <w:rFonts w:ascii="Times New Roman"/>
          <w:b w:val="false"/>
          <w:i w:val="false"/>
          <w:color w:val="000000"/>
          <w:sz w:val="28"/>
        </w:rPr>
        <w:t xml:space="preserve">                             центрального полигона </w:t>
      </w:r>
    </w:p>
    <w:p>
      <w:pPr>
        <w:spacing w:after="0"/>
        <w:ind w:left="0"/>
        <w:jc w:val="both"/>
      </w:pPr>
      <w:r>
        <w:rPr>
          <w:rFonts w:ascii="Times New Roman"/>
          <w:b w:val="false"/>
          <w:i w:val="false"/>
          <w:color w:val="000000"/>
          <w:sz w:val="28"/>
        </w:rPr>
        <w:t xml:space="preserve">                             Российской Федерации, </w:t>
      </w:r>
    </w:p>
    <w:p>
      <w:pPr>
        <w:spacing w:after="0"/>
        <w:ind w:left="0"/>
        <w:jc w:val="both"/>
      </w:pPr>
      <w:r>
        <w:rPr>
          <w:rFonts w:ascii="Times New Roman"/>
          <w:b w:val="false"/>
          <w:i w:val="false"/>
          <w:color w:val="000000"/>
          <w:sz w:val="28"/>
        </w:rPr>
        <w:t xml:space="preserve">                             расположенных на </w:t>
      </w:r>
    </w:p>
    <w:p>
      <w:pPr>
        <w:spacing w:after="0"/>
        <w:ind w:left="0"/>
        <w:jc w:val="both"/>
      </w:pPr>
      <w:r>
        <w:rPr>
          <w:rFonts w:ascii="Times New Roman"/>
          <w:b w:val="false"/>
          <w:i w:val="false"/>
          <w:color w:val="000000"/>
          <w:sz w:val="28"/>
        </w:rPr>
        <w:t xml:space="preserve">                             территории Республики </w:t>
      </w:r>
    </w:p>
    <w:p>
      <w:pPr>
        <w:spacing w:after="0"/>
        <w:ind w:left="0"/>
        <w:jc w:val="both"/>
      </w:pPr>
      <w:r>
        <w:rPr>
          <w:rFonts w:ascii="Times New Roman"/>
          <w:b w:val="false"/>
          <w:i w:val="false"/>
          <w:color w:val="000000"/>
          <w:sz w:val="28"/>
        </w:rPr>
        <w:t xml:space="preserve">                             Казахстан от 18 </w:t>
      </w:r>
    </w:p>
    <w:p>
      <w:pPr>
        <w:spacing w:after="0"/>
        <w:ind w:left="0"/>
        <w:jc w:val="both"/>
      </w:pPr>
      <w:r>
        <w:rPr>
          <w:rFonts w:ascii="Times New Roman"/>
          <w:b w:val="false"/>
          <w:i w:val="false"/>
          <w:color w:val="000000"/>
          <w:sz w:val="28"/>
        </w:rPr>
        <w:t xml:space="preserve">                             октября 1996 года. </w:t>
      </w:r>
    </w:p>
    <w:p>
      <w:pPr>
        <w:spacing w:after="0"/>
        <w:ind w:left="0"/>
        <w:jc w:val="both"/>
      </w:pPr>
      <w:r>
        <w:rPr>
          <w:rFonts w:ascii="Times New Roman"/>
          <w:b w:val="false"/>
          <w:i w:val="false"/>
          <w:color w:val="000000"/>
          <w:sz w:val="28"/>
        </w:rPr>
        <w:t xml:space="preserve">                             2. Проверка счетов,      до 15    Министерство </w:t>
      </w:r>
    </w:p>
    <w:p>
      <w:pPr>
        <w:spacing w:after="0"/>
        <w:ind w:left="0"/>
        <w:jc w:val="both"/>
      </w:pPr>
      <w:r>
        <w:rPr>
          <w:rFonts w:ascii="Times New Roman"/>
          <w:b w:val="false"/>
          <w:i w:val="false"/>
          <w:color w:val="000000"/>
          <w:sz w:val="28"/>
        </w:rPr>
        <w:t xml:space="preserve">                             поступивших от           декабря  обороны </w:t>
      </w:r>
    </w:p>
    <w:p>
      <w:pPr>
        <w:spacing w:after="0"/>
        <w:ind w:left="0"/>
        <w:jc w:val="both"/>
      </w:pPr>
      <w:r>
        <w:rPr>
          <w:rFonts w:ascii="Times New Roman"/>
          <w:b w:val="false"/>
          <w:i w:val="false"/>
          <w:color w:val="000000"/>
          <w:sz w:val="28"/>
        </w:rPr>
        <w:t xml:space="preserve">                             Министерства обороны     2002 г.  Республики </w:t>
      </w:r>
    </w:p>
    <w:p>
      <w:pPr>
        <w:spacing w:after="0"/>
        <w:ind w:left="0"/>
        <w:jc w:val="both"/>
      </w:pPr>
      <w:r>
        <w:rPr>
          <w:rFonts w:ascii="Times New Roman"/>
          <w:b w:val="false"/>
          <w:i w:val="false"/>
          <w:color w:val="000000"/>
          <w:sz w:val="28"/>
        </w:rPr>
        <w:t xml:space="preserve">                             Российской Федерации              Казахстан </w:t>
      </w:r>
    </w:p>
    <w:p>
      <w:pPr>
        <w:spacing w:after="0"/>
        <w:ind w:left="0"/>
        <w:jc w:val="both"/>
      </w:pPr>
      <w:r>
        <w:rPr>
          <w:rFonts w:ascii="Times New Roman"/>
          <w:b w:val="false"/>
          <w:i w:val="false"/>
          <w:color w:val="000000"/>
          <w:sz w:val="28"/>
        </w:rPr>
        <w:t xml:space="preserve">                             за обучение казахстан- </w:t>
      </w:r>
    </w:p>
    <w:p>
      <w:pPr>
        <w:spacing w:after="0"/>
        <w:ind w:left="0"/>
        <w:jc w:val="both"/>
      </w:pPr>
      <w:r>
        <w:rPr>
          <w:rFonts w:ascii="Times New Roman"/>
          <w:b w:val="false"/>
          <w:i w:val="false"/>
          <w:color w:val="000000"/>
          <w:sz w:val="28"/>
        </w:rPr>
        <w:t xml:space="preserve">                             ских военнослужащих. </w:t>
      </w:r>
    </w:p>
    <w:p>
      <w:pPr>
        <w:spacing w:after="0"/>
        <w:ind w:left="0"/>
        <w:jc w:val="both"/>
      </w:pPr>
      <w:r>
        <w:rPr>
          <w:rFonts w:ascii="Times New Roman"/>
          <w:b w:val="false"/>
          <w:i w:val="false"/>
          <w:color w:val="000000"/>
          <w:sz w:val="28"/>
        </w:rPr>
        <w:t xml:space="preserve">                             3. Проведение зачетов    до 15    Министерство </w:t>
      </w:r>
    </w:p>
    <w:p>
      <w:pPr>
        <w:spacing w:after="0"/>
        <w:ind w:left="0"/>
        <w:jc w:val="both"/>
      </w:pPr>
      <w:r>
        <w:rPr>
          <w:rFonts w:ascii="Times New Roman"/>
          <w:b w:val="false"/>
          <w:i w:val="false"/>
          <w:color w:val="000000"/>
          <w:sz w:val="28"/>
        </w:rPr>
        <w:t xml:space="preserve">                             денежных средств по      декабря  финансов </w:t>
      </w:r>
    </w:p>
    <w:p>
      <w:pPr>
        <w:spacing w:after="0"/>
        <w:ind w:left="0"/>
        <w:jc w:val="both"/>
      </w:pPr>
      <w:r>
        <w:rPr>
          <w:rFonts w:ascii="Times New Roman"/>
          <w:b w:val="false"/>
          <w:i w:val="false"/>
          <w:color w:val="000000"/>
          <w:sz w:val="28"/>
        </w:rPr>
        <w:t xml:space="preserve">                             представленным счетам    2002 г.  Республики </w:t>
      </w:r>
    </w:p>
    <w:p>
      <w:pPr>
        <w:spacing w:after="0"/>
        <w:ind w:left="0"/>
        <w:jc w:val="both"/>
      </w:pPr>
      <w:r>
        <w:rPr>
          <w:rFonts w:ascii="Times New Roman"/>
          <w:b w:val="false"/>
          <w:i w:val="false"/>
          <w:color w:val="000000"/>
          <w:sz w:val="28"/>
        </w:rPr>
        <w:t xml:space="preserve">                             на компенсационной                Казахстан </w:t>
      </w:r>
    </w:p>
    <w:p>
      <w:pPr>
        <w:spacing w:after="0"/>
        <w:ind w:left="0"/>
        <w:jc w:val="both"/>
      </w:pPr>
      <w:r>
        <w:rPr>
          <w:rFonts w:ascii="Times New Roman"/>
          <w:b w:val="false"/>
          <w:i w:val="false"/>
          <w:color w:val="000000"/>
          <w:sz w:val="28"/>
        </w:rPr>
        <w:t xml:space="preserve">                             основе в соответствии </w:t>
      </w:r>
    </w:p>
    <w:p>
      <w:pPr>
        <w:spacing w:after="0"/>
        <w:ind w:left="0"/>
        <w:jc w:val="both"/>
      </w:pPr>
      <w:r>
        <w:rPr>
          <w:rFonts w:ascii="Times New Roman"/>
          <w:b w:val="false"/>
          <w:i w:val="false"/>
          <w:color w:val="000000"/>
          <w:sz w:val="28"/>
        </w:rPr>
        <w:t xml:space="preserve">                             с Договорами и Правил </w:t>
      </w:r>
    </w:p>
    <w:p>
      <w:pPr>
        <w:spacing w:after="0"/>
        <w:ind w:left="0"/>
        <w:jc w:val="both"/>
      </w:pPr>
      <w:r>
        <w:rPr>
          <w:rFonts w:ascii="Times New Roman"/>
          <w:b w:val="false"/>
          <w:i w:val="false"/>
          <w:color w:val="000000"/>
          <w:sz w:val="28"/>
        </w:rPr>
        <w:t xml:space="preserve">                             "Реализация межго- </w:t>
      </w:r>
    </w:p>
    <w:p>
      <w:pPr>
        <w:spacing w:after="0"/>
        <w:ind w:left="0"/>
        <w:jc w:val="both"/>
      </w:pPr>
      <w:r>
        <w:rPr>
          <w:rFonts w:ascii="Times New Roman"/>
          <w:b w:val="false"/>
          <w:i w:val="false"/>
          <w:color w:val="000000"/>
          <w:sz w:val="28"/>
        </w:rPr>
        <w:t xml:space="preserve">                             сударственных договоров </w:t>
      </w:r>
    </w:p>
    <w:p>
      <w:pPr>
        <w:spacing w:after="0"/>
        <w:ind w:left="0"/>
        <w:jc w:val="both"/>
      </w:pPr>
      <w:r>
        <w:rPr>
          <w:rFonts w:ascii="Times New Roman"/>
          <w:b w:val="false"/>
          <w:i w:val="false"/>
          <w:color w:val="000000"/>
          <w:sz w:val="28"/>
        </w:rPr>
        <w:t xml:space="preserve">                             об аренде военных </w:t>
      </w:r>
    </w:p>
    <w:p>
      <w:pPr>
        <w:spacing w:after="0"/>
        <w:ind w:left="0"/>
        <w:jc w:val="both"/>
      </w:pPr>
      <w:r>
        <w:rPr>
          <w:rFonts w:ascii="Times New Roman"/>
          <w:b w:val="false"/>
          <w:i w:val="false"/>
          <w:color w:val="000000"/>
          <w:sz w:val="28"/>
        </w:rPr>
        <w:t xml:space="preserve">                             полигонов".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w:t>
      </w:r>
    </w:p>
    <w:p>
      <w:pPr>
        <w:spacing w:after="0"/>
        <w:ind w:left="0"/>
        <w:jc w:val="both"/>
      </w:pPr>
      <w:r>
        <w:rPr>
          <w:rFonts w:ascii="Times New Roman"/>
          <w:b w:val="false"/>
          <w:i w:val="false"/>
          <w:color w:val="000000"/>
          <w:sz w:val="28"/>
        </w:rPr>
        <w:t xml:space="preserve">       В результате реализации данной программы Министерство обороны Республики Казахстан сможет обеспечить потребность Вооруженных Сил Республики Казахстан высококвалифицированными специалистами. В 2002 году военно-учебные заведения Российской Федерации произведут выпуск казахстанских военнослужащих в количестве 267 человек, из них 42 - </w:t>
      </w:r>
    </w:p>
    <w:bookmarkStart w:name="z140" w:id="133"/>
    <w:p>
      <w:pPr>
        <w:spacing w:after="0"/>
        <w:ind w:left="0"/>
        <w:jc w:val="both"/>
      </w:pPr>
      <w:r>
        <w:rPr>
          <w:rFonts w:ascii="Times New Roman"/>
          <w:b w:val="false"/>
          <w:i w:val="false"/>
          <w:color w:val="000000"/>
          <w:sz w:val="28"/>
        </w:rPr>
        <w:t xml:space="preserve">
слушатели-офицеры и 225 курсантов, и обеспечат набор 102 человек, в том </w:t>
      </w:r>
    </w:p>
    <w:bookmarkEnd w:id="133"/>
    <w:p>
      <w:pPr>
        <w:spacing w:after="0"/>
        <w:ind w:left="0"/>
        <w:jc w:val="both"/>
      </w:pPr>
      <w:r>
        <w:rPr>
          <w:rFonts w:ascii="Times New Roman"/>
          <w:b w:val="false"/>
          <w:i w:val="false"/>
          <w:color w:val="000000"/>
          <w:sz w:val="28"/>
        </w:rPr>
        <w:t xml:space="preserve">числе слушатели-офицеры 30 человек и курсанты 72 человека. </w:t>
      </w:r>
    </w:p>
    <w:p>
      <w:pPr>
        <w:spacing w:after="0"/>
        <w:ind w:left="0"/>
        <w:jc w:val="both"/>
      </w:pPr>
      <w:r>
        <w:rPr>
          <w:rFonts w:ascii="Times New Roman"/>
          <w:b w:val="false"/>
          <w:i w:val="false"/>
          <w:color w:val="000000"/>
          <w:sz w:val="28"/>
        </w:rPr>
        <w:t xml:space="preserve">     В настоящее время в военно-учебных заведениях Российской Федерации </w:t>
      </w:r>
    </w:p>
    <w:p>
      <w:pPr>
        <w:spacing w:after="0"/>
        <w:ind w:left="0"/>
        <w:jc w:val="both"/>
      </w:pPr>
      <w:r>
        <w:rPr>
          <w:rFonts w:ascii="Times New Roman"/>
          <w:b w:val="false"/>
          <w:i w:val="false"/>
          <w:color w:val="000000"/>
          <w:sz w:val="28"/>
        </w:rPr>
        <w:t xml:space="preserve">обучаются 1054 казахстанских военнослужащих, из них 86 слушатели-офицеры и </w:t>
      </w:r>
    </w:p>
    <w:p>
      <w:pPr>
        <w:spacing w:after="0"/>
        <w:ind w:left="0"/>
        <w:jc w:val="both"/>
      </w:pPr>
      <w:r>
        <w:rPr>
          <w:rFonts w:ascii="Times New Roman"/>
          <w:b w:val="false"/>
          <w:i w:val="false"/>
          <w:color w:val="000000"/>
          <w:sz w:val="28"/>
        </w:rPr>
        <w:t>968 курсантов.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