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d581" w14:textId="240d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Центральной избирательной комиссии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2002 года N 119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Центральной избирательной комиссии на 2002 год согласно приложениям 1-4.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4 марта 2002 г. N 262.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2002 года N 119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Центральная избирательная комиссия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(администратор бюджетной программы)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"Административные затраты"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28620 тысяч тенге (двадцать восемь миллионов шестьсот двадцать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21, 22, 23, 24 и 25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1996 года N 3205 "Об утверждении Положения о Центральной избирательной комиссии Республики Казахстан"; постановление Правительства Республики Казахстан от 29 октября 1998 года N 1108 "О штатной численности аппарата Центральной избирательной комиссии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аппарата Центральной избирательной комиссии Республики Казахстан для достижения максимально эффективного выполнения возложенных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аппарата Центральной избирательной комиссии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035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 (подпрограмм)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001      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001  Аппарат    Содержание аппарата       В течение  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централь-  Центральной избирательной    года    избирательная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ного       комиссии Республики                 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органа     Казахстан согласно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утвержденному штатному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расписанию в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30 единиц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Центральную избирательную комиссию функций. 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2002 года N 119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Центральная избирательная комиссия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(администратор бюджетной программы)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030 "Проведение выборов"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125939 тысяч тенге (сто двадцать пять миллионов девятьсот тридцать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года; Конституционный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N 2464 "О выборах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Республики Казахстан от 29 ноября 1999 года N 2412.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формирование высшего представительного и законодательного органа Республики Казахстан, местных представительных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выборы депутатов Парламента Республики Казахстан, депутатов маслихатов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030       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выборов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031   Проведение  Организационные работы по   8      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выборов     подготовке и проведению  августа-  избирательная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депутатов   очередных выборов        8 октября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Сената      депутатов Сената в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Парламента  количестве 16 единиц;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 финансовое и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 техническое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выборов;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предвыборной агитации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кандидатов в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100 единиц;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контроль за 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законодательства о выборах;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развитие избирательной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032   Проведение  Организационные работы   В течение 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выборов     по подготовке и             года   избирательная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депутатов   проведению выборов                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Мажилиса    депутатов Мажилиса вместо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Парламента  выбывших в количестве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 3 единиц;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 финансовое и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техническое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выборов;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предвыборной агитации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кандидатов в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30 единиц;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контроль за 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законодательства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выборах;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избирательной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033   Проведение  Организационные работы   В течение 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выборов     по подготовке и             года   избирательная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депутатов   проведению выборов                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маслихатов  депутатов маслихатов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вместо выбывших в                 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количестве                         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200 единиц; финансовое          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и материально-техническое          избирательные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обеспечение выборов;              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обеспечение предвыборной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агитации кандидатов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количестве примерно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500 единиц; контроль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за 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законодательства о выборах;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развитие избирательной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системы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Сноска. В пункт 6 внесены изменения - постановлением Правительства РК от 14 ноября 2002 г. N 119a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формирование высшего и местных представительных и законодательных органов Республики Казахстан для решения политических задач.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2002 года N 119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Центральная избирательная комиссия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(администратор бюджетной программы)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031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"Правовое обучение избирателей и организаторов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выборов"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5467 тысяч тенге (пять миллионов четыреста шестьдесят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года; Конституционный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N 2464 "О выборах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правовой культуры избирателей и организаторов выборов; качественное проведение выборов Президента, депутатов Парламента и маслихатов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3адачи бюджетной программы: проведение учебных семинаров с организаторами выборов; изготовление и прокат учебных фильмов на выборную тематику.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031       Правовое       Проведение 2 учебных   В течение 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обучение       семинаров; изготов-       года   избирательная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избирателей и  ление и организация             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организаторов  проката на телеканалах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выборов        около 5 учебных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короткометражных фильмов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на выборную тематику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правовой культуры избирателей; соблюдение законодательства о выборах и других нормативных документов; улучшение работы избирательных комиссий.    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2002 года N 119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Центральная избирательная комиссия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(администратор бюджетной программы)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600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вычислительной и организационной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техникой Центральной избирательной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17823 тысячи тенге (семнадцать миллионов восемьсот двадцать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33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"О государственных закупках".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внедрение новых избирательных технологий; улучшение качества и своевременность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автоматизация выборной кампании.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600      Обеспечение     Проведение закупок       В течение 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вычислительной  компьютеров в количестве   года    избира-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 организа-     67 штук и принтеров в              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ционной         количестве 67 штук для            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техникой        окружных избирательных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Центральной     комиссий по выборам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избирательной   депутатов Мажилиса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комиссии        Парламента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Республики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Казахстан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 Проведение 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компьютеров в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22 штуки, принтеров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количестве 11 штук,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копировальных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 количестве 17 штук,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телефонов-факсов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количестве 17 штук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аппарата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Сноска. В пункт 6 внесены изменения - постановлением Правительства РК от 14 ноября 2002 г. N 119a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улучшение работы избирательных комиссий; своевременность предоставления необходимой информации.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