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519b" w14:textId="68f5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экспорте урановой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2002 года N 120. Утратило силу постановлением Правительства Республики Казахстан от 28 августа 2008 года N 778.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Утратило силу постановлением Правительства РК от 28.08.2008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778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1997 года N 1037  "О лицензировании экспорта и импорта товаров (работ, услуг) в Республике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закрытому акционерному обществу "Национальная атомная компания "Казатомпром" (далее - ЗАО НАК "Казатомпром") экспорт из Республики Казахстан урановой продукции в виде гексафторида урана обогащением по урану 235 до 4,4% (код ТН ВЭД 2844 20 290) компаниям "RWE NUКЕМ, Inс." (Стэмфорд, Коннектикут, Соединенные Штаты Америки) и "RWE NUKEM GmbH" (Альценау, Федеративная Республика Германия) в количестве 145731,955 кг U согласно условиям контракта от 30 мая 1997 года на продажу и приобретение загрязненного низкообогащенного урана между АО "Казатомпром", АО "Ульбинский металлургический завод", компаниями "НЬЮКЕМ Ньюклеа, ГмбХ" и "НЬЮКЕМ, Инк.".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 выдавать в установленном законодательством порядке лицензии ЗАО НАК "Казатомпром" на экспорт урановой продукции, указанной в пункте 1 настоящего постановления.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таможенный контроль и таможенное оформление продукции, указанной в пункте 1 настоящего постановления, в порядке, установленном таможенным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Комитет по атомной энергетике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