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ee7e" w14:textId="54fe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проведение морских научных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2002 года N 125. Утратило силу - постановлением Правительства РК от 1 февраля 2002 г. N 146 (вступает в силу с 26 января 2002 г.) ~P020146 )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36-7 Указа Президента Республики Казахстан, имеющего силу Закона, от 28 июня 1995 года N 2350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U952350_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нефти"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корпорации "Казахстан Ойл Шельф" провести морские научные исследования по технологии неэксклюзивных сейсморазведочных работ МОГТ-3Д и гравиразведки в пределах казахстанской части Каспийского моря по блокам IХ-7б; IХ-8б; Х-5б (частично); IХ-11; IХ-12; Х-9; XVII-15 (частично); ХХ-2 (частично); 3; 4 (частично); 6 (частично); 7 (частично); 8 (частично) в срок до 31 декабря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геологии и охраны недр Министерства энергетики и минеральных ресурсов Республики Казахстан в установленном законодательством порядке провести переговоры и заключить соответствующий договор с корпорацией "Казахстан Ойл Шельф" на проведение морских научных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