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f851" w14:textId="33bf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составе Республиканской бюджетной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2002 года N 166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Президента Республики Казахстан проект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распоряжения Президента Республики Казахстан "О составе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бюджетной комиссии".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Распоряжение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 составе Республиканской бюджетной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со статьей 6-4 Закона Республики Казахстан от 1 апреля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Z990357_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бюджетной системе" утвердить состав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бюджетной комиссии: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Тасмагамбетов               - Премьер-Министр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Имангали Нургалиевич         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Масимов                     - заместитель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Карим Кажимканович            Казахстан, заместитель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                - заместитель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Бауыржан Алимович             Казахстан, заместитель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Павлов                      - заместитель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Александр Сергеевич           Казахстан - Министр финансов Республики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Казахстан, заместитель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Члены комиссии: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Бейсембетов                 - председатель 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Искандер Калыбекович          планированию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Досаев                      - председатель Агентства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Ерболат Аскарбекович          по регулированию естественных монополий,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защите конкуренции и поддержке малого бизнеса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Дунаев                      - вице-Министр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Арман Галиаскарович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Есенбаев                    - Министр экономики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Мажит Тулеубекович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Какимжанов                  - Министр государственных доходов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Зейнулла Халидоллович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   - первый вице-Министр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Кайрат Нематович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                         - Министр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Георгий Владимирович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Коржова                     - вице-Министр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Наталья Артемовна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Марченко                    - председатель Национального Банка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Григорий Александрович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                    - председатель Комитета по социально-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Куаныш Султанович             культурному развитию Сената Парламента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Таджияков                   - заместитель председателя Национального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Бисенгали Шамгалиевич         Банка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Тлеубердин                  - Руководитель Канцелярии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Алтай Аблаевич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Турысов                     - председатель Комитета по финансам и бюджету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Каратай Турысович             Мажилиса Парламента Республики Казахстан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Утебаев                     - председатель Комитета по экономике, финансам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Мусиралы Смаилович            и бюджету Сената Парламента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Утембаев                    - заместитель Руководителя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Ержан Абулхаирович           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Чиркалин                    - председатель Комитета по экономической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Иван Федорович                реформе и региональному развитию Мажилиса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Парламента Республики Казахстан (по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Секретарь комиссии: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     - директор Департамента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Бахыт Турлыханович            бюджета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