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fe819" w14:textId="5ffe8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19 марта 2001 года N 369А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февраля 2002 года N 175. Утратило силу постановлением Правительства РК от 4 сентября 2006 года N 835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 Правительства Республики Казахстан от 7 февраля 2002 года N 175 утратило силу постановлением Правительства РК от 4 сентября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835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    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19 марта 2001 года N 369А  </w:t>
      </w:r>
      <w:r>
        <w:rPr>
          <w:rFonts w:ascii="Times New Roman"/>
          <w:b w:val="false"/>
          <w:i w:val="false"/>
          <w:color w:val="000000"/>
          <w:sz w:val="28"/>
        </w:rPr>
        <w:t xml:space="preserve">P01369a_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перечней организаций сырьевого сектора, по которым сверхплановые налоговые и иные обязательные платежи в бюджет зачисляются в Национальный фонд Республики Казахстан" следующие изменения: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"в Законе Республики Казахстан "О республиканском бюджете на 2001 год" суммами поступлений в республиканский бюджет и местные бюджеты" заменить словами "суммами поступлений в республиканский и местные бюджеты на соответствующий год";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приложения 5 к указанному постановлению слова "по заключенным договорам на 2001 год" исключить.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 1 января 2002 года. 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