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c5cb" w14:textId="378c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Протокол расширенного заседания Правительства с участием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расширенного заседания Правительства Республики Казахстан от 7 августа 2002 года N 01-10.9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Председательствовал Назарбаев Н.А.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Присутствовали: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 Республики Казахстан            Тасмагамбетов И.Н.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Руководитель Администрации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              Абыкаев Н.А.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              Марченко Г.А.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члены Правительства, депутаты Мажилиса и Сената Парламента, руководители государственных органов, непосредственно подчиненных и подотчетных Президенту Республики Казахстан, государственных органов, не входящих в состав Правительства, акимы областей, гг. Астаны и Алматы, руководители структурных подразделений Администрации Президента и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Канцелярии Премьер-Министра Республики Казахстан, президенты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руководители национальных компаний, банков, средств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списку).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Повестка дня: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Отчет Правительства Республики Казахстан об итогах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социально-экономического развития страны за I полугодие 2002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Об итогах исполнения государственного бюджета за I полугодие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1. Отчет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об итогах социально-экономического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страны за I полугодие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_______________________________________________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(Назарбаев, Тасмагамбетов, Какимжанов, Школьник,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Умбетов, Шалгимбаев, Доскалиев, Ахметов,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Кушербаев, Есимов, Турысов)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Принять к сведению доклад Премьер-Министра Республики Казахстан Тасмагамбетова И.Н. об итогах социально-экономического развития Республики Казахстан за I полугодие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Отметить, что за последние три года страна более чем на треть укрепила свою экономическую 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во втором квартале 2002 года рост показателей социально-экономического развития снизился по сравнению с первым кварталом. Недостаточно уделяется внимание развитию малого и среднего бизнеса, жилищному строительству, идет отставание от графика строительства автодорог, не завершены реформы в системе социальной защиты, нет четкой индустриальной политики, слабо развит вторичный рынок ценных бумаг, в регионах отсутствует должный контроль за ростом цен на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Главная цель экономического развития Казахстана - достижение максимально высоких темпов роста валового внутреннего продукта.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трехмесячный срок создать необходимую нормативную базу по государственным закупкам, направленную на повышение требований к поставщикам и усиление их ответственности по обеспечению соответствующего качества поставляемых товаров, выполняемых работ и предоставляемых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провести комплексную экспертизу проекта Земельного кодекса всеми заинтересованными государственными органами, специально рассмотреть в Правительстве и обсудить на заседании Национального совета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 15 сентября т.г. внести предложения по отмене ранее принятых государственных программ, не обеспеченных финансированием;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 конца текущего года разработать и внести соответствующие изменения и дополнения в Налоговый кодекс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расширения сферы применения специальных налоговых режимов для предпринимателей со снижением ставок, применяемых к субъектам малого бизнеса в специальных налоговых режимах;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усовершенствования системы налогообложения лизинга с установлением нормы, позволяющей производить уплату НДС равномерно по мере погашения лизинговых платежей за имущество, переданное в финансовый лизинг;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налогообложения земель сельскохозяйственного назначения путем устранения разночтения между Налоговым кодексом Республики Казахстан и Законом Республики Казахстан "О земле";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снижения ставок налога на устаревшие модели легковых автотранспортных средств, произведенных в бывшем СССР;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увеличения предельного размера относимого на вычеты вознаграждения по кредитам, выданным в тенге, с одновременным увеличением размера пени за несвоевременную уплату налогов и других платежей в бюджет соответственно с 1,5-кратной до 2-кратной ставки рефинансирования;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месячный срок внести предложения по сокращению административных барьеров в развитии малого и среднего бизнеса, а также учесть их при доработке проекта Таможенного кодекса;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продолжить реформы системы социальной защиты, обеспечив принятие Закона "Об обязательном социальном страховании" и предусмотрев его вступление в действие с 2005 года параллельно с системой обязательного медицинского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принять меры по созданию полноценного рынка труда, регулированию миграционных процессов с юга, прав сезонных рабочих, а также организации гибкой системы занятости для людей старшего возраста на основе: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до конца 2002 года предложений по нормативному правовому регулированию труда работников, занятых на сезонных работах;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двусторонних и многосторонних соглашений с приграничными странами о регулировании потоков трудовой миграции;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целях социальной защиты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2003 года увеличить размер пенсии на 12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компенсацию вкладов населения, хранившихся на счетах бывшего Сбербанка СССР, обеспечив единовременное переоформление внутреннего долга по компенсации вкладов в государственные эмиссионные ценные бумаги.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осуществить в три этапа путем выпуска в 2003 году государственных ценных бумаг: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сроком обращения 12 месяцев - для категории граждан с 1936 по 1940 годы рождения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сроком обращения 24 месяца - для категории граждан с 1941 по 1960 годы рождения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сроком обращения 36 месяцев - для категории граждан с 1961 года по 1991 годы рождения включительно.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компенсацию провести с учетом унаследованных вкладов вкладчикам, на момент проведения компенсации проживающим на территории Республики Казахстан и за ее пределами, при подтверждении ими гражданства Республики Казахстан соответствующими документами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необходимое финансирование запланированного строительства объектов г. Астаны, особенно левобережья;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инвестиционной деятельности акимов областей, гг.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программы по подъему села, направлять с 2003 года дополнительные бюджетные средства на его развитие.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и Национальному Банку: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дальнейшему развитию полноценной системы жилищного строительства на основе: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ускорения разработки и внесения в Парламент проекта Закона Республики Казахстан "О внесении изменений и дополнений в некоторые законодательные акты Республики Казахстан по вопросам жилищного строительства";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и внесения в Парламент проекта Закона Республики Казахстан "О внесении изменений и дополнений в некоторые законодательные акты Республики Казахстан по вопросам ипотечного кредитования" в установленные Планом законопроектных работ на 2002 год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проработки вопросов по запуску системы стройсбережений с возможным созданием стройсберегательных банков и/или субсидированию ипотечных кредитов низкооплачиваемым слоям населения, а также по созданию компании и/или гарантийного фонда по страхованию ипотечных кредитов.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Правительству,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осуществить перенос центра тяжести проведения реформ на областной и районный уровни;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усилить координирующую и контролирующую роль в повышении конкурентоспособности отечественных производителей. О результатах работы ежеквартально докладывать Главе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приоритетном порядке использовать бюджет на нужды образования, здравоохранения (туберкулез и родовспоможение), на финансирование объектов инфраструктуры через Банк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транспорта и коммуникаций совместно с Министерством финансов обеспечить своевременную реализацию проекта реконструкции международного аэропорта в городе Астане в соответствии с подписанным 15 апреля 2002 года контрактом между РГП "Международный аэропорт Астана" и консорциумом Siемеns/Маrubеni/Lаing/Аlаrко.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транспорта и коммуникаций: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доложить Главе государства о реальной ситуации в транспортной отрасли и дальнейших мерах по ее развитию;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акимами Костанайской и Актюбинской областей принять меры по ускорению строительства железнодорожной линии "Хромтау - Алтынсарино".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экономики и торговли: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меры, направленные на недопущение включения в бюджет финансирования инвестиционных проектов без проектно-сметной документации, завышения их стоимости, а также на совершенствование инвестиционного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 20 сентября т.г. доложить Главе государства о возможных последствиях вступления в ВТО для различных отраслей экономики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Агентству по регулированию естественных монополий, защите конкуренции и поддержке малого бизнеса активизировать работу Совета предпринимателей при Президенте Республики Казахстан и до 1 октября т.г. провести форум предпринимателей Казахстана в г.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совместно с заинтересованными государственными органами: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навести порядок и создать реальную конкуренцию на товарных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расширение возможностей доступа на рынки для продукции сельских товаропроизводителей;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безотлагательные меры, направленные на снижение розничных цен на плодоовощную продукцию и иные продовольственные товары.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результатах доложить Администрации Президента к 1 октября т.г.;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установить жесткий контроль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объективным формированием и ростом цен на торговых рынках, ежемесячно докладывать о стоимости основных продуктов на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ремонтом и строительством автомобильных дорог,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развитием малого и среднего бизнеса и честной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импортозамещением и обеспечением сервисных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постоянной основе оказывать реальную помощь действующим предприятиям в регионах;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постоянной основе обеспечивать исполнение законов Республики Казахстан и выполнение в регионах принятых Главой государства и Правительством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оказать содействие Национальному Банку в привлечении предприятий к системе мониторинга реального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месячный срок внести предложения по возрождению практики шефства крупных предприятий над селами, по стимулированию переселения квалифицированных учителей и врачей в сельскую местность.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Акимам Акмолинской, Жамбылской, Павлодарской и Актюбинской областей до 10 ноября т.г. внести в уставный капитал Банка Развития предусмотренные законодательством долевые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ЗАО "Национальная компания "КазМунайГаз" обеспечить при содействии Правительства свое обязательное участие в первичном дизайне морских нефтяных и газовых проектов с целью привлечения отечественных компаний к освоению иностранных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Главной контрольной инспекции Администрации Президента: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 1 октября доложить Главе государства о практике многочисленных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проверок в Восточно-Казахстанской и Южно-Казахстанской областях и принятых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до 10 октября т.г. подготовить доклад Главе государства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положении дел и принятых мерах по улучшению ситуации в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 строительстве и реконструкции автодорог.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2. Об итогах исполнения государственного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за I полугодие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(Назарбаев, Павлов)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Принять к сведению доклад Заместителя Премьер-Министра - Министра финансов Республики Казахстан Павлова А.С. об итогах исполнения государственного бюджета за I полугодие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своевременному и полному освоению средств, предусмотренных в бюджете текущего года на реализацию инвестиционных проектов, в т.ч. на строительство запланированных объектов в г. Астане;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внести предложения по сокращению административных расходов (за счет сокращения расходов на проведение семинаров и конференций, дорогостоящие автомобили и обновление мебели, оптимизации командировочных расходов);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текущем году не рассматривать вопросы по увеличению штатной численности государственных органов и национальных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контролировать и утверждать доходы и расходы всех национальных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установить жесткий контроль за использованием средств из Национального фонда. Впредь средства использовать только по согласованию с Президентом Республики Казахстан, внести соответствующие изменения и дополнения в действующее законодательство;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целях обеспечения рассмотрения и принятия законопроектов, ранее внесенных на рассмотрение Мажилиса Парламента Республики Казахстан, активизировать свое участие в работе Парламента при обсуждении проектов Таможенного кодекса Республики Казахстан, законов Республики Казахстан "Об акционерных обществах", "О внесении изменений и дополнений в Закон Республики Казахстан "О пенсионном обеспечении в Республике Казахстан" и "О кредитных товариществах";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совместно с Национальным Банком ускорить внесение в Мажилис Парламента Республики Казахстан проектов законов Республики Казахстан "О микрокредитных организациях", "Об обязательном страховании гражданско-правовой ответственности владельцев автотранспортных средств", "Об обязательном страховании гражданско-правовой ответственности перевозчика перед пассажирами", "О внесении изменений и дополнений в некоторые законодательные акты Республики Казахстан по вопросам страхования".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ежеквартально представлять в Министерство экономики и торговли перечень инвестиционных проектов, финансируемых за счет средств местных бюджетов, и информировать данное министерство о вносимых в перечень изменениях и ходе реализации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Правительству совместно с Национальным Банком в месячный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опубликовать в средствах массовой информации меры по исполнению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протокола с указанием сроков и ответственных исполнителей.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Контроль за исполнением настоящего протокола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Администрацию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