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40e10" w14:textId="d440e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27 мая 1999 года N 663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февраля 2002 года N 216. Утратило силу постановлением Правительства Республики Казахстан от 28 декабря 2016 года № 887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28.12.2016 </w:t>
      </w:r>
      <w:r>
        <w:rPr>
          <w:rFonts w:ascii="Times New Roman"/>
          <w:b w:val="false"/>
          <w:i w:val="false"/>
          <w:color w:val="ff0000"/>
          <w:sz w:val="28"/>
        </w:rPr>
        <w:t>№ 887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27 мая 1999 года N 663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P990663_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упорядочении эксплуатации служебных легковых автомобилей для транспортного обслуживания государственных органов Республики Казахстан" (САПП Республики Казахстан, 1999 г., N 23-24, ст. 228)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Нормативе положенности служебных легковых автомобилей для транспортного обслуживания государственных органов Республики Казахстан, утвержденному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строки, порядковый номер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3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"Заместитель прокурора";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4 дополнить цифрой "1".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