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c12c" w14:textId="e4bc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государственного субсидирования сельскохозяйственных товаропроизводителей на приобретение минеральных удобрений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2002 года N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15 декабря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Z010273_ </w:t>
      </w:r>
      <w:r>
        <w:rPr>
          <w:rFonts w:ascii="Times New Roman"/>
          <w:b w:val="false"/>
          <w:i w:val="false"/>
          <w:color w:val="000000"/>
          <w:sz w:val="28"/>
        </w:rPr>
        <w:t>
 "О республиканском бюджете на 2002 год", постановления Правительства Республики Казахстан от 27 декабря 2001 года N 1715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Закона Республики Казахстан "О республиканском бюджете на 2002 год" и поддержки отечественных сельскохозяйственных товаропроизводителей в обеспечении минеральными удобрениями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государственного субсидирования сельскохозяйственных товаропроизводителей на приобретение минеральных удобрений на 2002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энергетики и минеральных ресурсов Республики Казахстан определить и утвердить ассортимент и объемы подлежащих субсидированию минеральных удобрений, произведенных отечественными заводами и реализуемых ими отечественным сельскохозяйственным товаропроизводителям на 2002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Агентством Республики Казахстан по регулированию естественных монополий, защите конкуренции и поддержке малого бизнеса установить максимальную цену реализации 1 (одной) тонны по каждому виду субсидируемых минеральных удобрений на 2002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размер субсидий на 1 (одну) тонну по каждому виду субсидируемых минеральных удобрений на 2002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Премьер-Министра Республики Казахстан Масимова К.К.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 и подлежит опубликованию.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11 марта 2002 года N 291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государственного субсидирования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сельскохозяйственных товаропроизводителей на приобретение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минеральных удобрений на 2002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общие условия и порядок государственного субсидирования отечественных сельскохозяйственных товаропроизводителей на приобретение минеральных удобрений за счет и в пределах средств, предусмотренных в республиканском бюджете на 2002 год Министерству сельского хозяйства Республики Казахстан (далее - Минсельхоз) по программе 045 "Субсидирование сельскохозяйственных товаропроизводителей на приобретение минеральных удобрений".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субсидии предназначаются для частичного возмещения стоимости минеральных удобрений, приобретаемых отечественными сельскохозяйственными товаропроизводителями у отечественных заводов производителей минеральных удобрений (далее - Заводы).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Ассортимент и объемы подлежащих субсидированию минеральных удобрений, произведенных Заводами и реализуемых ими отечественным сельскохозяйственным товаропроизводителям, определяются совместно Минсельхозом и Министерством энергетики и минеральных ресурсов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субсидии выплачиваются Заводам за фактически приобретенные отечественными сельскохозяйственными товаропроизводителями минеральные удобрения в пределах объемов, устанавливаемых Минсельхозом каждому Заводу по видам минеральных удобрений и в разрезе областей в соответствии с научно обоснованными нормами их внесения на планируемую посевную площадь и с учетом размера средств, предусмотренных в республиканском бюджете на 2002 год на субсидирование отечественных сельскохозяйственных товаропроизводителей на приобретение минеральных удобрений.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территориальным управлением Минсельхоза, Заводом и сельскохозяйственным товаропроизводителем заключается трехсторонний договор о производстве, реализации и целевом использовании удешевленных минеральных удобрений в пределах установленного объема.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Заводы реализуют удешевленные минеральные удобрения отечественным сельскохозяйственным товаропроизводителям самостоятельно или через уполномоченных Заводами представителей по реализации минеральных удобрений в областях (далее - Представитель) по цене, установленной Минсельхозом по согласованию с Агентством Республики Казахстан по регулированию естественных монополий, защите конкуренции и поддержке малого бизнеса и уменьшенной на размер субсидии, выплачиваемой на 1 (одну) тонну.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выделяемых субсидий на 1 (одну) тонну рассчитывается по каждому виду субсидируемых минеральных удобрений и утверждается Минсельхозом в пределах до 40 процентов средней стоимости одной тонны минеральных удобрений.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вознаграждения Представителя за услуги по реализации минеральных удобрений отечественным сельскохозяйственным товаропроизводителям осуществляет Завод за счет собственных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расходов, связанных с транспортировкой минеральных удобрений, осуществляется за счет средств сельскохозяйственных товаропроизводителей.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Отечественный сельскохозяйственный товаропроизводитель имеет право покупки удешевленных минеральных удобрений как у Завода, так и у Представителя.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Реализация удешевленных минеральных удобрений отечественным сельскохозяйственным товаропроизводителям осуществляется Заводами или Представителями в пределах установленного объема по перечню, определенному департаментами (управлениями) сельского хозяйства акима области, согласованному с территориальными управлениями Минсельхоза и утвержденному Минсельхозом.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Определение перечня сельскохозяйственных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товаропроизводителей и порядок выплаты субсидий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Удешевленные минеральные удобрения реализовываются отечественным сельскохозяйственным товаропроизводителям, деятельность которых связана с использованием земли для производства растениеводческой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Отечественный сельскохозяйственный товаропроизводитель, желающий приобрести удешевленные минеральные удобрения, предоставляет в департамент (управление) сельского хозяйства акима области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по форме, утвержденной Минсельхозом;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заверенную копию акта на землепользование.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Окончательный перечень отечественных сельскохозяйственных товаропроизводителей, имеющих право на приобретение удешевленных минеральных удобрений, департаментом (управлением) сельского хозяйства акима области согласовывается с территориальным управлением Минсельхоза и передается в Минсельхоз.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Минсельхоз рассматривает, утверждает указанный перечень и направляет его на Заводы.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Завод непосредственно или Представитель по его доверенности заключают договора с территориальным управлением Минсельхоза и отечественными сельскохозяйственными товаропроизводителями на поставку (отгрузку) удешевленных минеральных удобрений, в которых в том числе оговариваются условия их использования отечественными сельскохозяйственными товаропроизводителями на производство растениеводческой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сельскохозяйственных товаропроизводителей приобрести удешевленные минеральные удобрения, в утвержденный перечень сельскохозяйственных товаропроизводителей и в установленные объемы по области могут быть внесены изменения.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в установленные объемы удешевляемых минеральных удобрений по областям вносятся Минсельхозом. На основании измененных объемов департаментом (управлением) сельского хозяйства по согласованию с территориальным управлением Минсельхоза корректируется перечень сельскохозяйственных товаропроизводителей.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факту получения минеральных удобрений подписывается 3-х сторонний акт о поставке субсидированных минеральных удобрений между Заводом (Представителем), сельскохозяйственным товаропроизводителем и территориальным управлением Минсельхоза по форме, утвержденной Минсельхозом.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субсидии Завод ежемесячно к 15 числу следующего месяца, но не позже 10 декабря 2002 года представляет в Минсельхоз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договора купли-продажи минеральных удобрений;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поставке субсидированных минеральных удобрений.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Минсельхоз проверяет представленные сведения и в установленном порядке до конца календарного года перечисляет деньги на счет Завода по мере поступления средств из республиканского бюджета.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12 внесены изменения - постановлением Правительства РК от 23 декабря 2002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Минсельхозом в территориальный орган Комитета казначейства Министерства финансов Республики Казахстан представляются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Минсельхоза на перечисление средств на счет Завода;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трехсторонние договора между территориальным управлением Минсельхоза, Заводом (Представителем) и сельскохозяйственным товаропроизводителем о производстве, реализации и целевом использовании удешевленных минеральных удобрений в пределах установленного объема;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о поставке субсидированных минеральных удобрений.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Целевое использование полученных удешевленных минеральных удобрений сельскохозяйственным товаропроизводителем подтверждается актом по форме, утвержденной Минсельхозом.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целевого использования полученных удешевленных минеральных удобрений сельскохозяйственными товаропроизводителями представляются в Минсельхоз не позднее 15 декабря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сельского хозяйства обеспечить при заключении трехсторонних договоров между территориальным управлением Минсельхоза, Заводом (Представителем) и сельскохозяйственным товаропроизводителем о производстве, реализации и целевом использовании удешевленных минеральных удобрений обязанность сельскохозяйственных товаропроизводителей произвести возврат полной суммы субсидий в республиканский бюджет в случае нецелевого использования ими полученных удешевленных минеральных удобрений.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