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f213" w14:textId="a2ef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выдаче разрешения на транзит через территорию Республики Казахстан взрывчатых материалов из Российской Федерации в Кыргызскую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2002 года N 295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18 июня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"Об экспортном контроле" и постановлением Правительства Республики Казахстан от 11 августа 1999 года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транзита продукции, подлежащей экспортному контролю"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транзит через территорию Республики Казахстан взрывчатых материалов из Российской Федерации в Кыргызскую Республику, поставляемых открытым акционерным обществом "Нитро-Взрыв" (город Москва, Российская Федерация) для акционерного общества закрытого типа "Кумтор Оперейтинг Компани" (город Бишкек, Кыргызская Республика) по контракту от 12 ноября 2001 года N С-1265/04/2002-НВ в количестве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 и Таможенному комитету Министерства государственных доходов Республики Казахстан в установленном законодательством порядке обеспечить контроль за транзитом взрывчатых материалов через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и торговли Республики Казахстан принять необходимые меры в целях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от 11 марта 2002 года N 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Количество взрывчатых материалов, поставляемых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открытым акционерным обществом "Нитро-Взрыв" (город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Москва, Российская Федерация) для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общества закрытого типа "Кумтор Оперейтинг Компани"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(город Бишкек, Кыргызская Республика) по контракту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ноября 2001 года N С-1265/04/2002-НВ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  !Наименование товара!Ед. изм.!Кол-во!Цена за единицу,!Общая стоимость,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!                   !        !      !  в долл. США   !  в долл. США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----!-------------------!--------!------!----------------!-----------------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Шашки ПДП-600 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7276-002-07510000-99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Код ТН ВЭД 360200000    кг.   79964,4       3,5            279875,4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Грузополучатель: акционерное общество закрытого типа "Кумтор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Оперейтинг Компани".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Станции пограничных переходов: Илецк-1 (Российская Федерация)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Луговая (Республика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Конечная станция назначения: Джиль-Арык Кыргызской железной дороги.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