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9ccb" w14:textId="5189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представителей Республики Казахстан из Аппарата Исполнительного комитета Межгосударственного Совета Республики Казахстан, Кыргызской Республики, Республики Таджикистан и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2002 года N 333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решением глав государств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Кыргызской Республики, Республики Таджикистан и Республики Узбекистан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февраля 2002 года "О мерах в связи с преобразованием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Центральноазиатского Экономического Сообщества в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"Центральноазиатское Сотрудничество" Правительство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Отозвать из Аппарата Исполнительного комитета Межгосударственного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Совета Республики Казахстан, Кыргызской Республики,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Республики Узбекистан: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Примбетова                       - Полномочного представителя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Серика Достановича                 Казахстан в Исполнительном комитете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Межгосударственного Совета,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заместителя Председателя Исполкома;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Тажибаева                        - Главного эксперта;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Аскара Ерликовича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Жадрину                          - Главного эксперта.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Тышкен Ошаковну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Признать утратившими силу: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постановление Правительства Республики Казахстан от 8 апреля 1997 года N 510 "О представителях Республики Казахстан в Аппарате Исполнительного комитета Межгосударственного Совета Республики Казахстан, Кыргызской Республики, Республики Таджикистан и Республики Узбекистан";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20 июля 1999 года N 1016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Республики Казахстан в Аппарате Исполнительного комитета Межгосударственного Совета Республики Казахстан, Кыргызской Республики, Республики Таджикистан и Республики Узбекистан".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