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18e1" w14:textId="74b1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республиканских государственных предприятий, подлежащих приватизации в 2002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2002 года N 352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постановления Правительства Республики Казахстан от 27 июня 2001 года N 880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P010880_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Отраслевой программы повышения эффективности управления государственным имуществом и приватизации на 2001-2002 годы"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республиканских государственных предприятий, подлежащих приватизации в 2002 году (далее - Перечень).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республиканские государственные предприятия, включенные в Перечень, подлежат приватизации в виде имущественных комплексов либо государственных пакетов акций после преобразования их в акционерные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Органам государственного управления в отношении предприятий, включенных в Перечень, в месячный срок в установленном законодательством порядке внести проекты решений Правительства Республики Казахстан о реорганизации предприятий, предполагаемых к приватизации с предварительным преобразованием в акционерные общества, с указанием размеров государственных пакетов акций, выставляемых на продажу.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от 26 марта 2002 г. N 352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Перечень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Республиканских государственных предприятий,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подлежащих приватизации в 2002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Министерство природных ресурсов 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окружающей среды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Республиканское государственное                    город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предприятие на праве хозяйственного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ведения "Информационно-аналитический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центр природных ресурсов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окружающей среды"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Министерство культуры,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общественного согласия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Республиканское государственное                    город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предприятие на праве хозяйственного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ведения "Акмолинское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издательство "Елорда"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Республиканское государственное                     город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предприятие "Журнал "Абай"                          Семипалатинск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Министерство сельского хозяйства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Республиканское государственное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предприятие на праве хозяйственного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ведения "Конак уй "Дан"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статистике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Республиканское государственное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предприятие "Информационно-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издательский центр "Казстатинформ"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