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7c5c1" w14:textId="7f7c5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28 декабря 1999 года N 2005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марта 2002 года N 371. Утратило силу постановлением Правительства Республики Казахстан от 8 июня 2017 года № 353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Утратило силу постановлением Правительства РК от 08.06.2017 </w:t>
      </w:r>
      <w:r>
        <w:rPr>
          <w:rFonts w:ascii="Times New Roman"/>
          <w:b w:val="false"/>
          <w:i w:val="false"/>
          <w:color w:val="ff0000"/>
          <w:sz w:val="28"/>
        </w:rPr>
        <w:t>№ 353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Правительство Республики Казахстан постановляет: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постановление Правительства Республики Казахстан от 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декабря 1999 года N 2005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P992005_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 "О дополнительных мерах по решению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проблемы задолженности перед иностранными организациями" (САПП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Казахстан, 1999 г., N 58, ст. 572) следующие изменения: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пункте 1: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первом слова ", в том числе международными организациями"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исключить;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ввести в состав Межведомственной комиссии по вопросам задолженности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перед иностранными организациями: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Павлова                     - Заместителя Премьер-Министра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Александра Сергеевича         Казахстан - Министра финансов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                             Казахстан, председателем;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Елекеева                    - вице-Министра юстиции Республики Казахстан,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Ирака Касымовича              заместителем председателя;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Идрисова                    - первого вице-Министра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Ерлана Абильфаизовича         Республики Казахстан;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Туякбаева                   - вице-Министра транспорта и коммуникаций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Руслана Шеризатовича         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вывести из указанного состава Масимова Карима Кажимкановича, Белорукова Николая Васильевича, Абыкаева Нуртая Абыкаевича, Зверькова Вадима Павловича;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в Положении о Межведомственной комиссии по вопросам задолженности перед иностранными организациями, утвержденном указанным постановлением, в разделе 1 "Общие положения" слова ", в том числе международными организациями" исключить.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Настоящее постановление вступает в силу со дня подписания.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Премьер-Министр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Республики Казахстан    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(Специалисты: Склярова И.В.,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Пучкова О.Я.)    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