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0704" w14:textId="5730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предусмотренных в республиканском бюджете на 2002 год по программе 042 "Представительские затраты", и норм представительских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2002 года N 377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Правила использования средств, предусмотренных в республиканском 
бюджете на 2002 год по программе 042 "Представительские затраты";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нормы представительских затрат.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
                                                 Республики Казахстан 
                                             от 30 марта 2002 года N 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Правила использования средств,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предусмотренных в республиканском бюджете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на 2002 год по программе 042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"Представительские затраты"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определяют порядок использования средств, 
предусмотренных в республиканском бюджете на 2002 год по программе 042 
"Представительские затраты".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Представительские затраты - средства, предусмотренные в 
республиканском бюджете на соответствующий финансовый год и выделяемые 
администраторам республиканских бюджетных программ на прием иностранных 
делегаций, проведение совещаний, семинаров, торжественных и официальных 
мероприятий, а также на представительские цели во время зарубежных визитов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Президента, Премьер-Министра и Государственного секретаря Республики 
Казахстан - Министра иностранных дел Республики Казахстан.
     К представительским затратам относятся затраты на:
     1) оплату проживания и транспортных затрат до пункта назначения лиц, 
приглашаемых в Республику Казахстан для участия в мероприятиях, в случаях, 
предусмотренных решениями Правительства Республики Казахстан;
     2) официальные обеды, ужины, кофе-брейки, фуршеты;
     3) музыкальное сопровождение при проведении официальных приемов;
     4) приобретение сувениров, памятных подарков;
     5) автотранспортное обслуживание;
     6) оплату услуг переводчиков;
     7) аренду зала;
     8) иные расходы, разрешенные Министерством иностранных дел Республики 
Казахстан. 
&lt;*&gt;
     Сноска. В пункт 2 внесены изменения - постановлением Правительства РК 
от 17 июня 2002 г. N 661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P020661_ </w:t>
      </w:r>
      <w:r>
        <w:rPr>
          <w:rFonts w:ascii="Times New Roman"/>
          <w:b w:val="false"/>
          <w:i w:val="false"/>
          <w:color w:val="000000"/>
          <w:sz w:val="28"/>
        </w:rPr>
        <w:t>
  .
        2. Порядок использования средств республиканского 
          бюджета, выделяемых на представительские затраты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Министерство иностранных дел Республики Казахстан на основании 
предложений государственных органов и исходя из объемов средств, 
предусмотренных в республиканском бюджете на 2002 год на представительские 
затраты, составляет годовой План мероприятий (далее - План), которые 
требуют представительских затрат.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течение года на основании предложений государственных органов План 
может корректироваться Министерством иностранных дел Республики Казахстан 
с учетом политической значимости проведения непредвиденного мероприятия и 
объемов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Обращения администраторов республиканских бюджетных программ о 
выделении средств, предусмотренных в республиканском бюджете на 2002 год 
на представительские затраты, рассматриваются Министерством иностранных 
дел Республики Казахстан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обоснования необходимости проведения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программы пребывания делегации по уровню и формату;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рабочего плана подготовки и проведения 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документов, подтверждающих фактическое количество участников 
мероприятия;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сметы расходов с обоснованием каждой статьи расходов;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соответствующего мероприятия в Плане согласно пункту 3 настоящих 
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 представительским затратам, обозначенным в подпунктах 3), 4),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пункта 2 настоящих Правил, администраторами республиканских программ 
предоставляются подтверждающие соблюдение установленного законодательством 
порядка документы с указанием стоимости услуг и реквизитов организации, 
предлагающей указанные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 основании Плана и обращения администраторов республиканских 
бюджетных программ Министерством иностранных дел Республики Казахстан 
осуществляется выделение средств на представительские затраты 
администраторам республиканских бюджетных программ в соответствии с 
нормами представительских затрат, утвержденными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Решение о выделении средств на представительские затраты 
оформляется приказом Министерства иностранных дел Республики Казахстан, 
кроме случаев выделения средств на представительские цели во время 
зарубежных визитов Президента, Премьер-Министра и Государственного 
секретаря Республики Казахстан - Министра иностранных дел Республики 
Казахстан, оформляемых решением Премьер-Министра 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7 внесены изменения - постановлением Правительства РК 
от 17 июня 2002 г. N 661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P020661_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Министерство финансов Республики Казахстан на основании решения 
Премьер-Министра Республики Казахстан или приказа Министерства иностранных 
дел Республики Казахстан в установленном порядке вносит изменения в 
сводный план финансирования по республиканскому бюджету: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осуществлении представительских затрат на территории и за 
пределами территории Республики Казахстан производит уменьшение плановых 
назначений по программе 042 "Представительские затраты" Министерства 
иностранных дел Республики Казахстан и увеличение плановых назначений по 
программе 023 "Проведение мероприятий за счет средств на представительские 
затраты" соответствующего администратора республиканской бюджетной 
программы.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8 внесены изменения - постановлением Правительства РК 
от 17 июня 2002 г. N 661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P020661_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Финансирование представительских затрат на территории Республики 
Казахстан производится в порядке, установленном Министерством финансов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Выделение наличной иностранной валюты на представительские 
затраты при зарубежных визитах Президента, Премьер-Министра и 
Государственного секретаря Республики Казахстан - Министра иностранных дел 
Республики Казахстан осуществляется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конвертации выделенных средств Министерство иностранных дел 
Республики Казахстан открывает валютный счет в Управлении казначейства 
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Центральный филиал Национального Банка Республики Казахстан по 
заявлению Управления казначейства города Астаны производит конвертацию 
иностранной валюты и зачисляет на его корреспондентский (валютный) 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Управление казначейства города Астаны на основании выписки 
Центрального филиала Национального Банка Республики Казахстан производит 
зачисление иностранной валюты на валютный счет Министерства иностранных 
дел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 до 10-го числа Министерство иностранных дел Республики 
Казахстан направляет в Управление казначейства города Астаны заявку на 
получение наличной иностранной валюты на следующий календарный месяц в 
сумме, эквивалентной плановым назначениям на соответствующий месяц;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принятого решения о выделении средств на 
представительские затраты Министерство иностранных дел Республики 
Казахстан направляет письмо в Управление казначейства города Астаны с 
указанием лица, входящего в состав официальной делегации для выдачи 
доверенности на получение наличной иностранной валюты. Управление 
казначейства города Астаны выдает доверенность лицу, указанному в письме 
Министерства иностранных дел, на получение наличной иностранной валюты в 
Центральном филиале Национального Банка города Астаны.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10 внесены изменения - постановлением Правительства 
РК от 17 июня 2002 г. N 661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P020661_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3. Отчетность и контроль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Министерство иностранных дел Республики Казахстан осуществляет 
контроль за расходованием средств, выделяемых на представительские затраты.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Администраторы республиканских бюджетных программ и лица, 
получившие средства на представительские затраты, должны предоставить в 
течение 5 дней после проведения мероприятий отчет об использовании 
выделенных средств за подписью первого руководителя (лица, его 
замещающего), включающий: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решение Министерства иностранных дел Республики Казахстан по иным 
затратам согласно подпункту 8) пункта 2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подтверждающие документы (квитанции, счета-фактуры, накладные) с 
указанием стоимости и объема приобретенных товаров, работ и услуг, 
заверенные печатью организации, реализовавшей соответствующие товары, 
работы и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Лицо, подотчетное по средствам, выделяемым в порядке, определенном 
пунктом 10 настоящих Правил, в течение трех банковских дней возвращает на 
валютный счет Министерства иностранных дел Республики Казахстан сумму 
неиспользованных денег и представляет ему акт по затратам на 
представительские цели, утвержденный заместителем Руководителя 
Администрации Президента Республики Казахстан при зарубежных визитах 
Президента и Государственного секретаря Республики Казахстан - Министра 
иностранных дел Республики Казахстан, или утвержденный заместителем 
Руководителя Канцелярии Премьер-Министра Республики Казахстан при 
зарубежных визитах Премьер-Министра Республики Казахстан, заверенный 
гербовой печатью, а также квитанцию о возврате наличных средств и 
приходный ордер Центрального филиала Национального Банка Республики 
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12 внесены изменения - постановлением Правительства 
РК от 17 июня 2002 г. N 661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P020661_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Ответственность за целевое и эффективное использование средств, 
выделенных на представительские затраты, возлагается на получателя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постановлением Правительства
                                                   Республики Казахстан 
                                               от 30 марта 2002 года N 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Нормы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представительских затрат
---------------------------------------------------------------------------
                Наименование затрат                     !Стоимость в тенге!
---------------------------------------------------------------------------
     1. Затраты на проведение официальных обедов, ужинов     до 6500
производятся для делегаций из расчета на одного 
человека в день;
     на проведение официальных обедов, ужинов с участием     до 12500 
Президента и Премьер-Министра Республики Казахстан из 
расчета на одного человека в день.
     2. Буфетное обслуживание во время переговоров,          до 1040
мероприятий культурной программы на одного человека 
в день.
     3. Оплата труда переводчика (кроме синхронного          до 700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перевода), не состоящего в штате государственного 
органа, принимающего делегацию, из расчета почасовой 
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Оплата затрат на обслуживание иностранных            до 1200
делегаций автомобильным транспортом предусматривается в 
сметах расходов из расчета почасовой оплаты.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Во время проведения официальных обедов, ужинов количество 
участников со стороны Республики Казахстан не должно превышать количество 
участников со стороны иностранных делегаций.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 составе делегаций свыше 5 человек количество сопровождающих 
лиц и переводчиков, обслуживающих делегацию (кроме синхронного перевода), 
должно определяться из расчета 1 переводчик или сопровождающий не менее 
чем на 5 членов делегации.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
              Пучкова О.Я.)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