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a1de" w14:textId="6fca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30 июня 1997 года N 1037 и от 26 ноября 1997 года N 1659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2002 года N 389.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некоторые решения Правительства Республики Казахстан следующие изменения и дополнение: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постановлением Правительства РК от 12.06.2008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постановление Правительства Республики Казахстан от 26 ноября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1659 </w:t>
      </w:r>
      <w:r>
        <w:rPr>
          <w:rFonts w:ascii="Times New Roman"/>
          <w:b w:val="false"/>
          <w:i w:val="false"/>
          <w:color w:val="000000"/>
          <w:sz w:val="28"/>
        </w:rPr>
        <w:t>
  "Об утверждении Положения о национальном операторе по экспорту и импорту урана и его соединений, ядерного топлива для атомных энергетических станций, специального оборудования и технологий, материалов двойного применения":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национальном операторе по экспорту и импорту урана и его соединений, ядерного топлива для атомных энергетических станций, специального оборудования и технологий, материалов двойного применения, утвержденном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пункта 5 слова "с разрешения Правительства Республики Казахстан" заменить словами "в установленном законодательством порядке".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