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8c9b8" w14:textId="ce8c9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14 августа 2001 года N 1061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апреля 2002 года N 442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14 августа 2001 года N 1061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P011061_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выделении средств из резерва Правительства Республики Казахстан"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дополнить словами ", а также на приобретение топлива для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теплоснабжающих организаций".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Абрамова Т.М.,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