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2c9f" w14:textId="d912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28 декабря 2001 года N 1748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2002 года N 459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Правительства Республики Казахстан от 28 декабря 2001 года N 1748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P011748_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Республиканского государственного предприятия "Институт экономических исследований" (на праве хозяйственного ведения) Министерства экономики и торговли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Абрамова Т.М.,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