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075f" w14:textId="0190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июня 2001 года N 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2002 года N 472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июня 2001 года N 769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выдаче разрешения на транзит через территорию Республики Казахстан специального имущества из Российской Федерации в Республику Узбекистан"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 дополнению N 3/01342":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"Номенклатура и наименование поставляемого специального имущества":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"Упорный подшипник" в графе 3 "Код ТН ВЭД" цифры "848330900" заменить цифрами "848210900";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"Вал упорный" в графе 3 "Код ТН ВЭД" цифры "848310900" заменить цифрами "848310800";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"Вал гребной" в графе 3 "Код ТН ВЭД" цифры "848310900" заменить цифрами "848310800";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