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ac30" w14:textId="50aa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сентября 1996 года N 1173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2002 года N 475.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26 сентября 1996 года N 1173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P961173_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Целевой программе подготовки и издания учебников и учебно-методических комплексов для общеобразовательных школ Республики Казахстан" (САПП Республики Казахстан, 1996 г., N 39, ст. 367) следующие изменения: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Целевой программе подготовки и издания учебников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учебно-методических комплексов для общеобразовательных школ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утвержденной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разделе "Работа по выпуску учебников и учебно-методических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комплексов":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3,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"3. Подготовка плана издания учебников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учебно-методических комплексов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тиражирования по годам обучения: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6 - класс                            2002-2003 учебный год,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7 - класс                            2003-2004 учебный год,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8 - класс                            2004-2005 учебный год,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9 - класс                            2005-2006 учебный год,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10 - класс                            2006-2007 учебный год,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11 - класс                            2007-2008 учебный год.";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5,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"5. Доставка учебников и учебно-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методических комплексов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региональных центров по годам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обучения: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6 - класс                            2002-2003 учебный год,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7 - класс                            2003-2004 учебный год,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8 - класс                            2004-2005 учебный год,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9 - класс                            2005-2006 учебный год,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10 - класс                            2006-2007 учебный год,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11 - класс                            2007-2008 учебный год.";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5-1,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"5-1. Внедрение учебников и учебно-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методических комплексов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образовательную систему по годам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обучения: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6 - класс                            2002-2003 учебный год,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7 - класс                            2003-2004 учебный год,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8 - класс                            2004-2005 учебный год,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9 - класс                            2005-2006 учебный год,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10 - класс                            2006-2007 учебный год,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11 - класс                            2007-2008 учебный год.".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