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2bdb9" w14:textId="212b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медалях Вооруженных Сил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 мая 2002 года N 488</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медалях Вооруженных Сил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Проект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Указ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Президента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О медалях Вооруженных Сил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подпунктом 3) пункта 2 статьи 21 Конституционного закона Республики Казахстан </w:t>
      </w:r>
      <w:r>
        <w:rPr>
          <w:rFonts w:ascii="Times New Roman"/>
          <w:b w:val="false"/>
          <w:i w:val="false"/>
          <w:color w:val="000000"/>
          <w:sz w:val="28"/>
        </w:rPr>
        <w:t xml:space="preserve">Z952733_ </w:t>
      </w:r>
      <w:r>
        <w:rPr>
          <w:rFonts w:ascii="Times New Roman"/>
          <w:b w:val="false"/>
          <w:i w:val="false"/>
          <w:color w:val="000000"/>
          <w:sz w:val="28"/>
        </w:rPr>
        <w:t xml:space="preserve">"О Президенте Республики Казахстан", в целях повышения престижа службы в Вооруженных Силах, других войсках и воинских формированиях Республики Казахстан, а также в ознаменование десятилетия образования Вооруженных Сил Республики Казахстан постановляю: </w:t>
      </w:r>
      <w:r>
        <w:br/>
      </w:r>
      <w:r>
        <w:rPr>
          <w:rFonts w:ascii="Times New Roman"/>
          <w:b w:val="false"/>
          <w:i w:val="false"/>
          <w:color w:val="000000"/>
          <w:sz w:val="28"/>
        </w:rPr>
        <w:t xml:space="preserve">
      1. Учредить медали Вооруженных Сил Республики Казахстан: </w:t>
      </w:r>
      <w:r>
        <w:br/>
      </w:r>
      <w:r>
        <w:rPr>
          <w:rFonts w:ascii="Times New Roman"/>
          <w:b w:val="false"/>
          <w:i w:val="false"/>
          <w:color w:val="000000"/>
          <w:sz w:val="28"/>
        </w:rPr>
        <w:t xml:space="preserve">
      1) "Казакстан Республикасынын Карулы Куштерiне 10 жыл"; </w:t>
      </w:r>
      <w:r>
        <w:br/>
      </w:r>
      <w:r>
        <w:rPr>
          <w:rFonts w:ascii="Times New Roman"/>
          <w:b w:val="false"/>
          <w:i w:val="false"/>
          <w:color w:val="000000"/>
          <w:sz w:val="28"/>
        </w:rPr>
        <w:t xml:space="preserve">
      2) "Казакстан Республикасы Карулы Куштерiнiн ардагерi"; </w:t>
      </w:r>
      <w:r>
        <w:br/>
      </w:r>
      <w:r>
        <w:rPr>
          <w:rFonts w:ascii="Times New Roman"/>
          <w:b w:val="false"/>
          <w:i w:val="false"/>
          <w:color w:val="000000"/>
          <w:sz w:val="28"/>
        </w:rPr>
        <w:t xml:space="preserve">
      3) I, II, III дарежелi "Мiнсiз кызметi ушiн". </w:t>
      </w:r>
      <w:r>
        <w:br/>
      </w:r>
      <w:r>
        <w:rPr>
          <w:rFonts w:ascii="Times New Roman"/>
          <w:b w:val="false"/>
          <w:i w:val="false"/>
          <w:color w:val="000000"/>
          <w:sz w:val="28"/>
        </w:rPr>
        <w:t xml:space="preserve">
      2. Утвердить описание медалей Вооруженных Сил Республики Казахстан, перечисленных в пункте 1 настоящего Указа, согласно приложениям 1, 2, 3. </w:t>
      </w:r>
      <w:r>
        <w:br/>
      </w:r>
      <w:r>
        <w:rPr>
          <w:rFonts w:ascii="Times New Roman"/>
          <w:b w:val="false"/>
          <w:i w:val="false"/>
          <w:color w:val="000000"/>
          <w:sz w:val="28"/>
        </w:rPr>
        <w:t xml:space="preserve">
      3. Утвердить Правила награждения медалями Вооруженных Сил Республики Казахстан, перечисленных в пункте 1 настоящего Указа, согласно приложениям 4, 5, 6. </w:t>
      </w:r>
      <w:r>
        <w:br/>
      </w:r>
      <w:r>
        <w:rPr>
          <w:rFonts w:ascii="Times New Roman"/>
          <w:b w:val="false"/>
          <w:i w:val="false"/>
          <w:color w:val="000000"/>
          <w:sz w:val="28"/>
        </w:rPr>
        <w:t xml:space="preserve">
      4. Утвердить описание и образцы удостоверений к медалям Вооруженных </w:t>
      </w:r>
    </w:p>
    <w:bookmarkEnd w:id="3"/>
    <w:bookmarkStart w:name="z6"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Сил Республики Казахстан, перечисленных в пункте 1 настоящего Указа, </w:t>
      </w:r>
    </w:p>
    <w:p>
      <w:pPr>
        <w:spacing w:after="0"/>
        <w:ind w:left="0"/>
        <w:jc w:val="both"/>
      </w:pPr>
      <w:r>
        <w:rPr>
          <w:rFonts w:ascii="Times New Roman"/>
          <w:b w:val="false"/>
          <w:i w:val="false"/>
          <w:color w:val="000000"/>
          <w:sz w:val="28"/>
        </w:rPr>
        <w:t>согласно приложению 7.</w:t>
      </w:r>
    </w:p>
    <w:p>
      <w:pPr>
        <w:spacing w:after="0"/>
        <w:ind w:left="0"/>
        <w:jc w:val="both"/>
      </w:pPr>
      <w:r>
        <w:rPr>
          <w:rFonts w:ascii="Times New Roman"/>
          <w:b w:val="false"/>
          <w:i w:val="false"/>
          <w:color w:val="000000"/>
          <w:sz w:val="28"/>
        </w:rPr>
        <w:t xml:space="preserve">     5. Установить, что расходы по изготовлению медалей Вооруженных Сил </w:t>
      </w:r>
    </w:p>
    <w:p>
      <w:pPr>
        <w:spacing w:after="0"/>
        <w:ind w:left="0"/>
        <w:jc w:val="both"/>
      </w:pPr>
      <w:r>
        <w:rPr>
          <w:rFonts w:ascii="Times New Roman"/>
          <w:b w:val="false"/>
          <w:i w:val="false"/>
          <w:color w:val="000000"/>
          <w:sz w:val="28"/>
        </w:rPr>
        <w:t xml:space="preserve">Республики Казахстан и удостоверений к ним осуществляется в установленном </w:t>
      </w:r>
    </w:p>
    <w:p>
      <w:pPr>
        <w:spacing w:after="0"/>
        <w:ind w:left="0"/>
        <w:jc w:val="both"/>
      </w:pPr>
      <w:r>
        <w:rPr>
          <w:rFonts w:ascii="Times New Roman"/>
          <w:b w:val="false"/>
          <w:i w:val="false"/>
          <w:color w:val="000000"/>
          <w:sz w:val="28"/>
        </w:rPr>
        <w:t xml:space="preserve">законодательством порядке за счет и в пределах средств, предусматриваемых </w:t>
      </w:r>
    </w:p>
    <w:p>
      <w:pPr>
        <w:spacing w:after="0"/>
        <w:ind w:left="0"/>
        <w:jc w:val="both"/>
      </w:pPr>
      <w:r>
        <w:rPr>
          <w:rFonts w:ascii="Times New Roman"/>
          <w:b w:val="false"/>
          <w:i w:val="false"/>
          <w:color w:val="000000"/>
          <w:sz w:val="28"/>
        </w:rPr>
        <w:t xml:space="preserve">в республиканском бюджете на содержание Вооруженных Сил Республики </w:t>
      </w:r>
    </w:p>
    <w:p>
      <w:pPr>
        <w:spacing w:after="0"/>
        <w:ind w:left="0"/>
        <w:jc w:val="both"/>
      </w:pPr>
      <w:r>
        <w:rPr>
          <w:rFonts w:ascii="Times New Roman"/>
          <w:b w:val="false"/>
          <w:i w:val="false"/>
          <w:color w:val="000000"/>
          <w:sz w:val="28"/>
        </w:rPr>
        <w:t>Казахстан, других войск и воинских формирований.</w:t>
      </w:r>
    </w:p>
    <w:p>
      <w:pPr>
        <w:spacing w:after="0"/>
        <w:ind w:left="0"/>
        <w:jc w:val="both"/>
      </w:pPr>
      <w:r>
        <w:rPr>
          <w:rFonts w:ascii="Times New Roman"/>
          <w:b w:val="false"/>
          <w:i w:val="false"/>
          <w:color w:val="000000"/>
          <w:sz w:val="28"/>
        </w:rPr>
        <w:t>     6. Настоящий Указ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Н. Назарбаев </w:t>
      </w:r>
    </w:p>
    <w:p>
      <w:pPr>
        <w:spacing w:after="0"/>
        <w:ind w:left="0"/>
        <w:jc w:val="both"/>
      </w:pPr>
      <w:r>
        <w:rPr>
          <w:rFonts w:ascii="Times New Roman"/>
          <w:b w:val="false"/>
          <w:i w:val="false"/>
          <w:color w:val="000000"/>
          <w:sz w:val="28"/>
        </w:rPr>
        <w:t>                                                   Приложение 1</w:t>
      </w:r>
    </w:p>
    <w:p>
      <w:pPr>
        <w:spacing w:after="0"/>
        <w:ind w:left="0"/>
        <w:jc w:val="both"/>
      </w:pPr>
      <w:r>
        <w:rPr>
          <w:rFonts w:ascii="Times New Roman"/>
          <w:b w:val="false"/>
          <w:i w:val="false"/>
          <w:color w:val="000000"/>
          <w:sz w:val="28"/>
        </w:rPr>
        <w:t>                                                   к Указу Президента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от_____2002 года N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Описание юбилейной медали "10 лет </w:t>
      </w:r>
    </w:p>
    <w:p>
      <w:pPr>
        <w:spacing w:after="0"/>
        <w:ind w:left="0"/>
        <w:jc w:val="both"/>
      </w:pPr>
      <w:r>
        <w:rPr>
          <w:rFonts w:ascii="Times New Roman"/>
          <w:b w:val="false"/>
          <w:i w:val="false"/>
          <w:color w:val="000000"/>
          <w:sz w:val="28"/>
        </w:rPr>
        <w:t>                   Вооруженных Сил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Юбилейная медаль "10 лет Вооруженных Сил Республики Казахстан" изготовляется из латуни и имеет форму правильного круга диаметром 34 мм. </w:t>
      </w:r>
      <w:r>
        <w:br/>
      </w:r>
      <w:r>
        <w:rPr>
          <w:rFonts w:ascii="Times New Roman"/>
          <w:b w:val="false"/>
          <w:i w:val="false"/>
          <w:color w:val="000000"/>
          <w:sz w:val="28"/>
        </w:rPr>
        <w:t xml:space="preserve">
      На лицевой стороне медали помещена пятиконечная выпуклая звезда рубинового цвета с гладкими двугранными лучами, солнце и парящий орел. Звезда располагается на фоне пяти пучков лучей, выходящих из-под тупых углов звезды. Вокруг звезды изображен венок из лавровых ветвей. В нижней части медали расположены друг под другом даты 1992, 2002. </w:t>
      </w:r>
      <w:r>
        <w:br/>
      </w:r>
      <w:r>
        <w:rPr>
          <w:rFonts w:ascii="Times New Roman"/>
          <w:b w:val="false"/>
          <w:i w:val="false"/>
          <w:color w:val="000000"/>
          <w:sz w:val="28"/>
        </w:rPr>
        <w:t xml:space="preserve">
      На оборотной стороне медали по центру расположена надпись </w:t>
      </w:r>
      <w:r>
        <w:br/>
      </w:r>
      <w:r>
        <w:rPr>
          <w:rFonts w:ascii="Times New Roman"/>
          <w:b w:val="false"/>
          <w:i w:val="false"/>
          <w:color w:val="000000"/>
          <w:sz w:val="28"/>
        </w:rPr>
        <w:t xml:space="preserve">
      "Казакстан Республикасынын Карулы Куштерiне 10 жыл" </w:t>
      </w:r>
      <w:r>
        <w:br/>
      </w:r>
      <w:r>
        <w:rPr>
          <w:rFonts w:ascii="Times New Roman"/>
          <w:b w:val="false"/>
          <w:i w:val="false"/>
          <w:color w:val="000000"/>
          <w:sz w:val="28"/>
        </w:rPr>
        <w:t xml:space="preserve">
      Все изображения надписи на медали выпуклые. Края медали окаймлены бортиком. </w:t>
      </w:r>
      <w:r>
        <w:br/>
      </w:r>
      <w:r>
        <w:rPr>
          <w:rFonts w:ascii="Times New Roman"/>
          <w:b w:val="false"/>
          <w:i w:val="false"/>
          <w:color w:val="000000"/>
          <w:sz w:val="28"/>
        </w:rPr>
        <w:t xml:space="preserve">
      Медаль с помощью ушка и кольца соединяется с пятиугольной колодкой шириной 34 мм и высотой 50 мм, обтянутой шелковой муаровой лентой. Посередине ленты располагаются две золотистые полоски шириной 3 мм, между которыми красная полоска шириной 2 мм, по краям золотистых полосок расположены голубые полосы шириной 9 мм. По краям ленты зеленые полосы шириной 2 мм. Ширина ленты - 30 мм. </w:t>
      </w:r>
      <w:r>
        <w:br/>
      </w:r>
      <w:r>
        <w:rPr>
          <w:rFonts w:ascii="Times New Roman"/>
          <w:b w:val="false"/>
          <w:i w:val="false"/>
          <w:color w:val="000000"/>
          <w:sz w:val="28"/>
        </w:rPr>
        <w:t xml:space="preserve">
      Медаль с помощью булавки крепится к одежде.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Приложение 2</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Указу Президента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от_____2002 года N 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Описание медали "Ветеран </w:t>
      </w:r>
      <w:r>
        <w:br/>
      </w:r>
      <w:r>
        <w:rPr>
          <w:rFonts w:ascii="Times New Roman"/>
          <w:b w:val="false"/>
          <w:i w:val="false"/>
          <w:color w:val="000000"/>
          <w:sz w:val="28"/>
        </w:rPr>
        <w:t xml:space="preserve">
                    Вооруженных Сил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Медаль "Ветеран Вооруженных Сил Республики Казахстан" изготовляется из латуни и имеет форму выпуклой пятиконечной звезды с гладкими двугранными лучами желтого цвета, в промежутках между концами которой расположены пять щитов с эмблемами основных родов войск. В центре медали - изображения солнца, парящего орла и лавровой ветви золотистых цветов, обрамленные кольцом с надписью "Казакстан Республикасы Карулы Куштерiнiн ардагерi". Лицевая сторона медали оксидирована. </w:t>
      </w:r>
      <w:r>
        <w:br/>
      </w:r>
      <w:r>
        <w:rPr>
          <w:rFonts w:ascii="Times New Roman"/>
          <w:b w:val="false"/>
          <w:i w:val="false"/>
          <w:color w:val="000000"/>
          <w:sz w:val="28"/>
        </w:rPr>
        <w:t xml:space="preserve">
      Размеры медали между противолежащими концами звезды 38 мм. </w:t>
      </w:r>
      <w:r>
        <w:br/>
      </w:r>
      <w:r>
        <w:rPr>
          <w:rFonts w:ascii="Times New Roman"/>
          <w:b w:val="false"/>
          <w:i w:val="false"/>
          <w:color w:val="000000"/>
          <w:sz w:val="28"/>
        </w:rPr>
        <w:t xml:space="preserve">
      На оборотной стороне медали по центру расположена надпись "25 жыл". Оборотная сторона медали матовая. </w:t>
      </w:r>
      <w:r>
        <w:br/>
      </w:r>
      <w:r>
        <w:rPr>
          <w:rFonts w:ascii="Times New Roman"/>
          <w:b w:val="false"/>
          <w:i w:val="false"/>
          <w:color w:val="000000"/>
          <w:sz w:val="28"/>
        </w:rPr>
        <w:t xml:space="preserve">
      Все изображения и надписи на медали выпуклые. Края медали окаймлены бортиком. </w:t>
      </w:r>
      <w:r>
        <w:br/>
      </w:r>
      <w:r>
        <w:rPr>
          <w:rFonts w:ascii="Times New Roman"/>
          <w:b w:val="false"/>
          <w:i w:val="false"/>
          <w:color w:val="000000"/>
          <w:sz w:val="28"/>
        </w:rPr>
        <w:t xml:space="preserve">
      Медаль с помощью ушка и кольца соединяется с пятиугольной колодкой шириной 34 мм и высотой 50 мм, обтянутой шелковой муаровой лентой. Посередине ленты располагаются голубая полоса шириной 17 мм, вдоль правого края ленты располагаются четыре желтые полоски шириной 1 мм, чередующиеся </w:t>
      </w:r>
    </w:p>
    <w:bookmarkEnd w:id="6"/>
    <w:bookmarkStart w:name="z1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с тремя черными полосками шириной 1 мм. С левого края ленты располагаются </w:t>
      </w:r>
    </w:p>
    <w:p>
      <w:pPr>
        <w:spacing w:after="0"/>
        <w:ind w:left="0"/>
        <w:jc w:val="both"/>
      </w:pPr>
      <w:r>
        <w:rPr>
          <w:rFonts w:ascii="Times New Roman"/>
          <w:b w:val="false"/>
          <w:i w:val="false"/>
          <w:color w:val="000000"/>
          <w:sz w:val="28"/>
        </w:rPr>
        <w:t xml:space="preserve">две красные полоски - шириной 3 мм и 1 мм, между которыми голубая полоска </w:t>
      </w:r>
    </w:p>
    <w:p>
      <w:pPr>
        <w:spacing w:after="0"/>
        <w:ind w:left="0"/>
        <w:jc w:val="both"/>
      </w:pPr>
      <w:r>
        <w:rPr>
          <w:rFonts w:ascii="Times New Roman"/>
          <w:b w:val="false"/>
          <w:i w:val="false"/>
          <w:color w:val="000000"/>
          <w:sz w:val="28"/>
        </w:rPr>
        <w:t>шириной 2 мм. Ширина ленты - 30 мм.</w:t>
      </w:r>
    </w:p>
    <w:p>
      <w:pPr>
        <w:spacing w:after="0"/>
        <w:ind w:left="0"/>
        <w:jc w:val="both"/>
      </w:pPr>
      <w:r>
        <w:rPr>
          <w:rFonts w:ascii="Times New Roman"/>
          <w:b w:val="false"/>
          <w:i w:val="false"/>
          <w:color w:val="000000"/>
          <w:sz w:val="28"/>
        </w:rPr>
        <w:t>     Медаль с помощью булавки крепится к одежде.</w:t>
      </w:r>
    </w:p>
    <w:p>
      <w:pPr>
        <w:spacing w:after="0"/>
        <w:ind w:left="0"/>
        <w:jc w:val="both"/>
      </w:pPr>
      <w:r>
        <w:rPr>
          <w:rFonts w:ascii="Times New Roman"/>
          <w:b w:val="false"/>
          <w:i w:val="false"/>
          <w:color w:val="000000"/>
          <w:sz w:val="28"/>
        </w:rPr>
        <w:t>                                                   Приложение 3</w:t>
      </w:r>
    </w:p>
    <w:p>
      <w:pPr>
        <w:spacing w:after="0"/>
        <w:ind w:left="0"/>
        <w:jc w:val="both"/>
      </w:pPr>
      <w:r>
        <w:rPr>
          <w:rFonts w:ascii="Times New Roman"/>
          <w:b w:val="false"/>
          <w:i w:val="false"/>
          <w:color w:val="000000"/>
          <w:sz w:val="28"/>
        </w:rPr>
        <w:t>                                                   к Указу Президента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от_____2002 года N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Описание медали "За безупречную </w:t>
      </w:r>
    </w:p>
    <w:p>
      <w:pPr>
        <w:spacing w:after="0"/>
        <w:ind w:left="0"/>
        <w:jc w:val="both"/>
      </w:pPr>
      <w:r>
        <w:rPr>
          <w:rFonts w:ascii="Times New Roman"/>
          <w:b w:val="false"/>
          <w:i w:val="false"/>
          <w:color w:val="000000"/>
          <w:sz w:val="28"/>
        </w:rPr>
        <w:t>                        службу" I, II, III степеней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Медаль "За безупречную службу" I степени изготовляется из латуни и </w:t>
      </w:r>
    </w:p>
    <w:p>
      <w:pPr>
        <w:spacing w:after="0"/>
        <w:ind w:left="0"/>
        <w:jc w:val="both"/>
      </w:pPr>
      <w:r>
        <w:rPr>
          <w:rFonts w:ascii="Times New Roman"/>
          <w:b w:val="false"/>
          <w:i w:val="false"/>
          <w:color w:val="000000"/>
          <w:sz w:val="28"/>
        </w:rPr>
        <w:t>имеет форму правильного круга диаметром 34 мм.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 лицевой стороне медали расположены пятиконечная выпуклая звезда рубинового цвета с гладкими двугранными лучами, солнце и парящий орел золотистого цвета; ниже римская цифра "XX" и переплетение дубовых и лавровых ветвей золотистого цвета, перевитых лентой желтого цвета с красной полоской. По нижнему краю медаль оформлена орнаментом, по внутреннему краю ободка расположена сабля; по верхнему краю надпись "Мiнсiз кызметi ушiн". </w:t>
      </w:r>
      <w:r>
        <w:br/>
      </w:r>
      <w:r>
        <w:rPr>
          <w:rFonts w:ascii="Times New Roman"/>
          <w:b w:val="false"/>
          <w:i w:val="false"/>
          <w:color w:val="000000"/>
          <w:sz w:val="28"/>
        </w:rPr>
        <w:t xml:space="preserve">
      На оборотной стороне медали по центру расположена надпись "Казакстан Республикасы Карулы Куштерiндегi мiнсiз кызметi ушiн". </w:t>
      </w:r>
      <w:r>
        <w:br/>
      </w:r>
      <w:r>
        <w:rPr>
          <w:rFonts w:ascii="Times New Roman"/>
          <w:b w:val="false"/>
          <w:i w:val="false"/>
          <w:color w:val="000000"/>
          <w:sz w:val="28"/>
        </w:rPr>
        <w:t xml:space="preserve">
      Все изображения и надписи на медали выпуклые. Края медали окаймлены бортиком. </w:t>
      </w:r>
      <w:r>
        <w:br/>
      </w:r>
      <w:r>
        <w:rPr>
          <w:rFonts w:ascii="Times New Roman"/>
          <w:b w:val="false"/>
          <w:i w:val="false"/>
          <w:color w:val="000000"/>
          <w:sz w:val="28"/>
        </w:rPr>
        <w:t xml:space="preserve">
      Медаль с помощью ушка и кольца соединяется с пятиугольной колодкой шириной 34 мм и высотой 50 мм, обтянутой шелковой муаровой лентой. По краям ленты располагаются голубые полосы шириной 7 мм, посередине ленты располагаются две желтые полоски шириной 5 мм, между которыми красная полоска шириной 6 мм. Ширина Ленты - 30 мм. </w:t>
      </w:r>
      <w:r>
        <w:br/>
      </w:r>
      <w:r>
        <w:rPr>
          <w:rFonts w:ascii="Times New Roman"/>
          <w:b w:val="false"/>
          <w:i w:val="false"/>
          <w:color w:val="000000"/>
          <w:sz w:val="28"/>
        </w:rPr>
        <w:t xml:space="preserve">
      Медаль с помощью булавки крепится к одежде. </w:t>
      </w:r>
      <w:r>
        <w:br/>
      </w:r>
      <w:r>
        <w:rPr>
          <w:rFonts w:ascii="Times New Roman"/>
          <w:b w:val="false"/>
          <w:i w:val="false"/>
          <w:color w:val="000000"/>
          <w:sz w:val="28"/>
        </w:rPr>
        <w:t>
 </w:t>
      </w:r>
      <w:r>
        <w:br/>
      </w:r>
      <w:r>
        <w:rPr>
          <w:rFonts w:ascii="Times New Roman"/>
          <w:b w:val="false"/>
          <w:i w:val="false"/>
          <w:color w:val="000000"/>
          <w:sz w:val="28"/>
        </w:rPr>
        <w:t xml:space="preserve">
      Медаль "За безупречную службу" II степени изготовляется из мельхиора и имеет форму правильного круга диаметром 34 мм. </w:t>
      </w:r>
      <w:r>
        <w:br/>
      </w:r>
      <w:r>
        <w:rPr>
          <w:rFonts w:ascii="Times New Roman"/>
          <w:b w:val="false"/>
          <w:i w:val="false"/>
          <w:color w:val="000000"/>
          <w:sz w:val="28"/>
        </w:rPr>
        <w:t xml:space="preserve">
      На лицевой стороне медали расположены пятиконечная выпуклая звезда рубинового цвета с гладкими двугранными лучами, солнце и парящий орел золотистого цвета; ниже римская цифра "XV" и переплетение дубовых и лавровых ветвей золотистого цвета, перевитых лентой желтого цвета с двумя красными полосками. По нижнему краю медаль оформлена орнаментом, по внутреннему краю ободка расположена сабля; по верхнему краю надпись "Мiнсiз кызметi ушiн". </w:t>
      </w:r>
      <w:r>
        <w:br/>
      </w:r>
      <w:r>
        <w:rPr>
          <w:rFonts w:ascii="Times New Roman"/>
          <w:b w:val="false"/>
          <w:i w:val="false"/>
          <w:color w:val="000000"/>
          <w:sz w:val="28"/>
        </w:rPr>
        <w:t xml:space="preserve">
      На оборотной стороне медали по центру расположена надпись "Казакстан Республикасы Карулы Куштерiндегi мiнсiз кызметi ушiн". </w:t>
      </w:r>
      <w:r>
        <w:br/>
      </w:r>
      <w:r>
        <w:rPr>
          <w:rFonts w:ascii="Times New Roman"/>
          <w:b w:val="false"/>
          <w:i w:val="false"/>
          <w:color w:val="000000"/>
          <w:sz w:val="28"/>
        </w:rPr>
        <w:t xml:space="preserve">
      Все изображения и надписи на медали выпуклые. Края медали окаймлены бортиком. </w:t>
      </w:r>
      <w:r>
        <w:br/>
      </w:r>
      <w:r>
        <w:rPr>
          <w:rFonts w:ascii="Times New Roman"/>
          <w:b w:val="false"/>
          <w:i w:val="false"/>
          <w:color w:val="000000"/>
          <w:sz w:val="28"/>
        </w:rPr>
        <w:t xml:space="preserve">
      Медаль с помощью ушка и кольца соединяется с пятиугольной колодкой шириной 34 мм и высотой 50 мм, обтянутой шелковой муаровой лентой. По краям ленты располагаются голубые полосы шириной 7 мм, посередине ленты располагаются две красные полоски шириной 3 мм, чередующиеся с тремя желтыми полосками, крайние из которых шириной 4 мм, средняя 2 мм. Ширина ленты - 30 мм. </w:t>
      </w:r>
      <w:r>
        <w:br/>
      </w:r>
      <w:r>
        <w:rPr>
          <w:rFonts w:ascii="Times New Roman"/>
          <w:b w:val="false"/>
          <w:i w:val="false"/>
          <w:color w:val="000000"/>
          <w:sz w:val="28"/>
        </w:rPr>
        <w:t xml:space="preserve">
      Медаль с помощью булавки крепится к одежде.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Медаль "За безупречную службу" III степени изготовляется из мельхиора и имеет форму правильного круга диаметром 32 мм. </w:t>
      </w:r>
      <w:r>
        <w:br/>
      </w:r>
      <w:r>
        <w:rPr>
          <w:rFonts w:ascii="Times New Roman"/>
          <w:b w:val="false"/>
          <w:i w:val="false"/>
          <w:color w:val="000000"/>
          <w:sz w:val="28"/>
        </w:rPr>
        <w:t xml:space="preserve">
      На лицевой стороне медали расположены пятиконечная выпуклая звезда рубинового цвета с гладкими двугранными лучами, солнце и парящий орел золотистого цвета; ниже римская цифра "X" и переплетение дубовых и лавровых ветвей серебряного цвета, перевитых лентой желтого цвета с тремя красными полосками. По нижнему краю медаль оформлена орнаментом, по внутреннему краю ободка расположена сабля; в верхней части ободка надпись "Мiнсiз кызметi ушiн". </w:t>
      </w:r>
      <w:r>
        <w:br/>
      </w:r>
      <w:r>
        <w:rPr>
          <w:rFonts w:ascii="Times New Roman"/>
          <w:b w:val="false"/>
          <w:i w:val="false"/>
          <w:color w:val="000000"/>
          <w:sz w:val="28"/>
        </w:rPr>
        <w:t xml:space="preserve">
      На оборотной стороне медали по центру расположена надпись "Казакстан Республикасы Карулы Куштерiндегi мiнсiз кызметi ушiн". </w:t>
      </w:r>
      <w:r>
        <w:br/>
      </w:r>
      <w:r>
        <w:rPr>
          <w:rFonts w:ascii="Times New Roman"/>
          <w:b w:val="false"/>
          <w:i w:val="false"/>
          <w:color w:val="000000"/>
          <w:sz w:val="28"/>
        </w:rPr>
        <w:t xml:space="preserve">
      Все изображения и надписи на медали выпуклые. Края медали окаймлены бортиком. </w:t>
      </w:r>
      <w:r>
        <w:br/>
      </w:r>
      <w:r>
        <w:rPr>
          <w:rFonts w:ascii="Times New Roman"/>
          <w:b w:val="false"/>
          <w:i w:val="false"/>
          <w:color w:val="000000"/>
          <w:sz w:val="28"/>
        </w:rPr>
        <w:t xml:space="preserve">
      Медаль с помощью ушка и кольца соединяется с пятиугольной колодкой шириной 34 мм и высотой 50 мм, обтянутой шелковой муаровой лентой. По краям ленты располагаются голубые полосы шириной 7 мм, посередине ленты располагаются три красные полоски шириной 2 мм, чередующиеся с четырьмя желтыми полосками, крайние из которых шириной 4 мм, а средние шириной 1 мм. Ширина ленты - 30 мм. </w:t>
      </w:r>
      <w:r>
        <w:br/>
      </w:r>
      <w:r>
        <w:rPr>
          <w:rFonts w:ascii="Times New Roman"/>
          <w:b w:val="false"/>
          <w:i w:val="false"/>
          <w:color w:val="000000"/>
          <w:sz w:val="28"/>
        </w:rPr>
        <w:t xml:space="preserve">
      Медаль с помощью булавки крепится к одежде. </w:t>
      </w:r>
      <w:r>
        <w:br/>
      </w:r>
      <w:r>
        <w:rPr>
          <w:rFonts w:ascii="Times New Roman"/>
          <w:b w:val="false"/>
          <w:i w:val="false"/>
          <w:color w:val="000000"/>
          <w:sz w:val="28"/>
        </w:rPr>
        <w:t>
 </w:t>
      </w:r>
    </w:p>
    <w:bookmarkEnd w:id="8"/>
    <w:bookmarkStart w:name="z13" w:id="9"/>
    <w:p>
      <w:pPr>
        <w:spacing w:after="0"/>
        <w:ind w:left="0"/>
        <w:jc w:val="both"/>
      </w:pPr>
      <w:r>
        <w:rPr>
          <w:rFonts w:ascii="Times New Roman"/>
          <w:b w:val="false"/>
          <w:i w:val="false"/>
          <w:color w:val="000000"/>
          <w:sz w:val="28"/>
        </w:rPr>
        <w:t>
                                                   Приложение 4</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Указу Президента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от_____2002 года N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xml:space="preserve">
                                  Правила </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награждения юбилейной медалью "10 лет </w:t>
      </w:r>
      <w:r>
        <w:br/>
      </w:r>
      <w:r>
        <w:rPr>
          <w:rFonts w:ascii="Times New Roman"/>
          <w:b w:val="false"/>
          <w:i w:val="false"/>
          <w:color w:val="000000"/>
          <w:sz w:val="28"/>
        </w:rPr>
        <w:t xml:space="preserve">
                    Вооруженных Сил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1. Юбилейная медаль "10 лет Вооруженных Сил Республики Казахстан" (в дальнейшем - юбилейная медаль) учреждается Указом Президента Республики Казахстан. </w:t>
      </w:r>
      <w:r>
        <w:br/>
      </w:r>
      <w:r>
        <w:rPr>
          <w:rFonts w:ascii="Times New Roman"/>
          <w:b w:val="false"/>
          <w:i w:val="false"/>
          <w:color w:val="000000"/>
          <w:sz w:val="28"/>
        </w:rPr>
        <w:t xml:space="preserve">
      2. Юбилейной медалью награждаются положительно характеризуемые по службе и образцово выполняющие свой воинский долг военнослужащие, состоящие к 7 мая 2002 года на военной службе в Вооруженных Силах Республики Казахстан, а также другие лица, внесшие значительный вклад в строительство Вооруженных Сил Республики Казахстан. </w:t>
      </w:r>
      <w:r>
        <w:br/>
      </w:r>
      <w:r>
        <w:rPr>
          <w:rFonts w:ascii="Times New Roman"/>
          <w:b w:val="false"/>
          <w:i w:val="false"/>
          <w:color w:val="000000"/>
          <w:sz w:val="28"/>
        </w:rPr>
        <w:t xml:space="preserve">
      3. Порядок представления и рассмотрения ходатайств о награждении юбилейной медалью определяется Министром обороны. </w:t>
      </w:r>
      <w:r>
        <w:br/>
      </w:r>
      <w:r>
        <w:rPr>
          <w:rFonts w:ascii="Times New Roman"/>
          <w:b w:val="false"/>
          <w:i w:val="false"/>
          <w:color w:val="000000"/>
          <w:sz w:val="28"/>
        </w:rPr>
        <w:t xml:space="preserve">
      4. Вручение юбилейной медали производится от имени Президента Республики Казахстан Министром обороны, командирами воинских частей, в том числе командирами и начальниками (органов военного управления, учреждений, военных учебных заведений), начальниками местных органов военного управления (военные комиссары). </w:t>
      </w:r>
      <w:r>
        <w:br/>
      </w:r>
      <w:r>
        <w:rPr>
          <w:rFonts w:ascii="Times New Roman"/>
          <w:b w:val="false"/>
          <w:i w:val="false"/>
          <w:color w:val="000000"/>
          <w:sz w:val="28"/>
        </w:rPr>
        <w:t xml:space="preserve">
      5. Каждому награжденному одновременно с вручением юбилейной медали выдается соответствующее удостоверение. </w:t>
      </w:r>
      <w:r>
        <w:br/>
      </w:r>
      <w:r>
        <w:rPr>
          <w:rFonts w:ascii="Times New Roman"/>
          <w:b w:val="false"/>
          <w:i w:val="false"/>
          <w:color w:val="000000"/>
          <w:sz w:val="28"/>
        </w:rPr>
        <w:t xml:space="preserve">
      6. Юбилейная медаль вручается награжденным на основании списков, составленных и утвержденных командирами воинских частей, в том числе командирами и начальниками (органов военного управления, учреждений, военных учебных заведений), начальниками местных органов военного управления (военные комиссары). </w:t>
      </w:r>
      <w:r>
        <w:br/>
      </w:r>
      <w:r>
        <w:rPr>
          <w:rFonts w:ascii="Times New Roman"/>
          <w:b w:val="false"/>
          <w:i w:val="false"/>
          <w:color w:val="000000"/>
          <w:sz w:val="28"/>
        </w:rPr>
        <w:t xml:space="preserve">
      О вручении юбилейной медали в списке награжденных производится соответствующая запись. </w:t>
      </w:r>
      <w:r>
        <w:br/>
      </w:r>
      <w:r>
        <w:rPr>
          <w:rFonts w:ascii="Times New Roman"/>
          <w:b w:val="false"/>
          <w:i w:val="false"/>
          <w:color w:val="000000"/>
          <w:sz w:val="28"/>
        </w:rPr>
        <w:t xml:space="preserve">
      7. Юбилейная медаль "10 лет Вооруженных Сил Республики Казахстан" носится на левой стороне груди. При наличии государственных наград Республики Казахстан располагается после них. Планка с лентой к названной медали располагается на левой стороне груди после символов государственных наград. </w:t>
      </w:r>
      <w:r>
        <w:br/>
      </w:r>
      <w:r>
        <w:rPr>
          <w:rFonts w:ascii="Times New Roman"/>
          <w:b w:val="false"/>
          <w:i w:val="false"/>
          <w:color w:val="000000"/>
          <w:sz w:val="28"/>
        </w:rPr>
        <w:t>
 </w:t>
      </w:r>
    </w:p>
    <w:bookmarkEnd w:id="11"/>
    <w:bookmarkStart w:name="z16" w:id="12"/>
    <w:p>
      <w:pPr>
        <w:spacing w:after="0"/>
        <w:ind w:left="0"/>
        <w:jc w:val="both"/>
      </w:pPr>
      <w:r>
        <w:rPr>
          <w:rFonts w:ascii="Times New Roman"/>
          <w:b w:val="false"/>
          <w:i w:val="false"/>
          <w:color w:val="000000"/>
          <w:sz w:val="28"/>
        </w:rPr>
        <w:t>
                                                   Приложение 5</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Указу Президента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от_____2002 года N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xml:space="preserve">
                                 Правила </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награждения медалью "Ветеран </w:t>
      </w:r>
      <w:r>
        <w:br/>
      </w:r>
      <w:r>
        <w:rPr>
          <w:rFonts w:ascii="Times New Roman"/>
          <w:b w:val="false"/>
          <w:i w:val="false"/>
          <w:color w:val="000000"/>
          <w:sz w:val="28"/>
        </w:rPr>
        <w:t xml:space="preserve">
                   Вооруженных Сил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1. Медаль "Ветеран Вооруженных Сил Республики Казахстан" учреждается Указом Президента Республики Казахстан. </w:t>
      </w:r>
      <w:r>
        <w:br/>
      </w:r>
      <w:r>
        <w:rPr>
          <w:rFonts w:ascii="Times New Roman"/>
          <w:b w:val="false"/>
          <w:i w:val="false"/>
          <w:color w:val="000000"/>
          <w:sz w:val="28"/>
        </w:rPr>
        <w:t xml:space="preserve">
      2. Медалью "Ветеран Вооруженных Сил Республики Казахстан" награждаются военнослужащие Вооруженных Сил, других войск и воинских формирований Республики Казахстан, положительно характеризуемые по службе и имеющие общую выслугу 25 и более календарных лет. </w:t>
      </w:r>
      <w:r>
        <w:br/>
      </w:r>
      <w:r>
        <w:rPr>
          <w:rFonts w:ascii="Times New Roman"/>
          <w:b w:val="false"/>
          <w:i w:val="false"/>
          <w:color w:val="000000"/>
          <w:sz w:val="28"/>
        </w:rPr>
        <w:t xml:space="preserve">
      3. Порядок представления и рассмотрения ходатайств о награждении медалью "Ветеран Вооруженных Сил Республики Казахстан" определяется Министром обороны. </w:t>
      </w:r>
      <w:r>
        <w:br/>
      </w:r>
      <w:r>
        <w:rPr>
          <w:rFonts w:ascii="Times New Roman"/>
          <w:b w:val="false"/>
          <w:i w:val="false"/>
          <w:color w:val="000000"/>
          <w:sz w:val="28"/>
        </w:rPr>
        <w:t xml:space="preserve">
      4. Вручение медали "Ветеран Вооруженных Сил Республики Казахстан" производится от имени Президента Республики Казахстан Министром обороны, командирами воинских частей, в том числе командирами и начальниками (органов военного управления, учреждений, военных учебных заведений), начальниками местных органов военного управления (военные комиссары). </w:t>
      </w:r>
      <w:r>
        <w:br/>
      </w:r>
      <w:r>
        <w:rPr>
          <w:rFonts w:ascii="Times New Roman"/>
          <w:b w:val="false"/>
          <w:i w:val="false"/>
          <w:color w:val="000000"/>
          <w:sz w:val="28"/>
        </w:rPr>
        <w:t xml:space="preserve">
      5. Каждому награжденному одновременно с вручением медали выдается соответствующее удостоверение. </w:t>
      </w:r>
      <w:r>
        <w:br/>
      </w:r>
      <w:r>
        <w:rPr>
          <w:rFonts w:ascii="Times New Roman"/>
          <w:b w:val="false"/>
          <w:i w:val="false"/>
          <w:color w:val="000000"/>
          <w:sz w:val="28"/>
        </w:rPr>
        <w:t xml:space="preserve">
      6. Медаль "Ветеран Вооруженных Сил Республики Казахстан" носится на левой стороне груди. При наличии государственных наград Республики Казахстан располагается после них. Планка с лентой к названной медали располагается на левой стороне груди после символов государственных наград. </w:t>
      </w:r>
      <w:r>
        <w:br/>
      </w:r>
      <w:r>
        <w:rPr>
          <w:rFonts w:ascii="Times New Roman"/>
          <w:b w:val="false"/>
          <w:i w:val="false"/>
          <w:color w:val="000000"/>
          <w:sz w:val="28"/>
        </w:rPr>
        <w:t>
 </w:t>
      </w:r>
    </w:p>
    <w:bookmarkEnd w:id="14"/>
    <w:bookmarkStart w:name="z19" w:id="15"/>
    <w:p>
      <w:pPr>
        <w:spacing w:after="0"/>
        <w:ind w:left="0"/>
        <w:jc w:val="both"/>
      </w:pPr>
      <w:r>
        <w:rPr>
          <w:rFonts w:ascii="Times New Roman"/>
          <w:b w:val="false"/>
          <w:i w:val="false"/>
          <w:color w:val="000000"/>
          <w:sz w:val="28"/>
        </w:rPr>
        <w:t>
                                                   Приложение 6</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Указу Президента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от_____2002 года N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xml:space="preserve">
                                Правила </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награждения медалью "За безупречную службу" </w:t>
      </w:r>
      <w:r>
        <w:br/>
      </w:r>
      <w:r>
        <w:rPr>
          <w:rFonts w:ascii="Times New Roman"/>
          <w:b w:val="false"/>
          <w:i w:val="false"/>
          <w:color w:val="000000"/>
          <w:sz w:val="28"/>
        </w:rPr>
        <w:t>
 </w:t>
      </w:r>
      <w:r>
        <w:br/>
      </w:r>
      <w:r>
        <w:rPr>
          <w:rFonts w:ascii="Times New Roman"/>
          <w:b w:val="false"/>
          <w:i w:val="false"/>
          <w:color w:val="000000"/>
          <w:sz w:val="28"/>
        </w:rPr>
        <w:t xml:space="preserve">
      1. Медаль "За безупречную службу" учреждается Указом Президента Республики Казахстан. </w:t>
      </w:r>
      <w:r>
        <w:br/>
      </w:r>
      <w:r>
        <w:rPr>
          <w:rFonts w:ascii="Times New Roman"/>
          <w:b w:val="false"/>
          <w:i w:val="false"/>
          <w:color w:val="000000"/>
          <w:sz w:val="28"/>
        </w:rPr>
        <w:t xml:space="preserve">
      2. Медаль "За безупречную службу" состоит из трех степеней: </w:t>
      </w:r>
      <w:r>
        <w:br/>
      </w:r>
      <w:r>
        <w:rPr>
          <w:rFonts w:ascii="Times New Roman"/>
          <w:b w:val="false"/>
          <w:i w:val="false"/>
          <w:color w:val="000000"/>
          <w:sz w:val="28"/>
        </w:rPr>
        <w:t xml:space="preserve">
      медаль "За безупречную службу" I степени - для награждения за 20 лет безупречной службы; </w:t>
      </w:r>
      <w:r>
        <w:br/>
      </w:r>
      <w:r>
        <w:rPr>
          <w:rFonts w:ascii="Times New Roman"/>
          <w:b w:val="false"/>
          <w:i w:val="false"/>
          <w:color w:val="000000"/>
          <w:sz w:val="28"/>
        </w:rPr>
        <w:t xml:space="preserve">
      медаль "За безупречную службу" II степени - для награждения за 15 лет безупречной службы; </w:t>
      </w:r>
      <w:r>
        <w:br/>
      </w:r>
      <w:r>
        <w:rPr>
          <w:rFonts w:ascii="Times New Roman"/>
          <w:b w:val="false"/>
          <w:i w:val="false"/>
          <w:color w:val="000000"/>
          <w:sz w:val="28"/>
        </w:rPr>
        <w:t xml:space="preserve">
      медаль "За безупречную службу" III степени - для награждения за 10 лет безупречной службы. </w:t>
      </w:r>
      <w:r>
        <w:br/>
      </w:r>
      <w:r>
        <w:rPr>
          <w:rFonts w:ascii="Times New Roman"/>
          <w:b w:val="false"/>
          <w:i w:val="false"/>
          <w:color w:val="000000"/>
          <w:sz w:val="28"/>
        </w:rPr>
        <w:t xml:space="preserve">
      Высшей степенью медали "За безупречную службу" является I степень. </w:t>
      </w:r>
      <w:r>
        <w:br/>
      </w:r>
      <w:r>
        <w:rPr>
          <w:rFonts w:ascii="Times New Roman"/>
          <w:b w:val="false"/>
          <w:i w:val="false"/>
          <w:color w:val="000000"/>
          <w:sz w:val="28"/>
        </w:rPr>
        <w:t xml:space="preserve">
      3. Награждение медалью "За безупречную службу" производится последовательно от низшей степени к высшей. Награждение медалью более высокой степени не допускается без получения награжденным медали предыдущей степени. </w:t>
      </w:r>
      <w:r>
        <w:br/>
      </w:r>
      <w:r>
        <w:rPr>
          <w:rFonts w:ascii="Times New Roman"/>
          <w:b w:val="false"/>
          <w:i w:val="false"/>
          <w:color w:val="000000"/>
          <w:sz w:val="28"/>
        </w:rPr>
        <w:t xml:space="preserve">
      4. Медалью "За безупречную службу" награждаются военнослужащие, имеющие выслугу 10 и более лет в Вооруженных Силах Республики Казахстан, других войск и воинских формирований Республики Казахстан, положительно характеризуемые по службе и образцово выполняющие свой воинский долг. </w:t>
      </w:r>
      <w:r>
        <w:br/>
      </w:r>
      <w:r>
        <w:rPr>
          <w:rFonts w:ascii="Times New Roman"/>
          <w:b w:val="false"/>
          <w:i w:val="false"/>
          <w:color w:val="000000"/>
          <w:sz w:val="28"/>
        </w:rPr>
        <w:t xml:space="preserve">
      5. Ходатайство о награждении медалью "За безупречную службу" осуществляется начальниками от командира полка, отдельного батальона, им равных и выше с учетом мнения аттестационной комиссии воинских частей, в том числе командирами и начальниками (органов военного управления, учреждений, военных учебных заведений). </w:t>
      </w:r>
      <w:r>
        <w:br/>
      </w:r>
      <w:r>
        <w:rPr>
          <w:rFonts w:ascii="Times New Roman"/>
          <w:b w:val="false"/>
          <w:i w:val="false"/>
          <w:color w:val="000000"/>
          <w:sz w:val="28"/>
        </w:rPr>
        <w:t xml:space="preserve">
      При представлении к награждению медалью "За безупречную службу" выслуга лет военнослужащих исчисляется по состоянию на 7 мая текущего года. </w:t>
      </w:r>
      <w:r>
        <w:br/>
      </w:r>
      <w:r>
        <w:rPr>
          <w:rFonts w:ascii="Times New Roman"/>
          <w:b w:val="false"/>
          <w:i w:val="false"/>
          <w:color w:val="000000"/>
          <w:sz w:val="28"/>
        </w:rPr>
        <w:t xml:space="preserve">
      Причины, по которым военнослужащие не могут быть представлены к награждению медалью "За безупречную службу" до устранения недостатков по службе, излагаются командирами воинских частей (органов военного управления, учреждения, военного учебного заведения) в листе беседы. Принятое решение доводится до военнослужащего и вышестоящего кадрового органа. </w:t>
      </w:r>
      <w:r>
        <w:br/>
      </w:r>
      <w:r>
        <w:rPr>
          <w:rFonts w:ascii="Times New Roman"/>
          <w:b w:val="false"/>
          <w:i w:val="false"/>
          <w:color w:val="000000"/>
          <w:sz w:val="28"/>
        </w:rPr>
        <w:t xml:space="preserve">
      6. Вручение медали "За безупречную службу" производится от имени Президента Республики Казахстан Министром обороны, Министром внутренних дел, Председателем Комитета национальной безопасности, Командующим Республиканской гвардией, Начальником Службы охраны Президента Республики Казахстан, Председателем Агентства Республики Казахстан по чрезвычайным ситуациям, командирами воинских частей, в том числе командирами и начальниками (органов военного управления, учреждений, военных учебных заведений), начальниками местных органов военного управления (военные комиссары). </w:t>
      </w:r>
      <w:r>
        <w:br/>
      </w:r>
      <w:r>
        <w:rPr>
          <w:rFonts w:ascii="Times New Roman"/>
          <w:b w:val="false"/>
          <w:i w:val="false"/>
          <w:color w:val="000000"/>
          <w:sz w:val="28"/>
        </w:rPr>
        <w:t xml:space="preserve">
      7. Каждому награжденному одновременно с вручением медали выдается </w:t>
      </w:r>
    </w:p>
    <w:bookmarkEnd w:id="17"/>
    <w:bookmarkStart w:name="z22"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соответствующее удостоверение.</w:t>
      </w:r>
    </w:p>
    <w:p>
      <w:pPr>
        <w:spacing w:after="0"/>
        <w:ind w:left="0"/>
        <w:jc w:val="both"/>
      </w:pPr>
      <w:r>
        <w:rPr>
          <w:rFonts w:ascii="Times New Roman"/>
          <w:b w:val="false"/>
          <w:i w:val="false"/>
          <w:color w:val="000000"/>
          <w:sz w:val="28"/>
        </w:rPr>
        <w:t xml:space="preserve">     Медаль "За безупречную службу" носится на левой стороне груди и </w:t>
      </w:r>
    </w:p>
    <w:p>
      <w:pPr>
        <w:spacing w:after="0"/>
        <w:ind w:left="0"/>
        <w:jc w:val="both"/>
      </w:pPr>
      <w:r>
        <w:rPr>
          <w:rFonts w:ascii="Times New Roman"/>
          <w:b w:val="false"/>
          <w:i w:val="false"/>
          <w:color w:val="000000"/>
          <w:sz w:val="28"/>
        </w:rPr>
        <w:t xml:space="preserve">располагается после юбилейной медали "10 лет Вооруженных Сил Республики </w:t>
      </w:r>
    </w:p>
    <w:p>
      <w:pPr>
        <w:spacing w:after="0"/>
        <w:ind w:left="0"/>
        <w:jc w:val="both"/>
      </w:pPr>
      <w:r>
        <w:rPr>
          <w:rFonts w:ascii="Times New Roman"/>
          <w:b w:val="false"/>
          <w:i w:val="false"/>
          <w:color w:val="000000"/>
          <w:sz w:val="28"/>
        </w:rPr>
        <w:t xml:space="preserve">Казахстан" в порядке возрастания степеней. Лента к названной медали </w:t>
      </w:r>
    </w:p>
    <w:p>
      <w:pPr>
        <w:spacing w:after="0"/>
        <w:ind w:left="0"/>
        <w:jc w:val="both"/>
      </w:pPr>
      <w:r>
        <w:rPr>
          <w:rFonts w:ascii="Times New Roman"/>
          <w:b w:val="false"/>
          <w:i w:val="false"/>
          <w:color w:val="000000"/>
          <w:sz w:val="28"/>
        </w:rPr>
        <w:t xml:space="preserve">размещается на общей планке после ленты к юбилейной медали "10 лет </w:t>
      </w:r>
    </w:p>
    <w:p>
      <w:pPr>
        <w:spacing w:after="0"/>
        <w:ind w:left="0"/>
        <w:jc w:val="both"/>
      </w:pPr>
      <w:r>
        <w:rPr>
          <w:rFonts w:ascii="Times New Roman"/>
          <w:b w:val="false"/>
          <w:i w:val="false"/>
          <w:color w:val="000000"/>
          <w:sz w:val="28"/>
        </w:rPr>
        <w:t>Вооруженных Сил Республики Казахстан".</w:t>
      </w:r>
    </w:p>
    <w:p>
      <w:pPr>
        <w:spacing w:after="0"/>
        <w:ind w:left="0"/>
        <w:jc w:val="both"/>
      </w:pPr>
      <w:r>
        <w:rPr>
          <w:rFonts w:ascii="Times New Roman"/>
          <w:b w:val="false"/>
          <w:i w:val="false"/>
          <w:color w:val="000000"/>
          <w:sz w:val="28"/>
        </w:rPr>
        <w:t>                                                   Приложение 7</w:t>
      </w:r>
    </w:p>
    <w:p>
      <w:pPr>
        <w:spacing w:after="0"/>
        <w:ind w:left="0"/>
        <w:jc w:val="both"/>
      </w:pPr>
      <w:r>
        <w:rPr>
          <w:rFonts w:ascii="Times New Roman"/>
          <w:b w:val="false"/>
          <w:i w:val="false"/>
          <w:color w:val="000000"/>
          <w:sz w:val="28"/>
        </w:rPr>
        <w:t>                                                   к Указу Президента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от_____2002 года N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Описание и образцы удостоверений к медалям </w:t>
      </w:r>
    </w:p>
    <w:p>
      <w:pPr>
        <w:spacing w:after="0"/>
        <w:ind w:left="0"/>
        <w:jc w:val="both"/>
      </w:pPr>
      <w:r>
        <w:rPr>
          <w:rFonts w:ascii="Times New Roman"/>
          <w:b w:val="false"/>
          <w:i w:val="false"/>
          <w:color w:val="000000"/>
          <w:sz w:val="28"/>
        </w:rPr>
        <w:t>                    Вооруженных Сил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Удостоверения представляют собой шестистраничную книжечку размером </w:t>
      </w:r>
    </w:p>
    <w:p>
      <w:pPr>
        <w:spacing w:after="0"/>
        <w:ind w:left="0"/>
        <w:jc w:val="both"/>
      </w:pPr>
      <w:r>
        <w:rPr>
          <w:rFonts w:ascii="Times New Roman"/>
          <w:b w:val="false"/>
          <w:i w:val="false"/>
          <w:color w:val="000000"/>
          <w:sz w:val="28"/>
        </w:rPr>
        <w:t xml:space="preserve">8 x 11 см. Обложка удостоверений выполнена на бумвиниловой основе голубого </w:t>
      </w:r>
    </w:p>
    <w:p>
      <w:pPr>
        <w:spacing w:after="0"/>
        <w:ind w:left="0"/>
        <w:jc w:val="both"/>
      </w:pPr>
      <w:r>
        <w:rPr>
          <w:rFonts w:ascii="Times New Roman"/>
          <w:b w:val="false"/>
          <w:i w:val="false"/>
          <w:color w:val="000000"/>
          <w:sz w:val="28"/>
        </w:rPr>
        <w:t>цвета, герб и надписи выполнены с помощью тиснения золотистого цвета.</w:t>
      </w:r>
    </w:p>
    <w:p>
      <w:pPr>
        <w:spacing w:after="0"/>
        <w:ind w:left="0"/>
        <w:jc w:val="both"/>
      </w:pPr>
      <w:r>
        <w:rPr>
          <w:rFonts w:ascii="Times New Roman"/>
          <w:b w:val="false"/>
          <w:i w:val="false"/>
          <w:color w:val="000000"/>
          <w:sz w:val="28"/>
        </w:rPr>
        <w:t>     Страницы удостоверений изготавливаются из бумаги с водяными знаками.</w:t>
      </w:r>
    </w:p>
    <w:p>
      <w:pPr>
        <w:spacing w:after="0"/>
        <w:ind w:left="0"/>
        <w:jc w:val="both"/>
      </w:pPr>
      <w:r>
        <w:rPr>
          <w:rFonts w:ascii="Times New Roman"/>
          <w:b w:val="false"/>
          <w:i w:val="false"/>
          <w:color w:val="000000"/>
          <w:sz w:val="28"/>
        </w:rPr>
        <w:t>     Эскизы удостоверений прилагаются.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Пучкова О.Я.)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