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05af" w14:textId="6d60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участии спортсменов Республики Казахстан в Международных спортивных юношеских играх стран Содружества Независимых Государств, Балтии и регионов России 2002 года в городе Москве (Российская Федерация)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2002 года N 527. Утратило силу постановлением Правительства Республики Казахстан от 12 мая 2009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12.05.2009 № 691.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подготовки и участия спортсменов Республики Казахстан в Международных спортивных юношеских играх стран Содружества Независимых Государств, Балтии и регионов России 14-24 июня 2002 года в городе Москве (Российская Федерация) (далее - Юношеские игры)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туризму и спорту из резерва Правительства Республики Казахстан, предусмотренного в республиканском бюджете на 2002 год на ликвидацию чрезвычайных ситуаций природного и техногенного характера и иные непредвиденные расходы, 48243000 (сорок восемь миллионов двести сорок три тысячи) тенге на подготовку и участие спортивной делегации Казахстана в Юношеских играх.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туризму и спорту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и участие спортсменов Республики Казахстан в Юношеских играх;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спортивной формой и атрибутикой делегацию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