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e5f5" w14:textId="22fe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обеспечения выплаты специальных государственных пособий, государственной адресной социальной помощи и жилищной помощи гражданам Республики Казахстан, проживающим в городе Байконыр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2002 года N 536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социальной защиты граждан Республики Казахстан, проживающих в городе Байконыр,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2002 год на ликвидацию чрезвычайных ситуаций природного и техногенного характера и иные непредвиденные расходы, акиму Кызылординской области 99690200 (девяносто девять миллионов шестьсот девяносто тысяч двести) тенге для оказания государственной адресной социальной помощи и жилищной помощи гражданам Республики Казахстан, проживающим в городе Байконыр и имеющим право на их получение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Кызылординской области обеспечить выплаты специальных государственных пособий, государственной адресной социальной помощи и жилищной помощи гражданам Республики Казахстан, проживающим в городе Байконыр и имеющим право на их получение,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и социальной защиты населения Республики Казахстан обеспечить выплату специальных государственных пособий, предусмотренных в республиканском бюджете на 2002 год, гражданам Республики Казахстан, проживающим в городе Байконыр и имеющим право на их получение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обеспечить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