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a5e7" w14:textId="175a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Постановление Правительства Республики Казахстан от 20 мая 2002 года N 538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"Об исполнительном производстве и статусе судебных исполнителей".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Закон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внесении изменений и дополнений в Закон Республики Казахстан </w:t>
      </w:r>
      <w:r>
        <w:br/>
      </w:r>
      <w:r>
        <w:rPr>
          <w:rFonts w:ascii="Times New Roman"/>
          <w:b w:val="false"/>
          <w:i w:val="false"/>
          <w:color w:val="000000"/>
          <w:sz w:val="28"/>
        </w:rPr>
        <w:t xml:space="preserve">
           "Об исполнительном производстве и статусе судебных </w:t>
      </w:r>
      <w:r>
        <w:br/>
      </w:r>
      <w:r>
        <w:rPr>
          <w:rFonts w:ascii="Times New Roman"/>
          <w:b w:val="false"/>
          <w:i w:val="false"/>
          <w:color w:val="000000"/>
          <w:sz w:val="28"/>
        </w:rPr>
        <w:t xml:space="preserve">
                              исполнителей"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Внести в Закон Республики Казахстан от 30 июня 1998 года "Об исполнительном производстве и статусе судебных исполнителей" (Ведомости Парламента Республики Казахстан 1998 г., N 13, ст. 195; N 24, ст. 436; 1999 г., N 23, ст. 922; 2000 г., N 3-4, ст. 66; N 6, ст. 142) следующие изменения и дополнения: </w:t>
      </w:r>
      <w:r>
        <w:br/>
      </w:r>
      <w:r>
        <w:rPr>
          <w:rFonts w:ascii="Times New Roman"/>
          <w:b w:val="false"/>
          <w:i w:val="false"/>
          <w:color w:val="000000"/>
          <w:sz w:val="28"/>
        </w:rPr>
        <w:t xml:space="preserve">
      1) статью 4 изложить в следующей редакции: </w:t>
      </w:r>
      <w:r>
        <w:br/>
      </w:r>
      <w:r>
        <w:rPr>
          <w:rFonts w:ascii="Times New Roman"/>
          <w:b w:val="false"/>
          <w:i w:val="false"/>
          <w:color w:val="000000"/>
          <w:sz w:val="28"/>
        </w:rPr>
        <w:t xml:space="preserve">
      "Статья 4. Органы исполнительного производства </w:t>
      </w:r>
      <w:r>
        <w:br/>
      </w:r>
      <w:r>
        <w:rPr>
          <w:rFonts w:ascii="Times New Roman"/>
          <w:b w:val="false"/>
          <w:i w:val="false"/>
          <w:color w:val="000000"/>
          <w:sz w:val="28"/>
        </w:rPr>
        <w:t xml:space="preserve">
      1. Исполнение судебных приказов, решений, определений, постановлений, приговоров в части имущественных взысканий, судебных актов о принудительном исполнении постановлений органов, должностных лиц, уполномоченных рассматривать дела об административных правонарушениях, возлагается на судебных исполнителей территориальных участков уполномоченного государственного органа. </w:t>
      </w:r>
      <w:r>
        <w:br/>
      </w:r>
      <w:r>
        <w:rPr>
          <w:rFonts w:ascii="Times New Roman"/>
          <w:b w:val="false"/>
          <w:i w:val="false"/>
          <w:color w:val="000000"/>
          <w:sz w:val="28"/>
        </w:rPr>
        <w:t xml:space="preserve">
      2. В случаях, предусмотренных законодательством, исполнение судебных актов и решений других органов осуществляется при содействии судебного пристава. </w:t>
      </w:r>
      <w:r>
        <w:br/>
      </w:r>
      <w:r>
        <w:rPr>
          <w:rFonts w:ascii="Times New Roman"/>
          <w:b w:val="false"/>
          <w:i w:val="false"/>
          <w:color w:val="000000"/>
          <w:sz w:val="28"/>
        </w:rPr>
        <w:t xml:space="preserve">
      3. Иные органы, организации и должностные лица осуществляют исполнительные действия по принудительному исполнению исполнительных документов только в силу прямого указания об этом в законе или по требованию судебного исполнителя."; </w:t>
      </w:r>
      <w:r>
        <w:br/>
      </w:r>
      <w:r>
        <w:rPr>
          <w:rFonts w:ascii="Times New Roman"/>
          <w:b w:val="false"/>
          <w:i w:val="false"/>
          <w:color w:val="000000"/>
          <w:sz w:val="28"/>
        </w:rPr>
        <w:t xml:space="preserve">
      2) дополнить статьей 4-1 следующего содержания: </w:t>
      </w:r>
      <w:r>
        <w:br/>
      </w:r>
      <w:r>
        <w:rPr>
          <w:rFonts w:ascii="Times New Roman"/>
          <w:b w:val="false"/>
          <w:i w:val="false"/>
          <w:color w:val="000000"/>
          <w:sz w:val="28"/>
        </w:rPr>
        <w:t xml:space="preserve">
      "Статья 4-1. Система и компетенция органов исполнительного производства </w:t>
      </w:r>
      <w:r>
        <w:br/>
      </w:r>
      <w:r>
        <w:rPr>
          <w:rFonts w:ascii="Times New Roman"/>
          <w:b w:val="false"/>
          <w:i w:val="false"/>
          <w:color w:val="000000"/>
          <w:sz w:val="28"/>
        </w:rPr>
        <w:t xml:space="preserve">
      1. Систему органов исполнительного производства образуют: </w:t>
      </w:r>
      <w:r>
        <w:br/>
      </w:r>
      <w:r>
        <w:rPr>
          <w:rFonts w:ascii="Times New Roman"/>
          <w:b w:val="false"/>
          <w:i w:val="false"/>
          <w:color w:val="000000"/>
          <w:sz w:val="28"/>
        </w:rPr>
        <w:t xml:space="preserve">
      1) Комитет по судебному администрированию при Верховном Суде Республики Казахстан - уполномоченный государственный орган по обеспечению исполнения исполнительных документов (далее - уполномоченный государственный орган); </w:t>
      </w:r>
      <w:r>
        <w:br/>
      </w:r>
      <w:r>
        <w:rPr>
          <w:rFonts w:ascii="Times New Roman"/>
          <w:b w:val="false"/>
          <w:i w:val="false"/>
          <w:color w:val="000000"/>
          <w:sz w:val="28"/>
        </w:rPr>
        <w:t xml:space="preserve">
      2) территориальные органы уполномоченного государственного органа (далее - территориальные органы); </w:t>
      </w:r>
      <w:r>
        <w:br/>
      </w:r>
      <w:r>
        <w:rPr>
          <w:rFonts w:ascii="Times New Roman"/>
          <w:b w:val="false"/>
          <w:i w:val="false"/>
          <w:color w:val="000000"/>
          <w:sz w:val="28"/>
        </w:rPr>
        <w:t xml:space="preserve">
      3) территориальные участки - представительства территориальных органов (далее - территориальные участки). Территориальные участки могут иметь свои счета (депозитные), а также печати и штампы. </w:t>
      </w:r>
      <w:r>
        <w:br/>
      </w:r>
      <w:r>
        <w:rPr>
          <w:rFonts w:ascii="Times New Roman"/>
          <w:b w:val="false"/>
          <w:i w:val="false"/>
          <w:color w:val="000000"/>
          <w:sz w:val="28"/>
        </w:rPr>
        <w:t xml:space="preserve">
      2. Компетенция и порядок деятельности уполномоченного государственного органа определяются Положением, утверждаемым Президентом Республики Казахстан. </w:t>
      </w:r>
      <w:r>
        <w:br/>
      </w:r>
      <w:r>
        <w:rPr>
          <w:rFonts w:ascii="Times New Roman"/>
          <w:b w:val="false"/>
          <w:i w:val="false"/>
          <w:color w:val="000000"/>
          <w:sz w:val="28"/>
        </w:rPr>
        <w:t xml:space="preserve">
      Компетенция и порядок деятельности территориальных органов и территориальных участков исполнительного производства определяются положениями, утверждаемыми руководителем уполномоченного государственного органа."; </w:t>
      </w:r>
      <w:r>
        <w:br/>
      </w:r>
      <w:r>
        <w:rPr>
          <w:rFonts w:ascii="Times New Roman"/>
          <w:b w:val="false"/>
          <w:i w:val="false"/>
          <w:color w:val="000000"/>
          <w:sz w:val="28"/>
        </w:rPr>
        <w:t xml:space="preserve">
      3) статью 5 изложить в следующей редакции: </w:t>
      </w:r>
      <w:r>
        <w:br/>
      </w:r>
      <w:r>
        <w:rPr>
          <w:rFonts w:ascii="Times New Roman"/>
          <w:b w:val="false"/>
          <w:i w:val="false"/>
          <w:color w:val="000000"/>
          <w:sz w:val="28"/>
        </w:rPr>
        <w:t xml:space="preserve">
      "Статья 5. Перечень исполнительных документов </w:t>
      </w:r>
      <w:r>
        <w:br/>
      </w:r>
      <w:r>
        <w:rPr>
          <w:rFonts w:ascii="Times New Roman"/>
          <w:b w:val="false"/>
          <w:i w:val="false"/>
          <w:color w:val="000000"/>
          <w:sz w:val="28"/>
        </w:rPr>
        <w:t xml:space="preserve">
      1. Исполнительными документами являются: </w:t>
      </w:r>
      <w:r>
        <w:br/>
      </w:r>
      <w:r>
        <w:rPr>
          <w:rFonts w:ascii="Times New Roman"/>
          <w:b w:val="false"/>
          <w:i w:val="false"/>
          <w:color w:val="000000"/>
          <w:sz w:val="28"/>
        </w:rPr>
        <w:t xml:space="preserve">
      1) исполнительные листы, выдаваемые на основании судебных актов; </w:t>
      </w:r>
      <w:r>
        <w:br/>
      </w:r>
      <w:r>
        <w:rPr>
          <w:rFonts w:ascii="Times New Roman"/>
          <w:b w:val="false"/>
          <w:i w:val="false"/>
          <w:color w:val="000000"/>
          <w:sz w:val="28"/>
        </w:rPr>
        <w:t xml:space="preserve">
      2) судебные приказы, выдаваемые в соответствии с гражданским процессуальным законодательством; </w:t>
      </w:r>
      <w:r>
        <w:br/>
      </w:r>
      <w:r>
        <w:rPr>
          <w:rFonts w:ascii="Times New Roman"/>
          <w:b w:val="false"/>
          <w:i w:val="false"/>
          <w:color w:val="000000"/>
          <w:sz w:val="28"/>
        </w:rPr>
        <w:t xml:space="preserve">
      3) исполнительные листы, выдаваемые на основании судебных актов о принудительном исполнении на территории Республики Казахстан, решений международных и иностранных судов и арбитражей; </w:t>
      </w:r>
      <w:r>
        <w:br/>
      </w:r>
      <w:r>
        <w:rPr>
          <w:rFonts w:ascii="Times New Roman"/>
          <w:b w:val="false"/>
          <w:i w:val="false"/>
          <w:color w:val="000000"/>
          <w:sz w:val="28"/>
        </w:rPr>
        <w:t xml:space="preserve">
      4) постановления судов, вынесенные по делу об административном правонарушении в случаях, предусмотренных Кодексом Республики Казахстан об административных правонарушениях; </w:t>
      </w:r>
      <w:r>
        <w:br/>
      </w:r>
      <w:r>
        <w:rPr>
          <w:rFonts w:ascii="Times New Roman"/>
          <w:b w:val="false"/>
          <w:i w:val="false"/>
          <w:color w:val="000000"/>
          <w:sz w:val="28"/>
        </w:rPr>
        <w:t xml:space="preserve">
      5) постановления судов о принудительном исполнении постановления органа либо должностного лица, уполномоченного рассматривать материалы об административных правонарушениях в случаях, предусмотренных Кодексом Республики Казахстан об административных правонарушениях. </w:t>
      </w:r>
      <w:r>
        <w:br/>
      </w:r>
      <w:r>
        <w:rPr>
          <w:rFonts w:ascii="Times New Roman"/>
          <w:b w:val="false"/>
          <w:i w:val="false"/>
          <w:color w:val="000000"/>
          <w:sz w:val="28"/>
        </w:rPr>
        <w:t xml:space="preserve">
      2. В случае утраты исполнительного документа основанием для взыскания является его дубликат, выдаваемый в предусмотренном законодательством порядке органом, выдавшим исполнительный документ"; </w:t>
      </w:r>
      <w:r>
        <w:br/>
      </w:r>
      <w:r>
        <w:rPr>
          <w:rFonts w:ascii="Times New Roman"/>
          <w:b w:val="false"/>
          <w:i w:val="false"/>
          <w:color w:val="000000"/>
          <w:sz w:val="28"/>
        </w:rPr>
        <w:t xml:space="preserve">
      4) пункты 1, 2 статьи 7 изложить в следующей редакции: </w:t>
      </w:r>
      <w:r>
        <w:br/>
      </w:r>
      <w:r>
        <w:rPr>
          <w:rFonts w:ascii="Times New Roman"/>
          <w:b w:val="false"/>
          <w:i w:val="false"/>
          <w:color w:val="000000"/>
          <w:sz w:val="28"/>
        </w:rPr>
        <w:t xml:space="preserve">
      "1. Исполнительные документы могут быть предъявлены к принудительному исполнению в следующие сроки: </w:t>
      </w:r>
      <w:r>
        <w:br/>
      </w:r>
      <w:r>
        <w:rPr>
          <w:rFonts w:ascii="Times New Roman"/>
          <w:b w:val="false"/>
          <w:i w:val="false"/>
          <w:color w:val="000000"/>
          <w:sz w:val="28"/>
        </w:rPr>
        <w:t xml:space="preserve">
      1) судебные приказы и исполнительные листы, выдаваемые на основании судебных актов - в течение трех лет; </w:t>
      </w:r>
      <w:r>
        <w:br/>
      </w:r>
      <w:r>
        <w:rPr>
          <w:rFonts w:ascii="Times New Roman"/>
          <w:b w:val="false"/>
          <w:i w:val="false"/>
          <w:color w:val="000000"/>
          <w:sz w:val="28"/>
        </w:rPr>
        <w:t xml:space="preserve">
      2) постановления судов, вынесенные по делу об административном правонарушении - в течение одного года; </w:t>
      </w:r>
      <w:r>
        <w:br/>
      </w:r>
      <w:r>
        <w:rPr>
          <w:rFonts w:ascii="Times New Roman"/>
          <w:b w:val="false"/>
          <w:i w:val="false"/>
          <w:color w:val="000000"/>
          <w:sz w:val="28"/>
        </w:rPr>
        <w:t xml:space="preserve">
      3) постановления судов о принудительном исполнении постановления органа либо должностного лица, уполномоченного рассматривать материалы об административных правонарушениях - в течение одного года. </w:t>
      </w:r>
      <w:r>
        <w:br/>
      </w:r>
      <w:r>
        <w:rPr>
          <w:rFonts w:ascii="Times New Roman"/>
          <w:b w:val="false"/>
          <w:i w:val="false"/>
          <w:color w:val="000000"/>
          <w:sz w:val="28"/>
        </w:rPr>
        <w:t xml:space="preserve">
      2. Указанные сроки исчисляются: </w:t>
      </w:r>
      <w:r>
        <w:br/>
      </w:r>
      <w:r>
        <w:rPr>
          <w:rFonts w:ascii="Times New Roman"/>
          <w:b w:val="false"/>
          <w:i w:val="false"/>
          <w:color w:val="000000"/>
          <w:sz w:val="28"/>
        </w:rPr>
        <w:t xml:space="preserve">
      1) при исполнении исполнительных листов, выданных на основании судебных актов в части имущественных взысканий - со дня, следующего после вступления судебного акта в законную силу либо окончания срока, установленного при отсрочке или рассрочке исполнения судебного акта, а в случаях, когда судебный акт подлежит немедленному исполнению - со дня, следующего после его вынесения; </w:t>
      </w:r>
      <w:r>
        <w:br/>
      </w:r>
      <w:r>
        <w:rPr>
          <w:rFonts w:ascii="Times New Roman"/>
          <w:b w:val="false"/>
          <w:i w:val="false"/>
          <w:color w:val="000000"/>
          <w:sz w:val="28"/>
        </w:rPr>
        <w:t xml:space="preserve">
      2) при исполнении постановлений судов, вынесенных по делу об административном правонарушении - со дня вынесения постановления; </w:t>
      </w:r>
      <w:r>
        <w:br/>
      </w:r>
      <w:r>
        <w:rPr>
          <w:rFonts w:ascii="Times New Roman"/>
          <w:b w:val="false"/>
          <w:i w:val="false"/>
          <w:color w:val="000000"/>
          <w:sz w:val="28"/>
        </w:rPr>
        <w:t xml:space="preserve">
      3) при исполнении постановлений судов о принудительном исполнении постановления органа либо должностного лица, уполномоченного рассматривать материалы об административных правонарушениях - со дня, следующего после принятия решения о принудительном исполнении; </w:t>
      </w:r>
      <w:r>
        <w:br/>
      </w:r>
      <w:r>
        <w:rPr>
          <w:rFonts w:ascii="Times New Roman"/>
          <w:b w:val="false"/>
          <w:i w:val="false"/>
          <w:color w:val="000000"/>
          <w:sz w:val="28"/>
        </w:rPr>
        <w:t xml:space="preserve">
      4) по всем остальным исполнительным документам - со дня, следующего после их выдачи."; </w:t>
      </w:r>
      <w:r>
        <w:br/>
      </w:r>
      <w:r>
        <w:rPr>
          <w:rFonts w:ascii="Times New Roman"/>
          <w:b w:val="false"/>
          <w:i w:val="false"/>
          <w:color w:val="000000"/>
          <w:sz w:val="28"/>
        </w:rPr>
        <w:t xml:space="preserve">
      5) в статье 8: </w:t>
      </w:r>
      <w:r>
        <w:br/>
      </w:r>
      <w:r>
        <w:rPr>
          <w:rFonts w:ascii="Times New Roman"/>
          <w:b w:val="false"/>
          <w:i w:val="false"/>
          <w:color w:val="000000"/>
          <w:sz w:val="28"/>
        </w:rPr>
        <w:t xml:space="preserve">
      пункт 1 дополнить подпунктом 2-1) следующего содержания: </w:t>
      </w:r>
      <w:r>
        <w:br/>
      </w:r>
      <w:r>
        <w:rPr>
          <w:rFonts w:ascii="Times New Roman"/>
          <w:b w:val="false"/>
          <w:i w:val="false"/>
          <w:color w:val="000000"/>
          <w:sz w:val="28"/>
        </w:rPr>
        <w:t xml:space="preserve">
      "2-1) на период розыска должника."; </w:t>
      </w:r>
      <w:r>
        <w:br/>
      </w:r>
      <w:r>
        <w:rPr>
          <w:rFonts w:ascii="Times New Roman"/>
          <w:b w:val="false"/>
          <w:i w:val="false"/>
          <w:color w:val="000000"/>
          <w:sz w:val="28"/>
        </w:rPr>
        <w:t xml:space="preserve">
      пункт 3 дополнить словами ", либо со дня установления взыскателем места нахождения должника или извещения взыскателя об установлении места нахождения должника."; </w:t>
      </w:r>
      <w:r>
        <w:br/>
      </w:r>
      <w:r>
        <w:rPr>
          <w:rFonts w:ascii="Times New Roman"/>
          <w:b w:val="false"/>
          <w:i w:val="false"/>
          <w:color w:val="000000"/>
          <w:sz w:val="28"/>
        </w:rPr>
        <w:t xml:space="preserve">
      6) пункт 1 статьи 9 изложить в следующей редакции: </w:t>
      </w:r>
      <w:r>
        <w:br/>
      </w:r>
      <w:r>
        <w:rPr>
          <w:rFonts w:ascii="Times New Roman"/>
          <w:b w:val="false"/>
          <w:i w:val="false"/>
          <w:color w:val="000000"/>
          <w:sz w:val="28"/>
        </w:rPr>
        <w:t xml:space="preserve">
      "1. Взыскатель, пропустивший срок для предъявления к исполнению исполнительного документа вправе обратиться в суд, вынесший судебный акт или суд по месту исполнения с заявлением о восстановлении пропущенного срока."; </w:t>
      </w:r>
      <w:r>
        <w:br/>
      </w:r>
      <w:r>
        <w:rPr>
          <w:rFonts w:ascii="Times New Roman"/>
          <w:b w:val="false"/>
          <w:i w:val="false"/>
          <w:color w:val="000000"/>
          <w:sz w:val="28"/>
        </w:rPr>
        <w:t xml:space="preserve">
      7) статью 12 дополнить частью второй следующего содержания: </w:t>
      </w:r>
      <w:r>
        <w:br/>
      </w:r>
      <w:r>
        <w:rPr>
          <w:rFonts w:ascii="Times New Roman"/>
          <w:b w:val="false"/>
          <w:i w:val="false"/>
          <w:color w:val="000000"/>
          <w:sz w:val="28"/>
        </w:rPr>
        <w:t xml:space="preserve">
      "В срок исполнительного производства не включается время, в течение которого исполнение исполнительных документов было приостановлено, отсрочено, рассрочено либо отложено по основаниям, предусмотренным настоящим Законом."; </w:t>
      </w:r>
      <w:r>
        <w:br/>
      </w:r>
      <w:r>
        <w:rPr>
          <w:rFonts w:ascii="Times New Roman"/>
          <w:b w:val="false"/>
          <w:i w:val="false"/>
          <w:color w:val="000000"/>
          <w:sz w:val="28"/>
        </w:rPr>
        <w:t xml:space="preserve">
      8) в статье 14 слова "или руководителем органа судебных исполнителей"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9) в статье 16:</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xml:space="preserve">     "1) обращения судебного исполнителя, взыскателя или должника с </w:t>
      </w:r>
    </w:p>
    <w:p>
      <w:pPr>
        <w:spacing w:after="0"/>
        <w:ind w:left="0"/>
        <w:jc w:val="both"/>
      </w:pPr>
      <w:r>
        <w:rPr>
          <w:rFonts w:ascii="Times New Roman"/>
          <w:b w:val="false"/>
          <w:i w:val="false"/>
          <w:color w:val="000000"/>
          <w:sz w:val="28"/>
        </w:rPr>
        <w:t xml:space="preserve">заявлением в суд о разъяснении судебного акта, либо об отсрочке и </w:t>
      </w:r>
    </w:p>
    <w:p>
      <w:pPr>
        <w:spacing w:after="0"/>
        <w:ind w:left="0"/>
        <w:jc w:val="both"/>
      </w:pPr>
      <w:r>
        <w:rPr>
          <w:rFonts w:ascii="Times New Roman"/>
          <w:b w:val="false"/>
          <w:i w:val="false"/>
          <w:color w:val="000000"/>
          <w:sz w:val="28"/>
        </w:rPr>
        <w:t xml:space="preserve">рассрочке исполнения, изменении способа и порядка исполнения судебного </w:t>
      </w:r>
    </w:p>
    <w:p>
      <w:pPr>
        <w:spacing w:after="0"/>
        <w:ind w:left="0"/>
        <w:jc w:val="both"/>
      </w:pPr>
      <w:r>
        <w:rPr>
          <w:rFonts w:ascii="Times New Roman"/>
          <w:b w:val="false"/>
          <w:i w:val="false"/>
          <w:color w:val="000000"/>
          <w:sz w:val="28"/>
        </w:rPr>
        <w:t>акта;";</w:t>
      </w:r>
    </w:p>
    <w:p>
      <w:pPr>
        <w:spacing w:after="0"/>
        <w:ind w:left="0"/>
        <w:jc w:val="both"/>
      </w:pPr>
      <w:r>
        <w:rPr>
          <w:rFonts w:ascii="Times New Roman"/>
          <w:b w:val="false"/>
          <w:i w:val="false"/>
          <w:color w:val="000000"/>
          <w:sz w:val="28"/>
        </w:rPr>
        <w:t xml:space="preserve">     подпункт 4) после слов "подачи" дополнить словами "в суд взыскателем, </w:t>
      </w:r>
    </w:p>
    <w:p>
      <w:pPr>
        <w:spacing w:after="0"/>
        <w:ind w:left="0"/>
        <w:jc w:val="both"/>
      </w:pPr>
      <w:r>
        <w:rPr>
          <w:rFonts w:ascii="Times New Roman"/>
          <w:b w:val="false"/>
          <w:i w:val="false"/>
          <w:color w:val="000000"/>
          <w:sz w:val="28"/>
        </w:rPr>
        <w:t>должником";</w:t>
      </w:r>
    </w:p>
    <w:p>
      <w:pPr>
        <w:spacing w:after="0"/>
        <w:ind w:left="0"/>
        <w:jc w:val="both"/>
      </w:pPr>
      <w:r>
        <w:rPr>
          <w:rFonts w:ascii="Times New Roman"/>
          <w:b w:val="false"/>
          <w:i w:val="false"/>
          <w:color w:val="000000"/>
          <w:sz w:val="28"/>
        </w:rPr>
        <w:t>     подпункт 5) исключить;</w:t>
      </w:r>
    </w:p>
    <w:p>
      <w:pPr>
        <w:spacing w:after="0"/>
        <w:ind w:left="0"/>
        <w:jc w:val="both"/>
      </w:pPr>
      <w:r>
        <w:rPr>
          <w:rFonts w:ascii="Times New Roman"/>
          <w:b w:val="false"/>
          <w:i w:val="false"/>
          <w:color w:val="000000"/>
          <w:sz w:val="28"/>
        </w:rPr>
        <w:t xml:space="preserve">     подпункт 7) дополнить словами "в том числе, в связи с прохождением </w:t>
      </w:r>
    </w:p>
    <w:p>
      <w:pPr>
        <w:spacing w:after="0"/>
        <w:ind w:left="0"/>
        <w:jc w:val="both"/>
      </w:pPr>
      <w:r>
        <w:rPr>
          <w:rFonts w:ascii="Times New Roman"/>
          <w:b w:val="false"/>
          <w:i w:val="false"/>
          <w:color w:val="000000"/>
          <w:sz w:val="28"/>
        </w:rPr>
        <w:t xml:space="preserve">срочной военной службы в Вооруженных Силах, других войсках и воинских </w:t>
      </w:r>
    </w:p>
    <w:p>
      <w:pPr>
        <w:spacing w:after="0"/>
        <w:ind w:left="0"/>
        <w:jc w:val="both"/>
      </w:pPr>
      <w:r>
        <w:rPr>
          <w:rFonts w:ascii="Times New Roman"/>
          <w:b w:val="false"/>
          <w:i w:val="false"/>
          <w:color w:val="000000"/>
          <w:sz w:val="28"/>
        </w:rPr>
        <w:t>формированиях Республики Казахстан.";</w:t>
      </w:r>
    </w:p>
    <w:p>
      <w:pPr>
        <w:spacing w:after="0"/>
        <w:ind w:left="0"/>
        <w:jc w:val="both"/>
      </w:pPr>
      <w:r>
        <w:rPr>
          <w:rFonts w:ascii="Times New Roman"/>
          <w:b w:val="false"/>
          <w:i w:val="false"/>
          <w:color w:val="000000"/>
          <w:sz w:val="28"/>
        </w:rPr>
        <w:t>     10) в статье 17:</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цифру "5)"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после слов "из отпуска" дополнить словами "из Вооруженных Сил, других войск и воинских формирований Республики Казахстан в связи с окончанием срочной военной службы,"; </w:t>
      </w:r>
      <w:r>
        <w:br/>
      </w:r>
      <w:r>
        <w:rPr>
          <w:rFonts w:ascii="Times New Roman"/>
          <w:b w:val="false"/>
          <w:i w:val="false"/>
          <w:color w:val="000000"/>
          <w:sz w:val="28"/>
        </w:rPr>
        <w:t xml:space="preserve">
      слова "или до розыска должника" исключить; </w:t>
      </w:r>
      <w:r>
        <w:br/>
      </w:r>
      <w:r>
        <w:rPr>
          <w:rFonts w:ascii="Times New Roman"/>
          <w:b w:val="false"/>
          <w:i w:val="false"/>
          <w:color w:val="000000"/>
          <w:sz w:val="28"/>
        </w:rPr>
        <w:t xml:space="preserve">
      11)в статье 18: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При неизвестности места пребывания должника, по делам о взыскании алиментов, возмещении вреда, причиненного увечьем или иным повреждением здоровья, смертью кормильца, взыскании сумм в пользу государства судебный исполнитель обязан обратиться в суд с представлением об объявлении розыска должника через органы внутренних дел или финансовой полиции. При этом исполнительный документ возвращается взыскателю, который вправе предъявить его к принудительному исполнению при установлении местонахождения должника. </w:t>
      </w:r>
      <w:r>
        <w:br/>
      </w:r>
      <w:r>
        <w:rPr>
          <w:rFonts w:ascii="Times New Roman"/>
          <w:b w:val="false"/>
          <w:i w:val="false"/>
          <w:color w:val="000000"/>
          <w:sz w:val="28"/>
        </w:rPr>
        <w:t xml:space="preserve">
      Во всех остальных случаях, розыск должника осуществляется взыскателем самостоятельно, а возвращенный ему на основании подпункта 4) пункта 1 статьи 21 настоящего Закона исполнительный документ предъявляется к исполнению в случае установления им местонахождения должника.";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Определение суда об объявлении розыска должника подлежит исполнению органами внутренних дел или финансовой полиции по месту исполнения исполнительного документа, либо последнему месту жительства (местонахождение) или известному месту работы должника, либо по месту нахождения его имущества."; </w:t>
      </w:r>
      <w:r>
        <w:br/>
      </w:r>
      <w:r>
        <w:rPr>
          <w:rFonts w:ascii="Times New Roman"/>
          <w:b w:val="false"/>
          <w:i w:val="false"/>
          <w:color w:val="000000"/>
          <w:sz w:val="28"/>
        </w:rPr>
        <w:t xml:space="preserve">
      12) в статье 20: </w:t>
      </w:r>
      <w:r>
        <w:br/>
      </w:r>
      <w:r>
        <w:rPr>
          <w:rFonts w:ascii="Times New Roman"/>
          <w:b w:val="false"/>
          <w:i w:val="false"/>
          <w:color w:val="000000"/>
          <w:sz w:val="28"/>
        </w:rPr>
        <w:t xml:space="preserve">
      пункт 1 дополнить подпунктами 6), 7) следующего содержания: </w:t>
      </w:r>
      <w:r>
        <w:br/>
      </w:r>
      <w:r>
        <w:rPr>
          <w:rFonts w:ascii="Times New Roman"/>
          <w:b w:val="false"/>
          <w:i w:val="false"/>
          <w:color w:val="000000"/>
          <w:sz w:val="28"/>
        </w:rPr>
        <w:t xml:space="preserve">
      "6) завершена ликвидация юридического лица, являвшегося взыскателем или должником; </w:t>
      </w:r>
      <w:r>
        <w:br/>
      </w:r>
      <w:r>
        <w:rPr>
          <w:rFonts w:ascii="Times New Roman"/>
          <w:b w:val="false"/>
          <w:i w:val="false"/>
          <w:color w:val="000000"/>
          <w:sz w:val="28"/>
        </w:rPr>
        <w:t xml:space="preserve">
      7) взыскание по исполнительному документу произведено в полном объеме."; </w:t>
      </w:r>
      <w:r>
        <w:br/>
      </w:r>
      <w:r>
        <w:rPr>
          <w:rFonts w:ascii="Times New Roman"/>
          <w:b w:val="false"/>
          <w:i w:val="false"/>
          <w:color w:val="000000"/>
          <w:sz w:val="28"/>
        </w:rPr>
        <w:t xml:space="preserve">
      в пункте 2 первое предложение после слов "прекращения исполнительного производства" дополнить словами "судебный исполнитель выносит об этом постановление и"; </w:t>
      </w:r>
      <w:r>
        <w:br/>
      </w:r>
      <w:r>
        <w:rPr>
          <w:rFonts w:ascii="Times New Roman"/>
          <w:b w:val="false"/>
          <w:i w:val="false"/>
          <w:color w:val="000000"/>
          <w:sz w:val="28"/>
        </w:rPr>
        <w:t xml:space="preserve">
      13) дополнить статьей 20-1 следующего содержания: </w:t>
      </w:r>
      <w:r>
        <w:br/>
      </w:r>
      <w:r>
        <w:rPr>
          <w:rFonts w:ascii="Times New Roman"/>
          <w:b w:val="false"/>
          <w:i w:val="false"/>
          <w:color w:val="000000"/>
          <w:sz w:val="28"/>
        </w:rPr>
        <w:t xml:space="preserve">
      "Статья 20-1. Окончание исполнительного производства </w:t>
      </w:r>
      <w:r>
        <w:br/>
      </w:r>
      <w:r>
        <w:rPr>
          <w:rFonts w:ascii="Times New Roman"/>
          <w:b w:val="false"/>
          <w:i w:val="false"/>
          <w:color w:val="000000"/>
          <w:sz w:val="28"/>
        </w:rPr>
        <w:t xml:space="preserve">
      1. Исполнительное производство считается оконченным в случаях: </w:t>
      </w:r>
      <w:r>
        <w:br/>
      </w:r>
      <w:r>
        <w:rPr>
          <w:rFonts w:ascii="Times New Roman"/>
          <w:b w:val="false"/>
          <w:i w:val="false"/>
          <w:color w:val="000000"/>
          <w:sz w:val="28"/>
        </w:rPr>
        <w:t xml:space="preserve">
      1) возвращения исполнительного документа по основаниям, указанным в статье 21 настоящего Закона; </w:t>
      </w:r>
      <w:r>
        <w:br/>
      </w:r>
      <w:r>
        <w:rPr>
          <w:rFonts w:ascii="Times New Roman"/>
          <w:b w:val="false"/>
          <w:i w:val="false"/>
          <w:color w:val="000000"/>
          <w:sz w:val="28"/>
        </w:rPr>
        <w:t xml:space="preserve">
      2) направления исполнительного документа из одного органа исполнительного производства в другой (при этом исполнительное производство считается оконченным по месту совершения исполнительных действий в органе, направившем исполнительное производство по территориальности); </w:t>
      </w:r>
      <w:r>
        <w:br/>
      </w:r>
      <w:r>
        <w:rPr>
          <w:rFonts w:ascii="Times New Roman"/>
          <w:b w:val="false"/>
          <w:i w:val="false"/>
          <w:color w:val="000000"/>
          <w:sz w:val="28"/>
        </w:rPr>
        <w:t xml:space="preserve">
      3) прекращения исполнительного производства по основаниям, указанным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в статье 20 настоящего Закона;</w:t>
      </w:r>
    </w:p>
    <w:p>
      <w:pPr>
        <w:spacing w:after="0"/>
        <w:ind w:left="0"/>
        <w:jc w:val="both"/>
      </w:pPr>
      <w:r>
        <w:rPr>
          <w:rFonts w:ascii="Times New Roman"/>
          <w:b w:val="false"/>
          <w:i w:val="false"/>
          <w:color w:val="000000"/>
          <w:sz w:val="28"/>
        </w:rPr>
        <w:t xml:space="preserve">     4) направления исполнительного документа в организацию, где работает </w:t>
      </w:r>
    </w:p>
    <w:p>
      <w:pPr>
        <w:spacing w:after="0"/>
        <w:ind w:left="0"/>
        <w:jc w:val="both"/>
      </w:pPr>
      <w:r>
        <w:rPr>
          <w:rFonts w:ascii="Times New Roman"/>
          <w:b w:val="false"/>
          <w:i w:val="false"/>
          <w:color w:val="000000"/>
          <w:sz w:val="28"/>
        </w:rPr>
        <w:t xml:space="preserve">должник для производства удержаний из его заработной платы и иных </w:t>
      </w:r>
    </w:p>
    <w:p>
      <w:pPr>
        <w:spacing w:after="0"/>
        <w:ind w:left="0"/>
        <w:jc w:val="both"/>
      </w:pPr>
      <w:r>
        <w:rPr>
          <w:rFonts w:ascii="Times New Roman"/>
          <w:b w:val="false"/>
          <w:i w:val="false"/>
          <w:color w:val="000000"/>
          <w:sz w:val="28"/>
        </w:rPr>
        <w:t>доходов.";</w:t>
      </w:r>
    </w:p>
    <w:p>
      <w:pPr>
        <w:spacing w:after="0"/>
        <w:ind w:left="0"/>
        <w:jc w:val="both"/>
      </w:pPr>
      <w:r>
        <w:rPr>
          <w:rFonts w:ascii="Times New Roman"/>
          <w:b w:val="false"/>
          <w:i w:val="false"/>
          <w:color w:val="000000"/>
          <w:sz w:val="28"/>
        </w:rPr>
        <w:t>     14)в статье 21:</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xml:space="preserve">     в подпункте 4) слова ", за исключением случаев розыска должника по </w:t>
      </w:r>
    </w:p>
    <w:p>
      <w:pPr>
        <w:spacing w:after="0"/>
        <w:ind w:left="0"/>
        <w:jc w:val="both"/>
      </w:pPr>
      <w:r>
        <w:rPr>
          <w:rFonts w:ascii="Times New Roman"/>
          <w:b w:val="false"/>
          <w:i w:val="false"/>
          <w:color w:val="000000"/>
          <w:sz w:val="28"/>
        </w:rPr>
        <w:t>определению суда" исключить;</w:t>
      </w:r>
    </w:p>
    <w:p>
      <w:pPr>
        <w:spacing w:after="0"/>
        <w:ind w:left="0"/>
        <w:jc w:val="both"/>
      </w:pPr>
      <w:r>
        <w:rPr>
          <w:rFonts w:ascii="Times New Roman"/>
          <w:b w:val="false"/>
          <w:i w:val="false"/>
          <w:color w:val="000000"/>
          <w:sz w:val="28"/>
        </w:rPr>
        <w:t>     дополнить подпунктом 4-1) следующего содержания:</w:t>
      </w:r>
    </w:p>
    <w:p>
      <w:pPr>
        <w:spacing w:after="0"/>
        <w:ind w:left="0"/>
        <w:jc w:val="both"/>
      </w:pPr>
      <w:r>
        <w:rPr>
          <w:rFonts w:ascii="Times New Roman"/>
          <w:b w:val="false"/>
          <w:i w:val="false"/>
          <w:color w:val="000000"/>
          <w:sz w:val="28"/>
        </w:rPr>
        <w:t>     "4-1) если судом в отношении должника объявлен розыск.";</w:t>
      </w:r>
    </w:p>
    <w:p>
      <w:pPr>
        <w:spacing w:after="0"/>
        <w:ind w:left="0"/>
        <w:jc w:val="both"/>
      </w:pPr>
      <w:r>
        <w:rPr>
          <w:rFonts w:ascii="Times New Roman"/>
          <w:b w:val="false"/>
          <w:i w:val="false"/>
          <w:color w:val="000000"/>
          <w:sz w:val="28"/>
        </w:rPr>
        <w:t>     15) в статье 23:</w:t>
      </w:r>
    </w:p>
    <w:p>
      <w:pPr>
        <w:spacing w:after="0"/>
        <w:ind w:left="0"/>
        <w:jc w:val="both"/>
      </w:pPr>
      <w:r>
        <w:rPr>
          <w:rFonts w:ascii="Times New Roman"/>
          <w:b w:val="false"/>
          <w:i w:val="false"/>
          <w:color w:val="000000"/>
          <w:sz w:val="28"/>
        </w:rPr>
        <w:t xml:space="preserve">     после слова "исполнения," дополнить словами "а также взыскатель или </w:t>
      </w:r>
    </w:p>
    <w:p>
      <w:pPr>
        <w:spacing w:after="0"/>
        <w:ind w:left="0"/>
        <w:jc w:val="both"/>
      </w:pPr>
      <w:r>
        <w:rPr>
          <w:rFonts w:ascii="Times New Roman"/>
          <w:b w:val="false"/>
          <w:i w:val="false"/>
          <w:color w:val="000000"/>
          <w:sz w:val="28"/>
        </w:rPr>
        <w:t>должник";</w:t>
      </w:r>
    </w:p>
    <w:p>
      <w:pPr>
        <w:spacing w:after="0"/>
        <w:ind w:left="0"/>
        <w:jc w:val="both"/>
      </w:pPr>
      <w:r>
        <w:rPr>
          <w:rFonts w:ascii="Times New Roman"/>
          <w:b w:val="false"/>
          <w:i w:val="false"/>
          <w:color w:val="000000"/>
          <w:sz w:val="28"/>
        </w:rPr>
        <w:t>     слова "или орган" исключить;</w:t>
      </w:r>
    </w:p>
    <w:p>
      <w:pPr>
        <w:spacing w:after="0"/>
        <w:ind w:left="0"/>
        <w:jc w:val="both"/>
      </w:pPr>
      <w:r>
        <w:rPr>
          <w:rFonts w:ascii="Times New Roman"/>
          <w:b w:val="false"/>
          <w:i w:val="false"/>
          <w:color w:val="000000"/>
          <w:sz w:val="28"/>
        </w:rPr>
        <w:t xml:space="preserve">     16) в пункте 3 статьи 32 слово "органа" заменить словами </w:t>
      </w:r>
    </w:p>
    <w:p>
      <w:pPr>
        <w:spacing w:after="0"/>
        <w:ind w:left="0"/>
        <w:jc w:val="both"/>
      </w:pPr>
      <w:r>
        <w:rPr>
          <w:rFonts w:ascii="Times New Roman"/>
          <w:b w:val="false"/>
          <w:i w:val="false"/>
          <w:color w:val="000000"/>
          <w:sz w:val="28"/>
        </w:rPr>
        <w:t>"территориального органа";</w:t>
      </w:r>
    </w:p>
    <w:p>
      <w:pPr>
        <w:spacing w:after="0"/>
        <w:ind w:left="0"/>
        <w:jc w:val="both"/>
      </w:pPr>
      <w:r>
        <w:rPr>
          <w:rFonts w:ascii="Times New Roman"/>
          <w:b w:val="false"/>
          <w:i w:val="false"/>
          <w:color w:val="000000"/>
          <w:sz w:val="28"/>
        </w:rPr>
        <w:t>     17) статью 34 дополнить пунктом 3-1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"3-1. Приостановление, отложение, отсрочка или рассрочка исполнительного производства не влечет отмену ранее установленных мер по обеспечению исполнения исполнительных документов."; </w:t>
      </w:r>
      <w:r>
        <w:br/>
      </w:r>
      <w:r>
        <w:rPr>
          <w:rFonts w:ascii="Times New Roman"/>
          <w:b w:val="false"/>
          <w:i w:val="false"/>
          <w:color w:val="000000"/>
          <w:sz w:val="28"/>
        </w:rPr>
        <w:t xml:space="preserve">
      18) пункт 1 статьи 40 дополнить словами ", о чем выносится постановление о наложении ареста на имущество должника."; </w:t>
      </w:r>
      <w:r>
        <w:br/>
      </w:r>
      <w:r>
        <w:rPr>
          <w:rFonts w:ascii="Times New Roman"/>
          <w:b w:val="false"/>
          <w:i w:val="false"/>
          <w:color w:val="000000"/>
          <w:sz w:val="28"/>
        </w:rPr>
        <w:t xml:space="preserve">
      19) в статье 41: </w:t>
      </w:r>
      <w:r>
        <w:br/>
      </w:r>
      <w:r>
        <w:rPr>
          <w:rFonts w:ascii="Times New Roman"/>
          <w:b w:val="false"/>
          <w:i w:val="false"/>
          <w:color w:val="000000"/>
          <w:sz w:val="28"/>
        </w:rPr>
        <w:t xml:space="preserve">
      в пункте 2 второе предложение изложить в следующей редакции: </w:t>
      </w:r>
      <w:r>
        <w:br/>
      </w:r>
      <w:r>
        <w:rPr>
          <w:rFonts w:ascii="Times New Roman"/>
          <w:b w:val="false"/>
          <w:i w:val="false"/>
          <w:color w:val="000000"/>
          <w:sz w:val="28"/>
        </w:rPr>
        <w:t xml:space="preserve">
      "В случае отсутствия физического лица, являющегося должником, которое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было заранее уведомлено о совершении исполнительных действий, опись </w:t>
      </w:r>
    </w:p>
    <w:p>
      <w:pPr>
        <w:spacing w:after="0"/>
        <w:ind w:left="0"/>
        <w:jc w:val="both"/>
      </w:pPr>
      <w:r>
        <w:rPr>
          <w:rFonts w:ascii="Times New Roman"/>
          <w:b w:val="false"/>
          <w:i w:val="false"/>
          <w:color w:val="000000"/>
          <w:sz w:val="28"/>
        </w:rPr>
        <w:t xml:space="preserve">составляется в присутствии понятых. В случае отсутствия должностных лиц </w:t>
      </w:r>
    </w:p>
    <w:p>
      <w:pPr>
        <w:spacing w:after="0"/>
        <w:ind w:left="0"/>
        <w:jc w:val="both"/>
      </w:pPr>
      <w:r>
        <w:rPr>
          <w:rFonts w:ascii="Times New Roman"/>
          <w:b w:val="false"/>
          <w:i w:val="false"/>
          <w:color w:val="000000"/>
          <w:sz w:val="28"/>
        </w:rPr>
        <w:t xml:space="preserve">юридического лица, являющегося должником, которые были заранее уведомлены </w:t>
      </w:r>
    </w:p>
    <w:p>
      <w:pPr>
        <w:spacing w:after="0"/>
        <w:ind w:left="0"/>
        <w:jc w:val="both"/>
      </w:pPr>
      <w:r>
        <w:rPr>
          <w:rFonts w:ascii="Times New Roman"/>
          <w:b w:val="false"/>
          <w:i w:val="false"/>
          <w:color w:val="000000"/>
          <w:sz w:val="28"/>
        </w:rPr>
        <w:t xml:space="preserve">о совершении исполнительных действий, опись составляется в присутствии </w:t>
      </w:r>
    </w:p>
    <w:p>
      <w:pPr>
        <w:spacing w:after="0"/>
        <w:ind w:left="0"/>
        <w:jc w:val="both"/>
      </w:pPr>
      <w:r>
        <w:rPr>
          <w:rFonts w:ascii="Times New Roman"/>
          <w:b w:val="false"/>
          <w:i w:val="false"/>
          <w:color w:val="000000"/>
          <w:sz w:val="28"/>
        </w:rPr>
        <w:t>понятых.";</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xml:space="preserve">     "2-1. В опись имущества заносится название каждого предмета, его </w:t>
      </w:r>
    </w:p>
    <w:p>
      <w:pPr>
        <w:spacing w:after="0"/>
        <w:ind w:left="0"/>
        <w:jc w:val="both"/>
      </w:pPr>
      <w:r>
        <w:rPr>
          <w:rFonts w:ascii="Times New Roman"/>
          <w:b w:val="false"/>
          <w:i w:val="false"/>
          <w:color w:val="000000"/>
          <w:sz w:val="28"/>
        </w:rPr>
        <w:t xml:space="preserve">отличительные признаки (вес, метраж, степень износа, марка изделия и </w:t>
      </w:r>
    </w:p>
    <w:p>
      <w:pPr>
        <w:spacing w:after="0"/>
        <w:ind w:left="0"/>
        <w:jc w:val="both"/>
      </w:pPr>
      <w:r>
        <w:rPr>
          <w:rFonts w:ascii="Times New Roman"/>
          <w:b w:val="false"/>
          <w:i w:val="false"/>
          <w:color w:val="000000"/>
          <w:sz w:val="28"/>
        </w:rPr>
        <w:t>т.д.), оценка каждого предмета в отдельности и стоимость всего имущества.</w:t>
      </w:r>
    </w:p>
    <w:p>
      <w:pPr>
        <w:spacing w:after="0"/>
        <w:ind w:left="0"/>
        <w:jc w:val="both"/>
      </w:pPr>
      <w:r>
        <w:rPr>
          <w:rFonts w:ascii="Times New Roman"/>
          <w:b w:val="false"/>
          <w:i w:val="false"/>
          <w:color w:val="000000"/>
          <w:sz w:val="28"/>
        </w:rPr>
        <w:t>     Опись подписывается лицами, участвовавшими при ее составлении.";</w:t>
      </w:r>
    </w:p>
    <w:p>
      <w:pPr>
        <w:spacing w:after="0"/>
        <w:ind w:left="0"/>
        <w:jc w:val="both"/>
      </w:pPr>
      <w:r>
        <w:rPr>
          <w:rFonts w:ascii="Times New Roman"/>
          <w:b w:val="false"/>
          <w:i w:val="false"/>
          <w:color w:val="000000"/>
          <w:sz w:val="28"/>
        </w:rPr>
        <w:t>     20) в статье 42:</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подпункте 3) слова "или другого органа" исключить;</w:t>
      </w:r>
    </w:p>
    <w:p>
      <w:pPr>
        <w:spacing w:after="0"/>
        <w:ind w:left="0"/>
        <w:jc w:val="both"/>
      </w:pPr>
      <w:r>
        <w:rPr>
          <w:rFonts w:ascii="Times New Roman"/>
          <w:b w:val="false"/>
          <w:i w:val="false"/>
          <w:color w:val="000000"/>
          <w:sz w:val="28"/>
        </w:rPr>
        <w:t>     подпункт 5) изложить в следующей редакции:</w:t>
      </w:r>
    </w:p>
    <w:p>
      <w:pPr>
        <w:spacing w:after="0"/>
        <w:ind w:left="0"/>
        <w:jc w:val="both"/>
      </w:pPr>
      <w:r>
        <w:rPr>
          <w:rFonts w:ascii="Times New Roman"/>
          <w:b w:val="false"/>
          <w:i w:val="false"/>
          <w:color w:val="000000"/>
          <w:sz w:val="28"/>
        </w:rPr>
        <w:t xml:space="preserve">     "5) указание о произведенной описи имущества (кем произведена опись, </w:t>
      </w:r>
    </w:p>
    <w:p>
      <w:pPr>
        <w:spacing w:after="0"/>
        <w:ind w:left="0"/>
        <w:jc w:val="both"/>
      </w:pPr>
      <w:r>
        <w:rPr>
          <w:rFonts w:ascii="Times New Roman"/>
          <w:b w:val="false"/>
          <w:i w:val="false"/>
          <w:color w:val="000000"/>
          <w:sz w:val="28"/>
        </w:rPr>
        <w:t xml:space="preserve">лица, присутствовавшие при его составлении, общая стоимость описанного </w:t>
      </w:r>
    </w:p>
    <w:p>
      <w:pPr>
        <w:spacing w:after="0"/>
        <w:ind w:left="0"/>
        <w:jc w:val="both"/>
      </w:pPr>
      <w:r>
        <w:rPr>
          <w:rFonts w:ascii="Times New Roman"/>
          <w:b w:val="false"/>
          <w:i w:val="false"/>
          <w:color w:val="000000"/>
          <w:sz w:val="28"/>
        </w:rPr>
        <w:t>имущества);";</w:t>
      </w:r>
    </w:p>
    <w:p>
      <w:pPr>
        <w:spacing w:after="0"/>
        <w:ind w:left="0"/>
        <w:jc w:val="both"/>
      </w:pPr>
      <w:r>
        <w:rPr>
          <w:rFonts w:ascii="Times New Roman"/>
          <w:b w:val="false"/>
          <w:i w:val="false"/>
          <w:color w:val="000000"/>
          <w:sz w:val="28"/>
        </w:rPr>
        <w:t xml:space="preserve">     в пункте 2 слова "и лицами присутствовавшими при его составлении" </w:t>
      </w:r>
    </w:p>
    <w:p>
      <w:pPr>
        <w:spacing w:after="0"/>
        <w:ind w:left="0"/>
        <w:jc w:val="both"/>
      </w:pPr>
      <w:r>
        <w:rPr>
          <w:rFonts w:ascii="Times New Roman"/>
          <w:b w:val="false"/>
          <w:i w:val="false"/>
          <w:color w:val="000000"/>
          <w:sz w:val="28"/>
        </w:rPr>
        <w:t>заменить словами ", к постановлению прикладывается опись имущества.";</w:t>
      </w:r>
    </w:p>
    <w:p>
      <w:pPr>
        <w:spacing w:after="0"/>
        <w:ind w:left="0"/>
        <w:jc w:val="both"/>
      </w:pPr>
      <w:r>
        <w:rPr>
          <w:rFonts w:ascii="Times New Roman"/>
          <w:b w:val="false"/>
          <w:i w:val="false"/>
          <w:color w:val="000000"/>
          <w:sz w:val="28"/>
        </w:rPr>
        <w:t xml:space="preserve">     21) в пункте 2 статьи 47 слова "органа юстиции" заменить словами </w:t>
      </w:r>
    </w:p>
    <w:p>
      <w:pPr>
        <w:spacing w:after="0"/>
        <w:ind w:left="0"/>
        <w:jc w:val="both"/>
      </w:pPr>
      <w:r>
        <w:rPr>
          <w:rFonts w:ascii="Times New Roman"/>
          <w:b w:val="false"/>
          <w:i w:val="false"/>
          <w:color w:val="000000"/>
          <w:sz w:val="28"/>
        </w:rPr>
        <w:t>"участка исполнительного производства";</w:t>
      </w:r>
    </w:p>
    <w:p>
      <w:pPr>
        <w:spacing w:after="0"/>
        <w:ind w:left="0"/>
        <w:jc w:val="both"/>
      </w:pPr>
      <w:r>
        <w:rPr>
          <w:rFonts w:ascii="Times New Roman"/>
          <w:b w:val="false"/>
          <w:i w:val="false"/>
          <w:color w:val="000000"/>
          <w:sz w:val="28"/>
        </w:rPr>
        <w:t xml:space="preserve">     22) в статье 53 слова "официальных республиканских или областных </w:t>
      </w:r>
    </w:p>
    <w:p>
      <w:pPr>
        <w:spacing w:after="0"/>
        <w:ind w:left="0"/>
        <w:jc w:val="both"/>
      </w:pPr>
      <w:r>
        <w:rPr>
          <w:rFonts w:ascii="Times New Roman"/>
          <w:b w:val="false"/>
          <w:i w:val="false"/>
          <w:color w:val="000000"/>
          <w:sz w:val="28"/>
        </w:rPr>
        <w:t xml:space="preserve">печатных органах" заменить словами "периодических печатных изданиях, </w:t>
      </w:r>
    </w:p>
    <w:p>
      <w:pPr>
        <w:spacing w:after="0"/>
        <w:ind w:left="0"/>
        <w:jc w:val="both"/>
      </w:pPr>
      <w:r>
        <w:rPr>
          <w:rFonts w:ascii="Times New Roman"/>
          <w:b w:val="false"/>
          <w:i w:val="false"/>
          <w:color w:val="000000"/>
          <w:sz w:val="28"/>
        </w:rPr>
        <w:t>имеющих право публиковать официальные сообщения,";</w:t>
      </w:r>
    </w:p>
    <w:p>
      <w:pPr>
        <w:spacing w:after="0"/>
        <w:ind w:left="0"/>
        <w:jc w:val="both"/>
      </w:pPr>
      <w:r>
        <w:rPr>
          <w:rFonts w:ascii="Times New Roman"/>
          <w:b w:val="false"/>
          <w:i w:val="false"/>
          <w:color w:val="000000"/>
          <w:sz w:val="28"/>
        </w:rPr>
        <w:t xml:space="preserve">     23) в статье 56: </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после слов "объявления" дополнить словом "первых";</w:t>
      </w:r>
    </w:p>
    <w:p>
      <w:pPr>
        <w:spacing w:after="0"/>
        <w:ind w:left="0"/>
        <w:jc w:val="both"/>
      </w:pPr>
      <w:r>
        <w:rPr>
          <w:rFonts w:ascii="Times New Roman"/>
          <w:b w:val="false"/>
          <w:i w:val="false"/>
          <w:color w:val="000000"/>
          <w:sz w:val="28"/>
        </w:rPr>
        <w:t>     дополнить предложением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случае объявления повторных торгов несостоявшимися, взыскателю предоставляется право оставить имущество за собой в сумме, сниженной на 20 процентов от первоначальной оценки.";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первом предложении после слов "повторных торгов" дополнить словами "и отказа взыскателя оставить за собой имущество по цене этих торгов,"; </w:t>
      </w:r>
      <w:r>
        <w:br/>
      </w:r>
      <w:r>
        <w:rPr>
          <w:rFonts w:ascii="Times New Roman"/>
          <w:b w:val="false"/>
          <w:i w:val="false"/>
          <w:color w:val="000000"/>
          <w:sz w:val="28"/>
        </w:rPr>
        <w:t xml:space="preserve">
      дополнить словами ", которая не должна быть ниже пятидесяти процентов первоначальной оценки стоимости имущества, выставленного на торги.";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В случае объявления несостоявшимися торгов в третий раз имущество предлагается взыскателю по последней объявленной цене. В случае отказа взыскателя оставить за собой продаваемое имущество арест с этого имущества снимается."; </w:t>
      </w:r>
      <w:r>
        <w:br/>
      </w:r>
      <w:r>
        <w:rPr>
          <w:rFonts w:ascii="Times New Roman"/>
          <w:b w:val="false"/>
          <w:i w:val="false"/>
          <w:color w:val="000000"/>
          <w:sz w:val="28"/>
        </w:rPr>
        <w:t xml:space="preserve">
      24) в статье 60: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в пункте 2 слова "исправительно-трудовых" заменить словами </w:t>
      </w:r>
    </w:p>
    <w:p>
      <w:pPr>
        <w:spacing w:after="0"/>
        <w:ind w:left="0"/>
        <w:jc w:val="both"/>
      </w:pPr>
      <w:r>
        <w:rPr>
          <w:rFonts w:ascii="Times New Roman"/>
          <w:b w:val="false"/>
          <w:i w:val="false"/>
          <w:color w:val="000000"/>
          <w:sz w:val="28"/>
        </w:rPr>
        <w:t>"исправительных";</w:t>
      </w:r>
    </w:p>
    <w:p>
      <w:pPr>
        <w:spacing w:after="0"/>
        <w:ind w:left="0"/>
        <w:jc w:val="both"/>
      </w:pPr>
      <w:r>
        <w:rPr>
          <w:rFonts w:ascii="Times New Roman"/>
          <w:b w:val="false"/>
          <w:i w:val="false"/>
          <w:color w:val="000000"/>
          <w:sz w:val="28"/>
        </w:rPr>
        <w:t>     дополнить пунктом 3 следующего содержания:</w:t>
      </w:r>
    </w:p>
    <w:p>
      <w:pPr>
        <w:spacing w:after="0"/>
        <w:ind w:left="0"/>
        <w:jc w:val="both"/>
      </w:pPr>
      <w:r>
        <w:rPr>
          <w:rFonts w:ascii="Times New Roman"/>
          <w:b w:val="false"/>
          <w:i w:val="false"/>
          <w:color w:val="000000"/>
          <w:sz w:val="28"/>
        </w:rPr>
        <w:t xml:space="preserve">     "3. В случае злостного уклонения осужденного от уплаты штрафа, </w:t>
      </w:r>
    </w:p>
    <w:p>
      <w:pPr>
        <w:spacing w:after="0"/>
        <w:ind w:left="0"/>
        <w:jc w:val="both"/>
      </w:pPr>
      <w:r>
        <w:rPr>
          <w:rFonts w:ascii="Times New Roman"/>
          <w:b w:val="false"/>
          <w:i w:val="false"/>
          <w:color w:val="000000"/>
          <w:sz w:val="28"/>
        </w:rPr>
        <w:t xml:space="preserve">назначенного в качестве основного вида наказания, судебный исполнитель </w:t>
      </w:r>
    </w:p>
    <w:p>
      <w:pPr>
        <w:spacing w:after="0"/>
        <w:ind w:left="0"/>
        <w:jc w:val="both"/>
      </w:pPr>
      <w:r>
        <w:rPr>
          <w:rFonts w:ascii="Times New Roman"/>
          <w:b w:val="false"/>
          <w:i w:val="false"/>
          <w:color w:val="000000"/>
          <w:sz w:val="28"/>
        </w:rPr>
        <w:t xml:space="preserve">вправе направить в суд, постановивший приговор, представление о замене </w:t>
      </w:r>
    </w:p>
    <w:p>
      <w:pPr>
        <w:spacing w:after="0"/>
        <w:ind w:left="0"/>
        <w:jc w:val="both"/>
      </w:pPr>
      <w:r>
        <w:rPr>
          <w:rFonts w:ascii="Times New Roman"/>
          <w:b w:val="false"/>
          <w:i w:val="false"/>
          <w:color w:val="000000"/>
          <w:sz w:val="28"/>
        </w:rPr>
        <w:t xml:space="preserve">неуплаченной суммы штрафа на другое наказание в соответствии с действующим </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25) в статье 62:</w:t>
      </w:r>
    </w:p>
    <w:p>
      <w:pPr>
        <w:spacing w:after="0"/>
        <w:ind w:left="0"/>
        <w:jc w:val="both"/>
      </w:pPr>
      <w:r>
        <w:rPr>
          <w:rFonts w:ascii="Times New Roman"/>
          <w:b w:val="false"/>
          <w:i w:val="false"/>
          <w:color w:val="000000"/>
          <w:sz w:val="28"/>
        </w:rPr>
        <w:t>     в подпункте 6):</w:t>
      </w:r>
    </w:p>
    <w:p>
      <w:pPr>
        <w:spacing w:after="0"/>
        <w:ind w:left="0"/>
        <w:jc w:val="both"/>
      </w:pPr>
      <w:r>
        <w:rPr>
          <w:rFonts w:ascii="Times New Roman"/>
          <w:b w:val="false"/>
          <w:i w:val="false"/>
          <w:color w:val="000000"/>
          <w:sz w:val="28"/>
        </w:rPr>
        <w:t>     слово "премии," исключить;</w:t>
      </w:r>
    </w:p>
    <w:p>
      <w:pPr>
        <w:spacing w:after="0"/>
        <w:ind w:left="0"/>
        <w:jc w:val="both"/>
      </w:pPr>
      <w:r>
        <w:rPr>
          <w:rFonts w:ascii="Times New Roman"/>
          <w:b w:val="false"/>
          <w:i w:val="false"/>
          <w:color w:val="000000"/>
          <w:sz w:val="28"/>
        </w:rPr>
        <w:t>     слово "носящие" заменить на слово "носящую";</w:t>
      </w:r>
    </w:p>
    <w:p>
      <w:pPr>
        <w:spacing w:after="0"/>
        <w:ind w:left="0"/>
        <w:jc w:val="both"/>
      </w:pPr>
      <w:r>
        <w:rPr>
          <w:rFonts w:ascii="Times New Roman"/>
          <w:b w:val="false"/>
          <w:i w:val="false"/>
          <w:color w:val="000000"/>
          <w:sz w:val="28"/>
        </w:rPr>
        <w:t>     дополнить подпунктом 9-1) следующего содержания:</w:t>
      </w:r>
    </w:p>
    <w:p>
      <w:pPr>
        <w:spacing w:after="0"/>
        <w:ind w:left="0"/>
        <w:jc w:val="both"/>
      </w:pPr>
      <w:r>
        <w:rPr>
          <w:rFonts w:ascii="Times New Roman"/>
          <w:b w:val="false"/>
          <w:i w:val="false"/>
          <w:color w:val="000000"/>
          <w:sz w:val="28"/>
        </w:rPr>
        <w:t>     "9-1) специальные государственные пособия;";</w:t>
      </w:r>
    </w:p>
    <w:p>
      <w:pPr>
        <w:spacing w:after="0"/>
        <w:ind w:left="0"/>
        <w:jc w:val="both"/>
      </w:pPr>
      <w:r>
        <w:rPr>
          <w:rFonts w:ascii="Times New Roman"/>
          <w:b w:val="false"/>
          <w:i w:val="false"/>
          <w:color w:val="000000"/>
          <w:sz w:val="28"/>
        </w:rPr>
        <w:t>     подпункт 10) исключить;</w:t>
      </w:r>
    </w:p>
    <w:p>
      <w:pPr>
        <w:spacing w:after="0"/>
        <w:ind w:left="0"/>
        <w:jc w:val="both"/>
      </w:pPr>
      <w:r>
        <w:rPr>
          <w:rFonts w:ascii="Times New Roman"/>
          <w:b w:val="false"/>
          <w:i w:val="false"/>
          <w:color w:val="000000"/>
          <w:sz w:val="28"/>
        </w:rPr>
        <w:t>     26) пункт 3 статьи 63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В случае, если должник в этот период не работал или не представлены документы, подтверждающие его заработок и иной доход,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 </w:t>
      </w:r>
      <w:r>
        <w:br/>
      </w:r>
      <w:r>
        <w:rPr>
          <w:rFonts w:ascii="Times New Roman"/>
          <w:b w:val="false"/>
          <w:i w:val="false"/>
          <w:color w:val="000000"/>
          <w:sz w:val="28"/>
        </w:rPr>
        <w:t xml:space="preserve">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минимального расчетного показателя."; </w:t>
      </w:r>
      <w:r>
        <w:br/>
      </w:r>
      <w:r>
        <w:rPr>
          <w:rFonts w:ascii="Times New Roman"/>
          <w:b w:val="false"/>
          <w:i w:val="false"/>
          <w:color w:val="000000"/>
          <w:sz w:val="28"/>
        </w:rPr>
        <w:t xml:space="preserve">
      27) дополнить статьей 67-1 следующего содержания: </w:t>
      </w:r>
      <w:r>
        <w:br/>
      </w:r>
      <w:r>
        <w:rPr>
          <w:rFonts w:ascii="Times New Roman"/>
          <w:b w:val="false"/>
          <w:i w:val="false"/>
          <w:color w:val="000000"/>
          <w:sz w:val="28"/>
        </w:rPr>
        <w:t xml:space="preserve">
      "Статья 67-1. Исполнение решения суда, обязывающего должника совершить определенные действия. </w:t>
      </w:r>
      <w:r>
        <w:br/>
      </w:r>
      <w:r>
        <w:rPr>
          <w:rFonts w:ascii="Times New Roman"/>
          <w:b w:val="false"/>
          <w:i w:val="false"/>
          <w:color w:val="000000"/>
          <w:sz w:val="28"/>
        </w:rPr>
        <w:t xml:space="preserve">
      При исполнении решения суда, обязывающего должника совершить действия, которые могут быть совершены только им самим, судебный исполнитель направляет должнику предложение о добровольном исполнении судебного решения в установленный срок. По истечении этого срока судебный исполнитель обязан проверить выполнение должником исполнительного документа. </w:t>
      </w:r>
      <w:r>
        <w:br/>
      </w:r>
      <w:r>
        <w:rPr>
          <w:rFonts w:ascii="Times New Roman"/>
          <w:b w:val="false"/>
          <w:i w:val="false"/>
          <w:color w:val="000000"/>
          <w:sz w:val="28"/>
        </w:rPr>
        <w:t xml:space="preserve">
      В случае неисполнения должником исполнительного документа в установленный срок судебный исполнитель принимает меры по привлечению должника к ответственности, предусмотренной законодательными актами."; </w:t>
      </w:r>
      <w:r>
        <w:br/>
      </w:r>
      <w:r>
        <w:rPr>
          <w:rFonts w:ascii="Times New Roman"/>
          <w:b w:val="false"/>
          <w:i w:val="false"/>
          <w:color w:val="000000"/>
          <w:sz w:val="28"/>
        </w:rPr>
        <w:t xml:space="preserve">
      28) дополнить статьями 68-1, 68-2 следующего содержания: </w:t>
      </w:r>
      <w:r>
        <w:br/>
      </w:r>
      <w:r>
        <w:rPr>
          <w:rFonts w:ascii="Times New Roman"/>
          <w:b w:val="false"/>
          <w:i w:val="false"/>
          <w:color w:val="000000"/>
          <w:sz w:val="28"/>
        </w:rPr>
        <w:t xml:space="preserve">
      "Статья 68-1. Исполнение исполнительного документа о выселении должника </w:t>
      </w:r>
      <w:r>
        <w:br/>
      </w:r>
      <w:r>
        <w:rPr>
          <w:rFonts w:ascii="Times New Roman"/>
          <w:b w:val="false"/>
          <w:i w:val="false"/>
          <w:color w:val="000000"/>
          <w:sz w:val="28"/>
        </w:rPr>
        <w:t xml:space="preserve">
      1. В случае неисполнения в срок, установленный судебным исполнителем, исполнительного документа о выселении должника, выселение осуществляется принудительно в присутствии понятых. </w:t>
      </w:r>
      <w:r>
        <w:br/>
      </w:r>
      <w:r>
        <w:rPr>
          <w:rFonts w:ascii="Times New Roman"/>
          <w:b w:val="false"/>
          <w:i w:val="false"/>
          <w:color w:val="000000"/>
          <w:sz w:val="28"/>
        </w:rPr>
        <w:t xml:space="preserve">
      2. Судебный исполнитель официально извещает должника о дне и времени выселения. Отсутствие должника, надлежащим образом извещенного о дне выселения, не является препятствием для исполнения исполнительного документа. </w:t>
      </w:r>
      <w:r>
        <w:br/>
      </w:r>
      <w:r>
        <w:rPr>
          <w:rFonts w:ascii="Times New Roman"/>
          <w:b w:val="false"/>
          <w:i w:val="false"/>
          <w:color w:val="000000"/>
          <w:sz w:val="28"/>
        </w:rPr>
        <w:t xml:space="preserve">
      3. При производстве выселения составляется опись имущества, из освобождаемого помещения и в необходимых случаях обеспечивается его хранение с возложением на должника понесенных расходов. </w:t>
      </w:r>
      <w:r>
        <w:br/>
      </w:r>
      <w:r>
        <w:rPr>
          <w:rFonts w:ascii="Times New Roman"/>
          <w:b w:val="false"/>
          <w:i w:val="false"/>
          <w:color w:val="000000"/>
          <w:sz w:val="28"/>
        </w:rPr>
        <w:t xml:space="preserve">
      Статья 68-2. Исполнение исполнительного документа о вселении взыскателя </w:t>
      </w:r>
      <w:r>
        <w:br/>
      </w:r>
      <w:r>
        <w:rPr>
          <w:rFonts w:ascii="Times New Roman"/>
          <w:b w:val="false"/>
          <w:i w:val="false"/>
          <w:color w:val="000000"/>
          <w:sz w:val="28"/>
        </w:rPr>
        <w:t xml:space="preserve">
      1. Судебный исполнитель обеспечивает вселение взыскателя в указанное </w:t>
      </w:r>
    </w:p>
    <w:bookmarkStart w:name="z1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в исполнительном документе помещение.</w:t>
      </w:r>
    </w:p>
    <w:p>
      <w:pPr>
        <w:spacing w:after="0"/>
        <w:ind w:left="0"/>
        <w:jc w:val="both"/>
      </w:pPr>
      <w:r>
        <w:rPr>
          <w:rFonts w:ascii="Times New Roman"/>
          <w:b w:val="false"/>
          <w:i w:val="false"/>
          <w:color w:val="000000"/>
          <w:sz w:val="28"/>
        </w:rPr>
        <w:t xml:space="preserve">     Судебный исполнитель официально извещает взыскателя и должника о дне </w:t>
      </w:r>
    </w:p>
    <w:p>
      <w:pPr>
        <w:spacing w:after="0"/>
        <w:ind w:left="0"/>
        <w:jc w:val="both"/>
      </w:pPr>
      <w:r>
        <w:rPr>
          <w:rFonts w:ascii="Times New Roman"/>
          <w:b w:val="false"/>
          <w:i w:val="false"/>
          <w:color w:val="000000"/>
          <w:sz w:val="28"/>
        </w:rPr>
        <w:t xml:space="preserve">и времени вселения. Отсутствие должника, надлежащим образом извещенного о </w:t>
      </w:r>
    </w:p>
    <w:p>
      <w:pPr>
        <w:spacing w:after="0"/>
        <w:ind w:left="0"/>
        <w:jc w:val="both"/>
      </w:pPr>
      <w:r>
        <w:rPr>
          <w:rFonts w:ascii="Times New Roman"/>
          <w:b w:val="false"/>
          <w:i w:val="false"/>
          <w:color w:val="000000"/>
          <w:sz w:val="28"/>
        </w:rPr>
        <w:t xml:space="preserve">дне вселения, не является препятствием для исполнения исполнительного </w:t>
      </w:r>
    </w:p>
    <w:p>
      <w:pPr>
        <w:spacing w:after="0"/>
        <w:ind w:left="0"/>
        <w:jc w:val="both"/>
      </w:pPr>
      <w:r>
        <w:rPr>
          <w:rFonts w:ascii="Times New Roman"/>
          <w:b w:val="false"/>
          <w:i w:val="false"/>
          <w:color w:val="000000"/>
          <w:sz w:val="28"/>
        </w:rPr>
        <w:t>документа.</w:t>
      </w:r>
    </w:p>
    <w:p>
      <w:pPr>
        <w:spacing w:after="0"/>
        <w:ind w:left="0"/>
        <w:jc w:val="both"/>
      </w:pPr>
      <w:r>
        <w:rPr>
          <w:rFonts w:ascii="Times New Roman"/>
          <w:b w:val="false"/>
          <w:i w:val="false"/>
          <w:color w:val="000000"/>
          <w:sz w:val="28"/>
        </w:rPr>
        <w:t xml:space="preserve">     2. Вселение взыскателя оформляется актом и производится в присутствии </w:t>
      </w:r>
    </w:p>
    <w:p>
      <w:pPr>
        <w:spacing w:after="0"/>
        <w:ind w:left="0"/>
        <w:jc w:val="both"/>
      </w:pPr>
      <w:r>
        <w:rPr>
          <w:rFonts w:ascii="Times New Roman"/>
          <w:b w:val="false"/>
          <w:i w:val="false"/>
          <w:color w:val="000000"/>
          <w:sz w:val="28"/>
        </w:rPr>
        <w:t xml:space="preserve">понятых. Форма акта о вселении утверждается уполномоченным государственным </w:t>
      </w:r>
    </w:p>
    <w:p>
      <w:pPr>
        <w:spacing w:after="0"/>
        <w:ind w:left="0"/>
        <w:jc w:val="both"/>
      </w:pPr>
      <w:r>
        <w:rPr>
          <w:rFonts w:ascii="Times New Roman"/>
          <w:b w:val="false"/>
          <w:i w:val="false"/>
          <w:color w:val="000000"/>
          <w:sz w:val="28"/>
        </w:rPr>
        <w:t>органом.";</w:t>
      </w:r>
    </w:p>
    <w:p>
      <w:pPr>
        <w:spacing w:after="0"/>
        <w:ind w:left="0"/>
        <w:jc w:val="both"/>
      </w:pPr>
      <w:r>
        <w:rPr>
          <w:rFonts w:ascii="Times New Roman"/>
          <w:b w:val="false"/>
          <w:i w:val="false"/>
          <w:color w:val="000000"/>
          <w:sz w:val="28"/>
        </w:rPr>
        <w:t xml:space="preserve">     29) пункт 2 статьи 74 дополнить подпунктами 6-1), 8-1) следующего </w:t>
      </w:r>
    </w:p>
    <w:p>
      <w:pPr>
        <w:spacing w:after="0"/>
        <w:ind w:left="0"/>
        <w:jc w:val="both"/>
      </w:pPr>
      <w:r>
        <w:rPr>
          <w:rFonts w:ascii="Times New Roman"/>
          <w:b w:val="false"/>
          <w:i w:val="false"/>
          <w:color w:val="000000"/>
          <w:sz w:val="28"/>
        </w:rPr>
        <w:t>содержания:</w:t>
      </w:r>
    </w:p>
    <w:p>
      <w:pPr>
        <w:spacing w:after="0"/>
        <w:ind w:left="0"/>
        <w:jc w:val="both"/>
      </w:pPr>
      <w:r>
        <w:rPr>
          <w:rFonts w:ascii="Times New Roman"/>
          <w:b w:val="false"/>
          <w:i w:val="false"/>
          <w:color w:val="000000"/>
          <w:sz w:val="28"/>
        </w:rPr>
        <w:t xml:space="preserve">     "6-1) банковские расходы, связанные с выдачей взысканных сумм с </w:t>
      </w:r>
    </w:p>
    <w:p>
      <w:pPr>
        <w:spacing w:after="0"/>
        <w:ind w:left="0"/>
        <w:jc w:val="both"/>
      </w:pPr>
      <w:r>
        <w:rPr>
          <w:rFonts w:ascii="Times New Roman"/>
          <w:b w:val="false"/>
          <w:i w:val="false"/>
          <w:color w:val="000000"/>
          <w:sz w:val="28"/>
        </w:rPr>
        <w:t>депозитного счета;</w:t>
      </w:r>
    </w:p>
    <w:p>
      <w:pPr>
        <w:spacing w:after="0"/>
        <w:ind w:left="0"/>
        <w:jc w:val="both"/>
      </w:pPr>
      <w:r>
        <w:rPr>
          <w:rFonts w:ascii="Times New Roman"/>
          <w:b w:val="false"/>
          <w:i w:val="false"/>
          <w:color w:val="000000"/>
          <w:sz w:val="28"/>
        </w:rPr>
        <w:t xml:space="preserve">     8-1) проезд судебного исполнителя при совершении исполнительных </w:t>
      </w:r>
    </w:p>
    <w:p>
      <w:pPr>
        <w:spacing w:after="0"/>
        <w:ind w:left="0"/>
        <w:jc w:val="both"/>
      </w:pPr>
      <w:r>
        <w:rPr>
          <w:rFonts w:ascii="Times New Roman"/>
          <w:b w:val="false"/>
          <w:i w:val="false"/>
          <w:color w:val="000000"/>
          <w:sz w:val="28"/>
        </w:rPr>
        <w:t>действий;";</w:t>
      </w:r>
    </w:p>
    <w:p>
      <w:pPr>
        <w:spacing w:after="0"/>
        <w:ind w:left="0"/>
        <w:jc w:val="both"/>
      </w:pPr>
      <w:r>
        <w:rPr>
          <w:rFonts w:ascii="Times New Roman"/>
          <w:b w:val="false"/>
          <w:i w:val="false"/>
          <w:color w:val="000000"/>
          <w:sz w:val="28"/>
        </w:rPr>
        <w:t>     30) в статье 75:</w:t>
      </w:r>
    </w:p>
    <w:p>
      <w:pPr>
        <w:spacing w:after="0"/>
        <w:ind w:left="0"/>
        <w:jc w:val="both"/>
      </w:pPr>
      <w:r>
        <w:rPr>
          <w:rFonts w:ascii="Times New Roman"/>
          <w:b w:val="false"/>
          <w:i w:val="false"/>
          <w:color w:val="000000"/>
          <w:sz w:val="28"/>
        </w:rPr>
        <w:t>     пункт 1 дополнить словами "в пользу взыскателя или государства";</w:t>
      </w:r>
    </w:p>
    <w:p>
      <w:pPr>
        <w:spacing w:after="0"/>
        <w:ind w:left="0"/>
        <w:jc w:val="both"/>
      </w:pPr>
      <w:r>
        <w:rPr>
          <w:rFonts w:ascii="Times New Roman"/>
          <w:b w:val="false"/>
          <w:i w:val="false"/>
          <w:color w:val="000000"/>
          <w:sz w:val="28"/>
        </w:rPr>
        <w:t>     пункты 4, 5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Взыскание расходов, понесенных за счет бюджетных средств и возмещение их органу или лицу, которые их понесли, производится судом на основании представления судебного исполнителя и подтверждающих документов о произведенных затратах. </w:t>
      </w:r>
      <w:r>
        <w:br/>
      </w:r>
      <w:r>
        <w:rPr>
          <w:rFonts w:ascii="Times New Roman"/>
          <w:b w:val="false"/>
          <w:i w:val="false"/>
          <w:color w:val="000000"/>
          <w:sz w:val="28"/>
        </w:rPr>
        <w:t xml:space="preserve">
      5. Рассмотрение судом представления судебного исполнителя производится с извещением должника и взыскателя, однако их неявка при надлежащем извещении, не препятствует рассмотрению дела. Копия определения суда высылается должнику и взыскателю в трехдневный срок. На определение суда может быть подана частная жалоба или принесен протест."; </w:t>
      </w:r>
      <w:r>
        <w:br/>
      </w:r>
      <w:r>
        <w:rPr>
          <w:rFonts w:ascii="Times New Roman"/>
          <w:b w:val="false"/>
          <w:i w:val="false"/>
          <w:color w:val="000000"/>
          <w:sz w:val="28"/>
        </w:rPr>
        <w:t xml:space="preserve">
      31) пункт 1 статьи 77 изложить в следующей редакции: </w:t>
      </w:r>
      <w:r>
        <w:br/>
      </w:r>
      <w:r>
        <w:rPr>
          <w:rFonts w:ascii="Times New Roman"/>
          <w:b w:val="false"/>
          <w:i w:val="false"/>
          <w:color w:val="000000"/>
          <w:sz w:val="28"/>
        </w:rPr>
        <w:t xml:space="preserve">
      "1. В случае неисполнения исполнительного документа в срок, установленный для добровольного исполнения, судебный исполнитель после полного принудительного исполнения исполнительного документа выносит и направляет в суд представление о взыскании с должника исполнительской санкции в размере десяти процентов от взысканной суммы или стоимости имущества, или десяти месячных расчетных показателей с физических лиц и двадцати месячных расчетных показателей с юридических лиц по исполнительным документам неимущественного характера, за исключением организаций, финансируемых из государственного бюджета. </w:t>
      </w:r>
      <w:r>
        <w:br/>
      </w:r>
      <w:r>
        <w:rPr>
          <w:rFonts w:ascii="Times New Roman"/>
          <w:b w:val="false"/>
          <w:i w:val="false"/>
          <w:color w:val="000000"/>
          <w:sz w:val="28"/>
        </w:rPr>
        <w:t xml:space="preserve">
      Суд извещает должника о поступившем представлении судебного исполнителя, сообщает время и место проведения судебного заседания. Неявка должника, надлежащим образом извещенного о времени и месте проведения судебного заседания, не является препятствием к рассмотрению дела. Определение суда о взыскании исполнительской санкции высылается должнику в трехдневный срок. На определение суда может быть подана частная жалоба или принесен протест."; </w:t>
      </w:r>
      <w:r>
        <w:br/>
      </w:r>
      <w:r>
        <w:rPr>
          <w:rFonts w:ascii="Times New Roman"/>
          <w:b w:val="false"/>
          <w:i w:val="false"/>
          <w:color w:val="000000"/>
          <w:sz w:val="28"/>
        </w:rPr>
        <w:t xml:space="preserve">
      32) в статье 82: </w:t>
      </w:r>
      <w:r>
        <w:br/>
      </w:r>
      <w:r>
        <w:rPr>
          <w:rFonts w:ascii="Times New Roman"/>
          <w:b w:val="false"/>
          <w:i w:val="false"/>
          <w:color w:val="000000"/>
          <w:sz w:val="28"/>
        </w:rPr>
        <w:t xml:space="preserve">
      в пункте 1 слово "юстиции" заменить словами "исполнительного производства по результатам объявленного конкурса на замещение вакантной должности государственного служащего."; </w:t>
      </w:r>
      <w:r>
        <w:br/>
      </w:r>
      <w:r>
        <w:rPr>
          <w:rFonts w:ascii="Times New Roman"/>
          <w:b w:val="false"/>
          <w:i w:val="false"/>
          <w:color w:val="000000"/>
          <w:sz w:val="28"/>
        </w:rPr>
        <w:t xml:space="preserve">
      в пункте 2 слова "Министерстве юстиции" заменить словами "уполномоченном государственном органе";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33) в статье 83: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после слова "образование" дополнить словами ", соответствующее предъявляемым законодательством квалификационным требованиям, способное по своим деловым и личным качествам, а также по состоянию здоровья выполнять возложенные на него обязанности"; </w:t>
      </w:r>
      <w:r>
        <w:br/>
      </w:r>
      <w:r>
        <w:rPr>
          <w:rFonts w:ascii="Times New Roman"/>
          <w:b w:val="false"/>
          <w:i w:val="false"/>
          <w:color w:val="000000"/>
          <w:sz w:val="28"/>
        </w:rPr>
        <w:t xml:space="preserve">
      слова "и стаж работы не менее двух лет" исключить;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Судебным исполнителям выдаются служебные удостоверения, они обеспечиваются форменной одеждой, жетоном и эмблемой, образцы которых утверждаются уполномоченным государственным органом."; </w:t>
      </w:r>
      <w:r>
        <w:br/>
      </w:r>
      <w:r>
        <w:rPr>
          <w:rFonts w:ascii="Times New Roman"/>
          <w:b w:val="false"/>
          <w:i w:val="false"/>
          <w:color w:val="000000"/>
          <w:sz w:val="28"/>
        </w:rPr>
        <w:t xml:space="preserve">
      34) в статье 85 слова "Министерство юстиции" заменить словами "уполномоченный государственный орган"; </w:t>
      </w:r>
      <w:r>
        <w:br/>
      </w:r>
      <w:r>
        <w:rPr>
          <w:rFonts w:ascii="Times New Roman"/>
          <w:b w:val="false"/>
          <w:i w:val="false"/>
          <w:color w:val="000000"/>
          <w:sz w:val="28"/>
        </w:rPr>
        <w:t xml:space="preserve">
      35) в пункте 1 статьи 86: </w:t>
      </w:r>
      <w:r>
        <w:br/>
      </w:r>
      <w:r>
        <w:rPr>
          <w:rFonts w:ascii="Times New Roman"/>
          <w:b w:val="false"/>
          <w:i w:val="false"/>
          <w:color w:val="000000"/>
          <w:sz w:val="28"/>
        </w:rPr>
        <w:t xml:space="preserve">
      подпункт 3) перед словом "получать" дополнить словом "безвозмездно"; </w:t>
      </w:r>
      <w:r>
        <w:br/>
      </w:r>
      <w:r>
        <w:rPr>
          <w:rFonts w:ascii="Times New Roman"/>
          <w:b w:val="false"/>
          <w:i w:val="false"/>
          <w:color w:val="000000"/>
          <w:sz w:val="28"/>
        </w:rPr>
        <w:t xml:space="preserve">
      дополнить подпунктом 15) следующего содержания: </w:t>
      </w:r>
      <w:r>
        <w:br/>
      </w:r>
      <w:r>
        <w:rPr>
          <w:rFonts w:ascii="Times New Roman"/>
          <w:b w:val="false"/>
          <w:i w:val="false"/>
          <w:color w:val="000000"/>
          <w:sz w:val="28"/>
        </w:rPr>
        <w:t xml:space="preserve">
      "15) вносить в орган, на который возложено полномочие по уголовному преследованию, представление о возбуждении уголовного дела о привлечении к уголовной ответственности лиц, злостно уклоняющихся от исполнения судебных актов."; </w:t>
      </w:r>
      <w:r>
        <w:br/>
      </w:r>
      <w:r>
        <w:rPr>
          <w:rFonts w:ascii="Times New Roman"/>
          <w:b w:val="false"/>
          <w:i w:val="false"/>
          <w:color w:val="000000"/>
          <w:sz w:val="28"/>
        </w:rPr>
        <w:t xml:space="preserve">
      36) дополнить статьей 86-1 следующего содержания: </w:t>
      </w:r>
      <w:r>
        <w:br/>
      </w:r>
      <w:r>
        <w:rPr>
          <w:rFonts w:ascii="Times New Roman"/>
          <w:b w:val="false"/>
          <w:i w:val="false"/>
          <w:color w:val="000000"/>
          <w:sz w:val="28"/>
        </w:rPr>
        <w:t xml:space="preserve">
      "86-1. Старший судебный исполнитель </w:t>
      </w:r>
      <w:r>
        <w:br/>
      </w:r>
      <w:r>
        <w:rPr>
          <w:rFonts w:ascii="Times New Roman"/>
          <w:b w:val="false"/>
          <w:i w:val="false"/>
          <w:color w:val="000000"/>
          <w:sz w:val="28"/>
        </w:rPr>
        <w:t xml:space="preserve">
      Старший судебный исполнитель: </w:t>
      </w:r>
      <w:r>
        <w:br/>
      </w:r>
      <w:r>
        <w:rPr>
          <w:rFonts w:ascii="Times New Roman"/>
          <w:b w:val="false"/>
          <w:i w:val="false"/>
          <w:color w:val="000000"/>
          <w:sz w:val="28"/>
        </w:rPr>
        <w:t xml:space="preserve">
      1) организует и контролирует работу возглавляемого им территориального участка и несет персональную ответственность за выполнение задач, возложенных на судебных исполнителей; </w:t>
      </w:r>
      <w:r>
        <w:br/>
      </w:r>
      <w:r>
        <w:rPr>
          <w:rFonts w:ascii="Times New Roman"/>
          <w:b w:val="false"/>
          <w:i w:val="false"/>
          <w:color w:val="000000"/>
          <w:sz w:val="28"/>
        </w:rPr>
        <w:t xml:space="preserve">
      2) организует выполнение приказов, методических рекомендаций, указаний и распоряжений уполномоченного и территориального органов; </w:t>
      </w:r>
      <w:r>
        <w:br/>
      </w:r>
      <w:r>
        <w:rPr>
          <w:rFonts w:ascii="Times New Roman"/>
          <w:b w:val="false"/>
          <w:i w:val="false"/>
          <w:color w:val="000000"/>
          <w:sz w:val="28"/>
        </w:rPr>
        <w:t xml:space="preserve">
      3) в установленном законодательством порядке имеет право распоряжения депозитным счетом территориального участка и несет ответственность за его ведение; </w:t>
      </w:r>
      <w:r>
        <w:br/>
      </w:r>
      <w:r>
        <w:rPr>
          <w:rFonts w:ascii="Times New Roman"/>
          <w:b w:val="false"/>
          <w:i w:val="false"/>
          <w:color w:val="000000"/>
          <w:sz w:val="28"/>
        </w:rPr>
        <w:t xml:space="preserve">
      4) осуществляет разрешение жалоб и заявлений граждан и юридических лиц на действия судебных исполнителей, ведет их прием; </w:t>
      </w:r>
      <w:r>
        <w:br/>
      </w:r>
      <w:r>
        <w:rPr>
          <w:rFonts w:ascii="Times New Roman"/>
          <w:b w:val="false"/>
          <w:i w:val="false"/>
          <w:color w:val="000000"/>
          <w:sz w:val="28"/>
        </w:rPr>
        <w:t xml:space="preserve">
      5) составляет статистическую отчетность о деятельности территориального участка и организует работу по делопроизводству и ведению архива; </w:t>
      </w:r>
      <w:r>
        <w:br/>
      </w:r>
      <w:r>
        <w:rPr>
          <w:rFonts w:ascii="Times New Roman"/>
          <w:b w:val="false"/>
          <w:i w:val="false"/>
          <w:color w:val="000000"/>
          <w:sz w:val="28"/>
        </w:rPr>
        <w:t xml:space="preserve">
      6) совершает иные действия, предусмотренные законодательством."; </w:t>
      </w:r>
      <w:r>
        <w:br/>
      </w:r>
      <w:r>
        <w:rPr>
          <w:rFonts w:ascii="Times New Roman"/>
          <w:b w:val="false"/>
          <w:i w:val="false"/>
          <w:color w:val="000000"/>
          <w:sz w:val="28"/>
        </w:rPr>
        <w:t xml:space="preserve">
      47) в статье 88: </w:t>
      </w:r>
      <w:r>
        <w:br/>
      </w:r>
      <w:r>
        <w:rPr>
          <w:rFonts w:ascii="Times New Roman"/>
          <w:b w:val="false"/>
          <w:i w:val="false"/>
          <w:color w:val="000000"/>
          <w:sz w:val="28"/>
        </w:rPr>
        <w:t xml:space="preserve">
      в пункте 3 второе предложение исключить; </w:t>
      </w:r>
      <w:r>
        <w:br/>
      </w:r>
      <w:r>
        <w:rPr>
          <w:rFonts w:ascii="Times New Roman"/>
          <w:b w:val="false"/>
          <w:i w:val="false"/>
          <w:color w:val="000000"/>
          <w:sz w:val="28"/>
        </w:rPr>
        <w:t xml:space="preserve">
      дополнить пунктом 6 следующего содержания: </w:t>
      </w:r>
      <w:r>
        <w:br/>
      </w:r>
      <w:r>
        <w:rPr>
          <w:rFonts w:ascii="Times New Roman"/>
          <w:b w:val="false"/>
          <w:i w:val="false"/>
          <w:color w:val="000000"/>
          <w:sz w:val="28"/>
        </w:rPr>
        <w:t xml:space="preserve">
      "6. При воспрепятствовании законной деятельности судебного исполнителя, выразившегося в отказе беспрепятственного, по предъявлении служебного удостоверения, доступа в здание, помещение или на территорию организации независимо от формы собственности, судебный исполнитель </w:t>
      </w:r>
    </w:p>
    <w:bookmarkStart w:name="z1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составляет об этом акт, а материал передает для решения вопроса о </w:t>
      </w:r>
    </w:p>
    <w:p>
      <w:pPr>
        <w:spacing w:after="0"/>
        <w:ind w:left="0"/>
        <w:jc w:val="both"/>
      </w:pPr>
      <w:r>
        <w:rPr>
          <w:rFonts w:ascii="Times New Roman"/>
          <w:b w:val="false"/>
          <w:i w:val="false"/>
          <w:color w:val="000000"/>
          <w:sz w:val="28"/>
        </w:rPr>
        <w:t>привлечении виновных к предусмотренной законодательством ответственности.".</w:t>
      </w:r>
    </w:p>
    <w:p>
      <w:pPr>
        <w:spacing w:after="0"/>
        <w:ind w:left="0"/>
        <w:jc w:val="both"/>
      </w:pPr>
      <w:r>
        <w:rPr>
          <w:rFonts w:ascii="Times New Roman"/>
          <w:b w:val="false"/>
          <w:i w:val="false"/>
          <w:color w:val="000000"/>
          <w:sz w:val="28"/>
        </w:rPr>
        <w:t xml:space="preserve">     Статья 2. Настоящий Закон вводится в действие со дня его </w:t>
      </w:r>
    </w:p>
    <w:p>
      <w:pPr>
        <w:spacing w:after="0"/>
        <w:ind w:left="0"/>
        <w:jc w:val="both"/>
      </w:pPr>
      <w:r>
        <w:rPr>
          <w:rFonts w:ascii="Times New Roman"/>
          <w:b w:val="false"/>
          <w:i w:val="false"/>
          <w:color w:val="000000"/>
          <w:sz w:val="28"/>
        </w:rPr>
        <w:t>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Абрамова Т.М.)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