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1acf" w14:textId="db81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 июня 2000 года N 833 и от 31 июля 2000 года N 1164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2002 года N 563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3 июня 2000 года N 833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по борьбе с бедностью и безработицей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2000-2002 годы" (САПП Республики Казахстан, 2000 г., N 25, ст. 291):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Программе по борьбе с бедностью и безработицей на 2000-2002 годы,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"Финансовое обеспечение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 слова "размере 0,8% ВВП в 2000 году, в 2001 году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1% ВВП"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"Ожидаемые результаты от реализации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таблицу сведений о численности населения, трудовых ресурсах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снижении безработицы в Республике Казахстан на 2001-2002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тысяч человек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Показатели         !  2000 год    !   2001 год    ! 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Численность населения        14869,1         14847,8         14848,5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Трудовые ресурсы, всего       8530,5          8534,3          8540,8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Экономически активное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население                     7106,5          7100,7          7118,9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Занятые в экономике           6200,1          6295,2          6416,4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Безработные                    906,4           805,5           702,6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седьмом цифру "239,4" заменить цифрой "295,1";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восьмом цифру "48,2" заменить цифрой "52,8";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девятый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подразделе 1.2. "О социальной политике" раздела 1. "Борьба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бедностью":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абзаце втором подпункте 1) слова "по размерам специальных государственных пособий для отдельных категорий получателей в зависимости от дохода." заменить словами "в части осуществления выплат специальных государственных пособий отдельным категориям получателей за счет средств местных бюджетов";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назначение адресной социальной помощи будет осуществляться уполномоченным органом в пределах сумм, предусмотренных соответствующим бюджетом на оказание адресной помощи;";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1.5. "Черта бедности и государственная адресная социальная помощь":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"рекомендации сходов граждан, советов ветеранов (аксакалов)." заменить словами "заключения участковых комиссий о необходимости предоставления адресной социальной помощи.";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абзаца пять исключить;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подразделе 2.1. "Оценка уровня безработицы" раздела 2. "Борьба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безработицей - основное условие преодоления бедности":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десятый дополнить подпунктами 2-1) и 2-2)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"2-1) предотвращения нелегального ввоза иностранной рабочей силы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отечественный рынок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2-2) принятия мер по легализации трудовых отношений;";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одиннадцатом табличные данные о прогнозном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безработицы в разрезе регионов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Области            !           Уровень безработицы (%)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 2000 год    !  2001 год    !  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                     12,7          10,9              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                 13,3            13             12,6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                       13          11,9             10,9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            15,5          14,4             11,8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Восточно-Казахстанская           8,2             8              7,8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                      14,3          13,3             11,3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Западно-Казахстанская            7,8           7,2              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            12,7            10              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                  14,5          12,7             11,4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                    13,1          12,1             10,6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                13,7          11,9              9,2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                    13,8          11,4              9,5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            12,8          12,5              9,9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              14,3            12              9,6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Алматы                    12,5          10,3              7,9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Астана                    14,3          12,6     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стране                       12,8          11,3              9,9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подразделе 2.2.3. "Пищевая промышленность":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третьем цифру "7,2" заменить цифрой "7,336";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"2001 году - 2 тысячи" заменить словами "2001 году - 2,136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подразделе 2.2.4. "Угольная промышленность":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втором цифру "1000" заменить цифрой "1283";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"2001 году - 200" заменить словами "2001 году - 483";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второй подраздела 2.2.6. "Горно-металлургическая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промышленность"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"В отрасли предусмотрен рост производства на ОАО "ССГПО", ОАО "Корпорация Казахмыс", ОАО "Казцинк" и других. На ОАО "Корпорация Казахмыс" начато строительство цинкового завода, который будет введен в эксплуатацию в начале 2003 года. В 2002 году возобновятся работы на рудниках Шалкия и Юбилейный.";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подраздела 2.2.7. "Химическая промышленность" слова "крупномасштабного", "а также производства жидкого хлора, соды, формалина, пятисернистого фосфора и другой продукции"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подраздела 2.3. "Сельское хозяйство":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"5) внести изменения в нормативные правовые акты по вопросам залога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земельных участков и права землепользования;";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подпункт 6) дополнить словами "путем создания сельских кредитных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товариществ и введения института "зерновых расписок" в качестве залогового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инструмента;";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4. "Меры по содействию трудоустройству безработных":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восьмом таблицу прогнозного числа безработных граждан,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которые обратятся в уполномоченные органы по вопросам занятости, изложить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Области         !        Количество безработных,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!__________________________________________________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 2000 год     !     2001 год     ! 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Акмолинская                 52500             45000            38800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Актюбинская                 43500             42400            41200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Алматинская                 86400             77800            71000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Атырауская                  32400             30200            25100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Восточно-Казахстанская      61400             59200            57700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Жамбылская                  61700             58100            49200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Западно-Казахстанская       23000             21400            17300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Карагандинская              90500             71000            66500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Кызылординская              37200             33500            30200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Костанайская                64500             58400            50800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Мангистауская               21000             18700            14700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Павлодарская                57000             47000            38700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Северо-Казахстанская        45200             44700            35000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Южно-Казахстанская         118600             99700            80900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Город Алматы                89100             79500            70600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Город Астана                22500             18900            14900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 стране                  906400            805500           702600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десятом в таблице прогнозного количества безработных,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будут трудоустроены: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"Актюбинская" цифры "8100" и "8000"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"8500";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"Алматинская" цифры "6853" и "6029"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"9000" и "11000";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"Атырауская" цифру "2200" заменить цифрой "2300";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"Восточно-Казахстанская" цифру "10000" заменить цифрой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"13100";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"Западно-Казахстанская" цифры "5076" и "4677"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"5500" и "5000";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"Карагандинская" цифру "18000" заменить цифрой "25000";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"Костанайская" цифры "7600" и "7200"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"8100" и "8000";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одиннадцатом цифру "344,5" заменить цифрой "364,7";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двенадцатый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"По целевым группам в 2000-2002 годах будет трудоустроено 82 тысячи человек. Среди них: малообеспеченные; молодежь в возрасте до 21 года; воспитанники детских домов, дети-сироты и дети, оставшиеся без попечения родителей, в возрасте до 23 лет; одинокие, многодетные родители, воспитывающие несовершеннолетних детей;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лица предпенсионного возраста (за два года до выхода на пенсию по возрасту); инвалиды; лица, уволенные из рядов Вооруженных Сил Республики Казахстан; лица, освобожденные из мест лишения свободы и (или) принудительного лечения; репатрианты (оралманы).";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в таблице данных по профессиональному обучению: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"Акмолинская" цифру "511" заменить цифрой "590";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"Актюбинская" цифры "500" и "600"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"580" и "800";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"Алматинская" цифры "650" и "750"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"3400" и "3500";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"Атырауская" цифры "650" и "700"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"790" и "750";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"Восточно-Казахстанская" цифры "2000" и "1900"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"2100" и "2720";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"Костанайская" цифры "200" и "230"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"300" и "350";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"Мангистауская" цифры "70" и "100" заменить цифрами "400";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"Северо-Казахстанская" цифры "1782" и "1842"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"187" и "194";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шестнадцатом цифру "48,2" заменить цифрой "52,8";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восемнадцатом в данных о создании рабочих мест: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"Акмолинская" цифры "14300" и "16100"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"7700" и "4896";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"Алматинская" цифры "2988" и "2532"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"6000" и "7448";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"Атырауская" цифры "1580" и "1770"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"4300" и "4380";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"Восточно-Казахстанская" цифры "16334" и "17965"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"18467" и "18000";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"Павлодарская" цифры "18200" и "20500"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"7600" и "9000";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"Северо-Казахстанская" цифры "2504" и "2567"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"15052" и "12806";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"Город Астана" цифру "4050" заменить цифрой "5050";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7. "Общественные работы":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втором цифру "239,4" заменить цифрой "295,1";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третьем в прогнозных данных о числе лиц, направляемых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общественные работы в разрезе регионов: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"Актюбинская" цифры "3500" и "4000"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"8000";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"Алматинская" цифры "1060" и "1080"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"8000" и "9000";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"Атырауская" цифры "1700" и "1800"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"4700" и "4000";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"Восточно-Казахстанская" цифры "9250" и "9700"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"14000" и "11100";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"Западно-Казахстанская" цифры "3462" и "3506"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"4023" и "4500";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"Карагандинская" цифры "13138" и "14824"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"18450" и "18400";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"Костанайская" цифры "3702" и "4474"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"6200" и "4500";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"Мангистауская" цифры "1700" в графах "2001 год" и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год" заменить соответственно цифрами "5300" и "5500";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"Павлодарская" цифры "8750" и "9500" заменить соответственно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"9600" и "10000";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"Северо-Казахстанская" цифры "6011" и "5991"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цифрами "5600";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8 "Правовое обеспечение исполнения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пятый, одиннадцатый, двенадцатый, пятнадцатый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Программу разделом 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"9. Информационное обеспечение исполнения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информационного обеспечения Программы будут приняты меры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регулярному информированию населения через средства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о наличии свободных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проведению консультирования граждан по вопросам трудоустройства,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о труде и занятости;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повышению качества и доступности для населения информационно- справочных и статистических материалов о ситуации на рынке труда, возможностях трудоустройства, переобучения и профориентации, повышения квалификации безработных;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освещению в средствах массовой информации хода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выступлений на телевидении и радиовещании, проведению пресс-конференций по проблемам бедности и безработицы.";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постановление Правительства Республики Казахстан от 31 июля 2000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1164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мероприятий по реализации Программы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борьбе с бедностью и безработицей на 2000-2002 годы"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2000 г., N 31, ст. 395):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мероприятий по реализации Программы по борьбе с бедностью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безработицей на 2000-2002 годы,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строку, порядковый номер 17, раздела 2.4. "Малый бизнес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предпринимательство" графу "Мероприятия"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"17  О создании дополни-       Отчет            КИ МИД     Еже-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тельных рабочих мест      Правительству               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разрезе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видов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действующим контрактам                                          ".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