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6bf60" w14:textId="e66b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банка-заемщика для кредитования обеспечения сельскохозяйственной техникой на лизинговой основе, осуществляемого за счет средств, предусмотренных в республиканском бюджете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мая 2002 года N 573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22 сентября 2000 года N 1440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P001440_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кредитов Правительством Республики Казахстан и местными исполнительными органами Республики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банком-заемщиком для кредитования обеспечения сельскохозяйственной техникой на лизинговой основе, осуществляемого в соответствии с постановлением Правительства Республики Казахстан от 11 марта 2002 года N 289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кредитования обеспечения сельскохозяйственной техникой на лизинговой основе" за счет средств, предусмотренных в республиканском бюджете на 2002 год, закрытое акционерное общество "КазАгроФинанс".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Казахстан, Министерству финансов Республики Казахстан, закрытому акционерному обществу "КазАгроФинанс" (по согласованию) принять соответствующие меры для реализации настоящего постановления.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(Специалисты: Склярова И.В.,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