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da463" w14:textId="88da4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21 марта 1998 года № 246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мая 2002 года № 580. Утратило силу постановлением Правительства Республики Казахстан от 24 апреля 2013 года № 391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24.04.2013 </w:t>
      </w:r>
      <w:r>
        <w:rPr>
          <w:rFonts w:ascii="Times New Roman"/>
          <w:b w:val="false"/>
          <w:i w:val="false"/>
          <w:color w:val="ff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 пункта 1.4. Плана мероприятий на 2001 год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P010880_ </w:t>
      </w:r>
      <w:r>
        <w:rPr>
          <w:rFonts w:ascii="Times New Roman"/>
          <w:b w:val="false"/>
          <w:i w:val="false"/>
          <w:color w:val="000000"/>
          <w:sz w:val="28"/>
        </w:rPr>
        <w:t xml:space="preserve">Отраслевой программы повышения эффективности управления государственным имуществом и приватизации на 2001-2002 годы, утвержденной постановлением Правительства Республики Казахстан от 27 июня 2001 года N 880,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21 марта 1998 года N 246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P980246_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обеспечению информационного обмена и ведения информационной базы данных по государственной собственности" (САПП Республики Казахстан, 1998 г., N 9, ст. 61)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тексте слова "Департаменту", "Департаментом" заменить словами "Комитету", "Комитетом";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1 слова "хозяйственных товариществ с долевым участием государства" заменить словами "юридических лиц с участием государства в уставном капитале";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пункте 2 слова "учреждений и хозяйственных товариществ с долевым участием государства" заменить словами "государственных учреждений и юридических лиц с участием государства в уставном капитале";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Положении о Реестре государственных предприятий и учреждений, хозяйственных товариществ с долевым участием государства,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в тексте слова "хозяйственных товариществ с долевым участием государства", "учреждениях и хозяйственных товариществах с долевым участием государства", "хозяйственных товариществах с долевым участием государства", "хозяйственного товарищества с долевым участием государства" заменить соответственно словами "юридических лиц с участием государства в уставном капитале", "государственных учреждениях и юридических лицах с участием государства в уставном капитале", "юридических лицах с участием государства в уставном капитале", "юридического лица с участием государства в уставном капитале";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"Департаментом" заменить словом "Комитетом";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"Республики Казахстан" дополнить словами "(далее - Комитет)";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"Департамент государственного имущества и приватизации Министерства финансов Республики Казахстан" заменить словом "Комитет";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слово "исходной"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десятым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"ежеквартально представляет информацию государственным органам о подведомственных им государственных предприятиях и учреждениях, юридических лицах с участием государства в уставном капитале;";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5-1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дополнить абзацем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"номинальное держание ценных бумаг, принадлежащих государству или в отношении которых государство имеет имущественные права;";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"II. Порядок наполнения данных Реестра"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12-1, 12-2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"12-1. Данные для периодического обновления основного подраздела Реестра должны представляться реестродержателю Министерством юстиции Республики Казахстан, Агентством Республики Казахстан по статистике, Национальным Банком Республики Казахстан (по согласованию), Комитетом, Комитетом по работе с несостоятельными должниками Министерства государственных доходов Республики Казахстан в соответствии с показателями, указанными в приложении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12-2. Данные для наполнения и периодического обновления дополнительного подраздела Реестра должны представляться министерствами, ведомствами, другими уполномоченными органами и иными государственными учреждениями, а также государственными предприятиями и юридическими лицами, в которых государство имеет право определять решения общего собрания акционеров (участников), по формам и в сроки, установленные заказчиком.";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пункта 14 после слова "дополнения" дополнить словами "в Реестр";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"15. При изменении размера уставного капитала юридического лица с участием государства в уставном капитале в регистрирующий орган подается заявление, заверенное реестродержателем в вышеуказанном порядке.";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16, 18, 21 цифру "10" заменить словами "5 рабочих";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18 после слова "исполнения" дополнить словами "либо неисполнения";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19, 20 слова "(кроме акционерных обществ)"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21-1, 21-2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"21-1. Уполномоченный орган, осуществляющий в пределах предоставленных ему полномочий контроль за проведением процедур банкротства, а также во внесудебной процедуре ликвидации несостоятельного должника, в случае ликвидации государственных предприятий и юридических лиц с участием государства в уставном капитале обязан уведомить реестродержателя о начале ликвидационной процедуры в течение 5 рабочих дней со дня вступления в законную силу решения о ликвидации.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21-2. Министерства, ведомства и другие уполномоченные органы, представляющие информацию для Реестра (далее - уполномоченные органы) обязаны письменно уведомлять реестродержателя о любом изменении показателей, включенных в Реестр, в течение 5 рабочих дней со дня получения ими информации об их изменении.";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24 слова "государственных и других уполномоченных органов, предоставляющих информацию для Реестра" заменить словами "уполномоченных органов";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разделом 5 и пунктом 28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Контроль за актуальностью и полнотой данных Реестра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Уполномоченные органы обязаны по письменному запросу реестродержателя безвозмездно представлять запрашиваемые данные для актуализации и уточнения показателей основного и дополнительного подразделов Реестра.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выявленных расхождениях в данных Реестра реестродержатель уведомляет уполномоченный орган, который в течение 15 рабочих дней с даты получения информации обязан уточнить данные и представить их реестродержателю.";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указанному Положению: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слова ", учреждений и хозяйственных товариществ с долевым участием государства" заменить словами "и учреждений, юридических лиц с участием государства в уставном капитале";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 к указанному Положению: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слова "формирования базовой части Реестра государственных предприятий и учреждений, хозяйственных товариществ с долевым участием государства" заменить словами "Реестра государственных предприятий и учреждений, юридических лиц с участием государства в уставном капитале";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"Комитет по статистике и анализу" заменить словами "Агентство по статистике";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"Департамент госимущества и приватизации" заменить словами "Комитет государственного имущества и приватизации Министерства финансов";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"АО "Агентство по ликвидации и банкротству" заменить словами "Комитет по работе с несостоятельными должниками Министерства государственных доходов".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органам, Национальному Банку Республики Казахстан (по согласованию) при участии Комитета государственного имущества и приватизации Министерства финансов Республики Казахстан привести свои ранее принятые нормативные правовые акты в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соответствие с настоящим постановлением.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Абрамова Т.М.)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