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5255" w14:textId="aaf5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Молдова о сотрудничестве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2002 года N 597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Республики Молдова о сотрудничестве в области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Кул-Мухаммеда Мухтара Абрарулы - Министра культуры, информации и общественного согласия Республики Казахстан подписать от имени Правительства Республики Казахстан Соглашение между Правительством Республики Казахстан и Правительством Республики Молдова о сотрудничестве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области культуры, разрешив ему вносить в проект Соглашения изменения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дополнения, не имеющие принципиального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между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Правительством Республики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сотрудничестве в области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Молдова,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стремясь укреплять и расширять дружественные связи и взаимопонимание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народами двух стран,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желанием расширять и укреплять культурное сотрудничество на основе принципов суверенитета, взаимного уважения, равноправия,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 в том, что такое сотрудничество будет способствовать взаимным интересам, пониманию и дружбе между народами двух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максимально поощрять взаимное изучение и понимание духовных достижений народов обеих стран, а также истории и уклада жизни этих народов путем налаживания взаимного сотрудничества между ними,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сотрудничеству и обмену знаниями, опытом и достижениями в области культуры,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прямому сотрудничеству между образовательными организациями в области культуры, обмен специалистами и информацией в этой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связей между учреждениями культуры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обмену специалистами в области культуры, искусства, учебно-лекторской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сотрудничеству между художественными, музыкальными, хореографическими и другими организациями образования в области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государственными музеями, архивами и другими учреждениями культуры, занимающимися сохранением культурного наследия двух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любым другим формам культурного сотрудничества, которые могут быть согласованы Сторонами или заинтересованными организациями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целями настоящего Соглашения Стороны будут содействовать: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установлению связей между фондами и ассоциациями деятелей культуры и искусства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сотрудничеству в области книгоиздания и книгораспространения;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сотрудничеству в области молодежных обменов, включая контакты между молодежными творческими и художественными учреждениями и коллективами;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 для развития сотрудничества в области информации, телевидения, радиовещания и кинематографии путем обмена информационными материалами, печатной и аудиовизуальной продукцией, теле- и радиопрограммами.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поощрять сотрудничество в области защиты авторского права и смежных прав в соответствии с национальными законодательствами государств Сторон, а также международными договорами, участниками которых являются государства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принимать необходимые меры по предотвращению незаконного ввоза, вывоза культурных ценностей и возвращению их законному собственнику в соответствии с нормами международного права и национальными законодательствами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деятельность на территориях государств Сторон, проводимая на основе положений настоящего Соглашения, будет регулироваться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или применению положений настоящего Соглашения Стороны будут разрешать их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настоящего Соглашения Стороны могут создавать совместные комиссии и рабочие группы для разработки программ взаимного сотрудничества, в которых будут оговорены все условия запланированных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Сторон в настоящее Соглашение могут быть внесены изменения и дополнения, которые будут оформляться протоколами, являющимися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момента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продлевается на последующие пятилетние сроки, если ни одна из Сторон не уведомит в письменной форме другую Сторону не менее чем за шесть месяцев до истечения соответствующего срока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будет затрагивать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программ, начатых во время его действия, если иное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оговорено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Подписано в ________ "__" __________ 200 года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молдавском и русском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при толковании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Соглашения Стороны будут обращаться к тексту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За Правительство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 Республики Молдова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