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dbc4" w14:textId="9c0d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2002 года N 665.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 некоторые решения Правительства 
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к постановлению Правительства
                                                  Республики Казахстан
                                              от 17 июня 2002 года N 665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Перечень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утративших силу некоторых решений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Постановление Кабинета Министров Республики Казахстан от 1 марта 
1991 года N 147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P910147_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стипендий Бауыржана Момыш-улы" 
(СП КазССР, 1991 г., N 8, ст. 59).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Постановление Кабинета Министров Республики Казахстан от 27 мая 
1991 года N 330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P910330_ </w:t>
      </w:r>
      <w:r>
        <w:rPr>
          <w:rFonts w:ascii="Times New Roman"/>
          <w:b w:val="false"/>
          <w:i w:val="false"/>
          <w:color w:val="000000"/>
          <w:sz w:val="28"/>
        </w:rPr>
        <w:t>
  "О квотах для сельской молодежи при приеме в 
высшие и средние специальные учебные заведения" (СП КазССР, 1991 г., N 13, 
ст. 84).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Постановление Кабинета Министров Республики Казахстан от 12 июля 
1991 года N 425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P910425_ </w:t>
      </w:r>
      <w:r>
        <w:rPr>
          <w:rFonts w:ascii="Times New Roman"/>
          <w:b w:val="false"/>
          <w:i w:val="false"/>
          <w:color w:val="000000"/>
          <w:sz w:val="28"/>
        </w:rPr>
        <w:t>
  "Об упорядочении подготовки специалистов в высших 
и средних специальных учебных заведениях республики".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Постановление Кабинета Министров Республики Казахстан от 25 
августа 1992 года N 704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P920704_ </w:t>
      </w:r>
      <w:r>
        <w:rPr>
          <w:rFonts w:ascii="Times New Roman"/>
          <w:b w:val="false"/>
          <w:i w:val="false"/>
          <w:color w:val="000000"/>
          <w:sz w:val="28"/>
        </w:rPr>
        <w:t>
  "О социально-правовой защищенности 
выпускников высших и средних специальных учебных заведений" (САПП 
Республики Казахстан, 1992 г., N 33, ст. 507).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Постановление Кабинета Министров Республики Казахстан от 28 
августа 1992 года N 720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P920720_ </w:t>
      </w:r>
      <w:r>
        <w:rPr>
          <w:rFonts w:ascii="Times New Roman"/>
          <w:b w:val="false"/>
          <w:i w:val="false"/>
          <w:color w:val="000000"/>
          <w:sz w:val="28"/>
        </w:rPr>
        <w:t>
  "О натуральных нормах расходов на 
обмундирование и питание студентов высших, учащихся средних специальных и 
профессионально-технических учебных заведений" (САПП Республики Казахстан, 
1992 г., N 34, ст. 521).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Постановление Кабинета Министров Республики Казахстан от 25 июня 
1993 года N 540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P930540_ </w:t>
      </w:r>
      <w:r>
        <w:rPr>
          <w:rFonts w:ascii="Times New Roman"/>
          <w:b w:val="false"/>
          <w:i w:val="false"/>
          <w:color w:val="000000"/>
          <w:sz w:val="28"/>
        </w:rPr>
        <w:t>
  "О Совете попечителей Казахского государственного 
национального университета им. Аль-Фараби" (САПП Республики Казахстан, 
1993 г., N 25, ст. 303).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Постановление Кабинета Министров Республики Казахстан от 14 
сентября 1993 года N 873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P930873_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об 
аккредитации высших учебных заведений и Положения об автономии высшего 
учебного заведения" (САПП Республики Казахстан, 1993 г., N 37, ст. 435).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Постановление Кабинета Министров Республики Казахстан от 4 мая   
1994 года N 477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P940477_ </w:t>
      </w:r>
      <w:r>
        <w:rPr>
          <w:rFonts w:ascii="Times New Roman"/>
          <w:b w:val="false"/>
          <w:i w:val="false"/>
          <w:color w:val="000000"/>
          <w:sz w:val="28"/>
        </w:rPr>
        <w:t>
  "О порядке разработки и утверждения 
государственных стандартов образования в Республике Казахстан" (САПП 
Республики Казахстан, 1994 г., N 21, ст. 212).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Постановление Кабинета Министров Республики Казахстан от 19 мая   
1994 года N 541 "О внесении изменений и дополнений в постановление 
Кабинета Министров Республики Казахстан от 25 августа 1992 г. N 704" (САПП 
Республики Казахстан, 1994 г., N 22, ст. 233).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Постановление Кабинета Министров Республики Казахстан от 1 
сентября 1994 года N 982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P940982_ </w:t>
      </w:r>
      <w:r>
        <w:rPr>
          <w:rFonts w:ascii="Times New Roman"/>
          <w:b w:val="false"/>
          <w:i w:val="false"/>
          <w:color w:val="000000"/>
          <w:sz w:val="28"/>
        </w:rPr>
        <w:t>
  "О реформировании структуры подготовки 
специалистов в системе непрерывного образования в Республике Казахстан" 
(САПП Республики Казахстан, 1994 г., N 37, ст. 405).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Постановление Кабинета Министров Республики Казахстан от 19 
января 1995 года N 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P950065_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подготовке 
научно-педагогических и научных кадров в Республике Казахстан" (САПП 
Республики Казахстан, 1995 г., N 3, ст.40).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Постановление Кабинета Министров Республики Казахстан от 2 
августа 1995 года N 1066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P951066_ </w:t>
      </w:r>
      <w:r>
        <w:rPr>
          <w:rFonts w:ascii="Times New Roman"/>
          <w:b w:val="false"/>
          <w:i w:val="false"/>
          <w:color w:val="000000"/>
          <w:sz w:val="28"/>
        </w:rPr>
        <w:t>
  "О создании Межведомственной комиссии по 
направлению студентов и аспирантов на учебу в зарубежные центры обучения" 
(САПП Республики Казахстан, 1995 г., N 27, ст. 319).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Постановление Правительства Республики Казахстан от 20 мая 1996 
года N 615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P960615_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постановление Кабинета 
Министров Республики Казахстан от 25 июня 1993 г. N 540" (САПП Республики 
Казахстан, 1996 г., N 22, ст.193).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Постановление Правительства Республики Казахстан от 2 сентября 
1996 года N 1078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P961078_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нормы учебной (педагогической) 
нагрузки отдельным категориям педагогических работников" (САПП Республики 
Казахстан, 1996 г., N 36, ст. 340).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Постановление Правительства Республики Казахстан от 18 ноября 
1996 года N 1400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P961400_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постановление Кабинета 
Министров Республики Казахстан от 25 июня 1993 года N 540" (САПП 
Республики Казахстан, 1996 г., N 47, ст. 456).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Постановление Правительства Республики Казахстан от 26 ноября 
1996 года N 1448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P961448_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постановление 
Правительства Республики Казахстан от 2 сентября 1996 года N 1078" (САПП 
Республики Казахстан, 1996 г., N 47, ст. 462).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Постановление Правительства Республики Казахстан от 7 апреля 1997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года N 492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P970492_ </w:t>
      </w:r>
      <w:r>
        <w:rPr>
          <w:rFonts w:ascii="Times New Roman"/>
          <w:b w:val="false"/>
          <w:i w:val="false"/>
          <w:color w:val="000000"/>
          <w:sz w:val="28"/>
        </w:rPr>
        <w:t>
  "О предоставлении творческих отпусков для написания 
учебников и учебных пособий" (САПП Республики Казахстан, 1997 г., N 14, 
ст. 112).
     18. Пункт 1 постановления Правительства Республики Казахстан от 17 
июня 1997 года N 982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P970982_ </w:t>
      </w:r>
      <w:r>
        <w:rPr>
          <w:rFonts w:ascii="Times New Roman"/>
          <w:b w:val="false"/>
          <w:i w:val="false"/>
          <w:color w:val="000000"/>
          <w:sz w:val="28"/>
        </w:rPr>
        <w:t>
  "Об оплате труда преподавателей и 
сотрудников Казахского государственного национального университета имени 
Аль-Фараби".  
     19. Постановление Правительства Республики Казахстан от 25 июля 2000 
года N 1106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P001106_ </w:t>
      </w:r>
      <w:r>
        <w:rPr>
          <w:rFonts w:ascii="Times New Roman"/>
          <w:b w:val="false"/>
          <w:i w:val="false"/>
          <w:color w:val="000000"/>
          <w:sz w:val="28"/>
        </w:rPr>
        <w:t>
  "Об особом статусе Республиканского государственного 
предприятия "Казахский государственный национальный университет имени 
Аль-Фараби" (САПП Республики Казахстан, 2000 г., N 30, ст. 373). 
(Специалисты: Склярова И.В.,
              Абрамова Т.М.)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