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1598" w14:textId="9cc1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2002 года N 675.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4 сентября 
2001 года N 677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U010677_ </w:t>
      </w:r>
      <w:r>
        <w:rPr>
          <w:rFonts w:ascii="Times New Roman"/>
          <w:b w:val="false"/>
          <w:i w:val="false"/>
          <w:color w:val="000000"/>
          <w:sz w:val="28"/>
        </w:rPr>
        <w:t>
  "О признании утратившими силу некоторых актов 
Президента Республики Казахстан" Правительство Республики Казахстан 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утратившими силу некоторые решения Правительства 
Республики Казахстан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 и 
подлежит опубликованию.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 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к постановлению Правительства
                                              Республики Казахстан
                                              от 19 июня 2002 года N 675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утративших силу некоторых решений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Постановление Кабинета Министров Республики Казахстан от 19 
февраля 1993 года N 129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P930129_ </w:t>
      </w:r>
      <w:r>
        <w:rPr>
          <w:rFonts w:ascii="Times New Roman"/>
          <w:b w:val="false"/>
          <w:i w:val="false"/>
          <w:color w:val="000000"/>
          <w:sz w:val="28"/>
        </w:rPr>
        <w:t>
  "О декларировании и порядке перемещения 
товаров через границу Республики Казахстан" (САПП Республики Казахстан, 
1993 г., N 5, ст. 56).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Пункт 6 постановления Правительства Республики Казахстан от 15 
сентября 1993 года N 883 "О временных дополнительных мерах по защите 
экономических интересов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Постановление Правительства Республики Казахстан от 25 мая 1998 
года N 492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P980492_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дополнения в постановление Кабинета 
Министров Республики Казахстан от 19 февраля 1993 года N 129" (САПП 
Республики Казахстан, 1998 года, N 16, ст. 143).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Пункт 1 изменений и дополнений, которые вносятся в некоторые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решения Правительства Республики Казахстан, утвержденных постановлением 
Правительства Республики Казахстан от 16 октября 2000 года N 1540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P001540_ </w:t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некоторые решения Правительства 
Республики Казахстан по вопросам экспортного контроля" (САПП РК, 2000 г., 
N 42, ст. 496).
(Специалисты: Склярова И.В.,
              Абрамова Т.М.)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