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2f61" w14:textId="fe42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города Лениногорска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2002 года N 693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переименовании города Лениногорска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 переименовании города Лениногорска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9 Закона Республики Казахстан от 8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1993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административно-территориальном устройстве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Переименовать город Лениногорск Восточно-Казахстанской области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Риддер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