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6d88" w14:textId="95f6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августа 2001 года N 1088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2002 года N 705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20 августа 2001 года N 1088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P011088_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импортозамещения в отраслях легкой и пищевой промышленности на 2001-2003 годы" (САПП Республики Казахстан, 2001 г., N 30, ст.386) следующие изменения: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Программе импортозамещения в отраслях легкой и пищевой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на 2001-2003 годы,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разделе 6 "План мероприятий по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импортозамещения в легкой и пищевой промышленности на 2001-2003 годы":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главе 6.3 "Техническая помощь предпринимателям в отраслях легкой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пищевой промышленности по восстановлению действующих и организации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6.3.5,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"6.3.5 Изучить состояние перепод-   Предложения     МОиН, МЭиТ,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готовки и повышения          в Правительство союзы и      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квалификации менеджеров      Республики      ассоциации    года"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для организаций легкой       Казахстан       предпринима-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пищевой промышленности                     телей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