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f6ac8" w14:textId="72f6a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20 декабря 1999 года № 1946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июля 2002 года № 712. Утратило силу постановлением Правительства Республики Казахстан от 20 апреля 2011 года № 429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20.04.2011 </w:t>
      </w:r>
      <w:r>
        <w:rPr>
          <w:rFonts w:ascii="Times New Roman"/>
          <w:b w:val="false"/>
          <w:i w:val="false"/>
          <w:color w:val="ff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в постановление Правительства Республики Казахстан от 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декабря 1999 года N 1946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P991946_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"Об образовании Высшей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научно-технической комиссии при Правительстве Республики Казахстан" (САПП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1999 г., N 57, ст. 551)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ввести в состав Высшей научно-технической комиссии при Правительстве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Даукеева Серикбека Жусупбековича   - президента Национальной академии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наук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Куришбаева Ахылбека Кажигуловича   - вице-Министра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Рахимжанова Амерхана Муратпековича - заместителя заведующего Отделом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социально-культурного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Канцелярии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"Жумагулов Бакытжан Турсынович     - первый вице-Министр образования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науки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"Жумагулов Бакытжан Турсынович     - заведующий Отделом внутренней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политики Администрации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вывести из указанного состава Айтхожину Нагиму Абеновну, Есимова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Ахметжана Смагуловича, Жамишева Болата Бидахметовича, Мусина Ерика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Мазановича.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