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dff2d" w14:textId="b4dff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между Правительством Республики Казахстан и Правительством Республики Армения о принципах взимания косвенных налогов при экспорте и импорте товаров (работ, услуг)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июля 2002 года N 765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Республики Армения о принципах взимания косвенных налогов при экспорте и импорте товаров (работ, услуг).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секретарю Республики Казахстан - Министру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иностранных дел Республики Казахстан Токаеву Касымжомарту Кемелевичу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заключить от имени Правительства Республики Казахстан указанное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Соглашение, разрешив вносить изменения и дополнения, не имеющие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принципиального характера.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Соглашение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между Правительством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 Правительством Республики Армения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о принципах взимания косвенных налогов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при экспорте и импорте товаров (работ, услуг)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и Правительство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Армения, именуемые в дальнейшем Сторонами,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руководствуясь положениями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B944900_ </w:t>
      </w:r>
      <w:r>
        <w:rPr>
          <w:rFonts w:ascii="Times New Roman"/>
          <w:b w:val="false"/>
          <w:i w:val="false"/>
          <w:color w:val="000000"/>
          <w:sz w:val="28"/>
        </w:rPr>
        <w:t>Соглашения о создании зоны свободной торговли от 15 апреля 1994 года и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Z990014_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Протокола от 2 апреля 1999 года о внесении изменений и дополнений в Соглашение о создании зоны свободной торговли от 15 апреля 1994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развитию взаимовыгодных экономических отношений и углублению экономической интеграции, установлению равных возможностей для хозяйствующих субъектов и созданию условий для добросовестной конкуренции, ориентируясь на общепринятые правила международной торговли,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Общие определения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Термины, используемые в Соглашении: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"косвенные налоги" - налог на добавленную стоимость и акциз (акцизный налог);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"нулевая ставка" - обложение налогом на добавленную стоимость по ставке ноль процентов, что дает право на зачет или возмещение из бюджета сумм налога на добавленную стоимость, в соответствии с национальным законодательством государства Стороны, с таможенной территории которого осуществлен экспорт;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"экспорт" - вывоз товаров (работ, услуг) с таможенной территории государства одной Стороны на таможенную территорию государства другой Стороны без обязательства об обратном ввозе;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"импорт" - ввоз товаров (работ, услуг) на таможенную территорию государства одной Стороны с таможенной территории государства другой Стороны без обязательства об обратном вывозе;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"псевдоэкспорт" - фиктивное документарное оформление товаров (работ, услуг) как экспортируемых с таможенной территории государства Стороны, при котором не происходит фактического вывоза товаров (работ, услуг) за пределы таможенной территории государства этой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"страна назначения" - государство одной Стороны настоящего Соглашения, на таможенную территорию которого осуществляется импорт товаров (работ, услуг), ранее экспортированных с таможенной территории государства другой Стороны настоящего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"компетентные органы"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Казахстанской Стороны - Министерство государственных доходов Республики Казахстан, Министерство финансов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Армянской Стороны - Министерство финансов и экономики Республики Армения, Министерство государственных доходов Республики Армения, Государственный таможенный комитет при Правительстве Республики Армения.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Принцип взимания налогов при экспорте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не будут облагать косвенными налогами товары (работы, услуги), экспортируемые с таможенной территории государства одной Стороны на таможенную территорию государства другой Стороны в соответствии с национальным законодательством Сторон, что означает: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обложение налогом на добавленную стоимость по нулевой ставке;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освобождение от акцизов.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Принцип взимания налогов при импорте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Импортируемые на таможенную территорию государства одной Стороны товары (работы, услуги), экспортированные с таможенной территории государства другой Стороны, облагаются косвенными налогами в стране назначения в соответствии с ее национальным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Контроль за перемещением товаров и уплатой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косвенных налогов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применения настоящего Соглашения и обеспечения полноты сбора косвенных налогов при импорте товаров, а также во избежание псевдоэкспорта компетентные органы Сторон разработают и введут в действие механизм контроля за перемещением товаров через таможенные границы государств Сторон и уплатой косвенных налогов.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Соотношение Соглашения с международными договорами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не затрагивает положений других международных договоров, участниками которых являются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Порядок разрешения спорных вопросов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споры и разногласия между Сторонами относительно толкования и применения положений настоящего Соглашения будут решаться компетентными органами Сторон путем проведения совместных консультаций и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Порядок внесения изменений и дополнений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согласию Сторон в настоящее Соглашение могут вноситься изменения и дополнения, которые оформляются протоколами, являющимися неотъемлемой частью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Заключительные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Соглашение вступает в силу с даты последнего письменного 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уведомления Сторонами о выполнении всех внутригосударственных процедур,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необходимых для его вступления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Настоящее Соглашение будет оставаться в силе до истечения шести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месяцев с даты, когда одна из Сторон направит письменное уведомление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другой Стороне о своем намерении прекратить его действие.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городе __________ от "__" ______ 2002 года в двух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подлинных экземплярах, каждый на казахском, армянском и русском языках.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случае возникновения разногласий в толковании положений настоящего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Соглашения Стороны будут обращаться к тексту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Правительство                         За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                      Республики Армения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Умбетова А.М.)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