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a663" w14:textId="7bba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января 2002 года N 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июля 2002 года N 775. Утратило силу - постановлением Правительства Республики Казахстан
от 1 апреля 2003 года N 314 (P030314)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11 января 2002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лимитов штатной численности"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лимитах штатной численности работников министерств, агентств и ведомств,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4, "Министерство юстиции Республики Казахстан", цифру "433" заменить цифрой "432".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Премьер-Министр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