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c16c" w14:textId="6f0c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22 января 2002 года 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2002 года N 77а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2002 года N 77 "Об утверждении паспортов республиканских бюджетных программ на 2002 год Агентства Республики Казахстан  по туризму и спорту"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Стоимость: 40361 тысяча тенге (сорок миллионов триста шестьдесят одна тысяча тенге)";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"Мероприятия по реализации программы (подпрограммы)" пункта 6 "Плана мероприятий по реализации бюджетной программы" цифру "55" заменить цифрой "54";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7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"Мероприятия по реализации программы (подпрограммы)" пункта 6 "Плана мероприятий по реализации бюджетной программы"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"Разработка и выпуск методических сборников и рекламно-информационного фотоальбома о Казахстане".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