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bada" w14:textId="455b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2002 года № 789. Утратило силу постановлением Правительства Республики Казахстан от 2 марта 2022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подпункта 3) пункта 6 Указа Президента Республики Казахстан от 25 марта 2001 года N 575 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единой системе оплаты труда работников органов Республики Казахстан, содержащихся за счет государственного бюджета", а также в целях приведения ранее принятых решений Правительства Республики Казахстан в соответствие с действующим законодательством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2002 года N 789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которые вносятся в некоторые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Правительства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(Пункт 1 утратил силу - постановлением Правительства РК от 21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постановление Правительства Республики Казахстан от 19 марта 1997 года N 365 </w:t>
      </w:r>
      <w:r>
        <w:rPr>
          <w:rFonts w:ascii="Times New Roman"/>
          <w:b w:val="false"/>
          <w:i w:val="false"/>
          <w:color w:val="000000"/>
          <w:sz w:val="28"/>
        </w:rPr>
        <w:t xml:space="preserve">P970365_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и условиях обязательного государственного страхования судей и их имущества, медицинского обслуживания и санаторно-курортного лечения" (САПП Республики Казахстан, 1997 г., N 13, ст. 90):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и условиях обязательного государственного страхования судей и их имущества, медицинского обслуживания и санаторно-курортного лечения,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56 слова ", а также судьи, освобожденные от должности в порядке отставки"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57 слова "с оплатой стоимости проезда к месту отдыха и обратно в пределах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2002 года N 789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10 января 1992 года N 21 </w:t>
      </w:r>
      <w:r>
        <w:rPr>
          <w:rFonts w:ascii="Times New Roman"/>
          <w:b w:val="false"/>
          <w:i w:val="false"/>
          <w:color w:val="000000"/>
          <w:sz w:val="28"/>
        </w:rPr>
        <w:t xml:space="preserve">P920021_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отмене предельного размера заработка для начисления коэффициентов к заработной плате" (САПП Республики Казахстан, 1992 г., N 1, ст. 17).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27 мая 1992 года N 466 </w:t>
      </w:r>
      <w:r>
        <w:rPr>
          <w:rFonts w:ascii="Times New Roman"/>
          <w:b w:val="false"/>
          <w:i w:val="false"/>
          <w:color w:val="000000"/>
          <w:sz w:val="28"/>
        </w:rPr>
        <w:t xml:space="preserve">P920466_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размере пособия на погребение" (САПП Республики Казахстан, 1992 г., N 21, ст. 341).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8 июля 1992 года N 584 </w:t>
      </w:r>
      <w:r>
        <w:rPr>
          <w:rFonts w:ascii="Times New Roman"/>
          <w:b w:val="false"/>
          <w:i w:val="false"/>
          <w:color w:val="000000"/>
          <w:sz w:val="28"/>
        </w:rPr>
        <w:t xml:space="preserve">P920584_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государственной поддержке малообеспеченных групп населения" (САПП Республики Казахстан, 1992 г., N 28, ст. 416).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22 декабря 1992 года N 1062 </w:t>
      </w:r>
      <w:r>
        <w:rPr>
          <w:rFonts w:ascii="Times New Roman"/>
          <w:b w:val="false"/>
          <w:i w:val="false"/>
          <w:color w:val="000000"/>
          <w:sz w:val="28"/>
        </w:rPr>
        <w:t xml:space="preserve">P921062_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распространении действия постановления Кабинета Министров Казахской ССР от 15 ноября 1991 года N 708 на военнослужащих, лиц рядового и начальствующего состава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Кабинета Министров Республики Казахстан от 27 октября 1993 года N 1067 </w:t>
      </w:r>
      <w:r>
        <w:rPr>
          <w:rFonts w:ascii="Times New Roman"/>
          <w:b w:val="false"/>
          <w:i w:val="false"/>
          <w:color w:val="000000"/>
          <w:sz w:val="28"/>
        </w:rPr>
        <w:t xml:space="preserve">P931067_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материально-техническом обеспечении высшего арбитражного суда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5 мая 1994 года 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P940479_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увеличении должностных окладов работников органов Комитета национальной безопасности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26 мая 1994 года N 565 </w:t>
      </w:r>
      <w:r>
        <w:rPr>
          <w:rFonts w:ascii="Times New Roman"/>
          <w:b w:val="false"/>
          <w:i w:val="false"/>
          <w:color w:val="000000"/>
          <w:sz w:val="28"/>
        </w:rPr>
        <w:t xml:space="preserve">P940565_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(денежных компенсациях) военнослужащим, лицам рядового и начальствующего состава органов внутренних дел и лицам, уволенным с военной службы и из органов внутренних дел" (САПП Республики Казахстан, 1994 г., N 23, ст. 246).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Кабинета Министров Республики Казахстан от 10 марта 1995 года N 239 </w:t>
      </w:r>
      <w:r>
        <w:rPr>
          <w:rFonts w:ascii="Times New Roman"/>
          <w:b w:val="false"/>
          <w:i w:val="false"/>
          <w:color w:val="000000"/>
          <w:sz w:val="28"/>
        </w:rPr>
        <w:t xml:space="preserve">P950239_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денежном содержании лиц рядового и начальствующего состава органов внутренних дел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Распоряжение Премьер-Министра Республики Казахстан от 25 мая 1995 года N 189 </w:t>
      </w:r>
      <w:r>
        <w:rPr>
          <w:rFonts w:ascii="Times New Roman"/>
          <w:b w:val="false"/>
          <w:i w:val="false"/>
          <w:color w:val="000000"/>
          <w:sz w:val="28"/>
        </w:rPr>
        <w:t xml:space="preserve">R950189_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Кабинета Министров Республики Казахстан от 4 октября 1995 года N 1298 </w:t>
      </w:r>
      <w:r>
        <w:rPr>
          <w:rFonts w:ascii="Times New Roman"/>
          <w:b w:val="false"/>
          <w:i w:val="false"/>
          <w:color w:val="000000"/>
          <w:sz w:val="28"/>
        </w:rPr>
        <w:t xml:space="preserve">P951298_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применении районных коэффициентов, коэффициентов за работу в высокогорных, пустынных и безводных местностях к должностным окладам и окладам по воинским званиям военнослужащих".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Пункт 10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августа 1996 года N 987 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 (САПП Республики Казахстан, 1996 г., N 33, ст. 313).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Правительства Республики Казахстан от 12 ноября 1997 года N 1554 "Об установлении должностных окладов военнослужащих, сотрудников органов Государственного следственного комитета, органов внутренних дел, отдельных категорий лиц, не имеющих воинских и специальных званий".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Правительства Республики Казахстан от 28 декабря 1998 года N 1343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постановление Правительства Республики Казахстан от 12 ноября 1997 года N 1554".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