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4080d" w14:textId="7a408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обеспечению поливной водой южных регионов Казахстана в вегетационный период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2002 года N 799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Соглашения между Правительством Республики Казахстан и Правительством Кыргызской Республики об использовании топливно-энергетических и водных ресурсов в 2002 году и в 1 квартале 2003 года и обеспечения поливной водой южных регионов Казахстана в вегетационный период 2002 года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Министерства энергетики и минеральных ресурсов Республики Казахстан, согласованное с акиматами Южно-Казахстанской, Кызылординской, Жамбылской областей и соответствующими организациями, по объемам принимаемой электроэнергии из Кыргызской Республики в вегетационный период 2002 года и встречной поставке угля и мазута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координатором по поставкам воды для полива орошаемых земель южных регионов - Комитет по водным ресурсам Министерства природных ресурсов и охраны окружающей среды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оператором по передаче электроэнергии, поставляемой из Кыргызской Республики - открытое акционерное общество "Казахстанская компания по управлению электрическими сетями" (далее - ОАО "КЕGОС").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 и минеральных ресурсов Республики Казахстан организовать работу по получению электрической энергии из Кыргызской Республики, установив при этом, что перетоки электроэнергии из Кыргызской Республики в Республику Казахстан в вегетационный период 2002 года осуществляются в рамках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регулированию естественных монополий, защите конкуренции и поддержке малого бизнеса совместно с Министерствами энергетики и минеральных ресурсов, транспорта и коммуникаций, государственных доходов и закрытым акционерным обществом "Национальная компания "Казакстан темiр жолы" в установленном законодательством порядке в недельный срок установить понижающий коэффициент в размере 0,5 к действующим тарифам на перевозки угля и мазута железнодорожным транспортом в экспортном сообщении, поставляемых в порядке компенсации за получаемую из Кыргызской Республики электроэнергию в вегетационный период 2002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транспорта и коммуникаций обеспечить бесперебойную подачу закрытым акционерным обществом "Национальная компания "Казакстан темiр жолы" подвижного состава для доставки угля и мазута до теплоэлектроцентрали города Бишкека.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Таможенному комитету Министерства государственных доходов в соответствии с законодательством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 xml:space="preserve">B944900_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о создании зоны свободной торговли от 15 апреля 1994 года не применять до 31 декабря 2002 года таможенные сборы за таможенное оформление электроэнергии угля и мазута, поставляемые хозяйствующими субъектами по контрактам, заключенным в рамках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Акимам Южно-Казахстанской и Кызылординской областей в недельный срок разработать мероприятия по экономии воды на вегетационные поливы и обеспечить их выполнение.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по водным ресурсам Министерства природных ресурсов и охраны окружающей среды установить контроль за рациональным использованием воды в вегетационный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Рекомендовать ОАО "KEGOC" обеспечивать поддержание стандартной частоты электрического тока в Южной части ЕЭС Казахстана путем покупки в установленном законодательством порядке услуг по регулированию мощности от частоторегулирующих энергосистем Центральной Азии и закуп электроэнергии для компенсации технологических потерь из одного источника - поставщика угля и мазута в Кыргызскую Республику.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Республиканскому государственному предприятию "Кентауликвидрудник", государственному коммунальному предприятию "Туранэнерго", закрытым акционерным обществам "Национальная атомная компания "Казатомпром", "Национальная компания "Казакстан темiр жолы", "КазТрансОйл" и "Жамбылские электрические сети", открытым акционерным обществам "КЕGОС", "Химпром", "Кызылординская региональная электросетевая компания" и Товарищество с ограниченной ответственностью "КазФосфат" (по согласованию), еженедельно представлять в Министерство энергетики и минеральных ресурсов информацию об объемах электроэнергии, полученной из Кыргызской Республики и встречных поставках угля и мазута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Контроль за выполнением настоящего постановления возложить на заместителя Премьер-Министра Республики Казахстан - Министра сельского хозяйства Республики Казахстан Есимова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Приложение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17 июля 2002 года N 799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Таблица взаимных поставок электроэнергии,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угля и мазута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Потребитель       !  Мощность  ! Электроэнергия,!  Встречные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!  средне-   ! тыс. кВт ч     !  поставки угля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!часовая, мВт!                !  и мазута, тонн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Южно-Казахстанская область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государственное           17-51         80000           15000 мазута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"Туранэнерго"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республиканское           15,5-19,7     19000           11870 угля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"Кентауликвидрудник"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Центральное               6,2 - 6,5     7700            4800 угля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рудоуправление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закрытого акционерного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общества "Национальная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атомная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"Казатомпром"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Шымкентское               2,4-2,5       3000            1870 угля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нефтепроводное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управление Восточного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филиала закрытого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акционерного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"КазТрансОйл"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Кызылординская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открытое акционерное      16-26         287500          179600 угля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общество "Кызылординская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электросетевая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Рудоуправление N 6        3,36-3,56     4300            2680 угля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закрытое акционерное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общество "Национальная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атомная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"Казатомпром"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Алматинская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открытое акционерное      20-23         25000           15600 угля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общество "KEGOC"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компенсации потерь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Жамбылская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Товарищество с            50            54000           337000 угля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ограниченной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"КазФосфат"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закрытое акционерное      70            86700           54200 угля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общество "Жамбылские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электрические сети"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открытое акционерное      60            74000           46200 угля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общество "Химпром"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Другие потребители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закрытое акционерное      75            90000           45800 угля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общество "Национальная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компания "Казакстан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темiр жолы"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