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2b94" w14:textId="bed2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дизельного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2002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внутреннего рынка нефтепродуктов и в 
соответствии со статьей 20 Закона Республики Казахстан от 20 июля 1995 
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деле в Республике Казахстан"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Запретить до 1 ноября 2002 года вывоз с территории Республики 
Казахстан дизельного топлива, кроме печного топлива бытового (код ТН ВЭД 
СНГ 2710 00 610 - 2710 00 690).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Таможенному комитету Министерства государственных доходов 
Республики Казахстан принять необходимые меры по выполнению пункта 1 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уведомить в 
установленном порядке Интеграционный комитет Республики Беларусь, 
Республики Казахстан, Кыргызской Республики, Российской Федерации и 
Республики Таджикистан о введении Республикой Казахстан запрета на вывоз с 
территории Республики Казахстан дизельного топлива в соответствии с 
пунктом 1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 на 
Заместителя Премьер-Министра Республики Казахстан Масимова К.К.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Настоящее постановление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Пучкова О.Я.)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