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6bc7" w14:textId="05c6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свежего ядерного топлива из Российской Федерации в Республику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2002 года N 842.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29 июля 2002 года N 842 утратило силу постановлением Правительства РК от 04.05.2008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 и постановлением Правительства Республики Казахстан от 11 августа 1999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1143 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"Отдельные вопросы транзита продукции, подлежащей экспортному контролю"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свежего ядерного топлива из Российской Федерации в Республику Узбекистан, поставляемого открытым акционерным обществом "ТВЭЛ" (город Москва, Российская Федерация) для института ядерной физики Академии наук Республики Узбекистан (город Ташкент, Республика Узбекистан), в соответствии с контрактом от 9 февраля 2002 года N 860/45046040/02/08-20/1 по номенклатуре и количеству согласно приложению.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Таможенному комитету Министерства государственных доходов Республики Казахстан, Комитету по атомной энергетике Министерства энергетики и минеральных ресурсов Республики Казахстан и Министерству транспорта и коммуникаций Республики Казахстан в установленном законодательством порядке обеспечить контроль за транзитом свежего ядерного топлива через территорию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торговли Республики Казахстан принять необходимые меры в целях реализации настоящего постановления.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29 июля 2002 года N 842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Количество товаров, поставляемых открытым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акционерным обществом "ТВЭЛ" (город Москва,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Российская Федерация), для института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ядерной физики Академии наук Республики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(город Ташкент, Республика Узбекистан)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 Наименование   !    Код     !  Ед.  !Кол-!Цена за еди-!Стоимость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 товара      !   ТН ВЭД   !  изм. ! во !ницу в дол- !в долларах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 !            !       !    !ларах США   !США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___!__________________!____________!_______!____!____________!_____________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Тепловыделяющая     8401300000    шт     35      12840       449400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сборка (ТВС ИРТ-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ЗМ 0019.09.00.000)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                                    35      12840       449400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Пункт отправления: город Новосибирск (Российская Федерация).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назначения: город Ташкент (Республика Узбекистан).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 движения авиатранспортом: Новосибирск - Караганда - Ташкент: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