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8171d" w14:textId="22817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Плане мероприятий по реализации Государственной агропродовольственной программы Республики Казахстан на 2003-2005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августа 2002 года N 864. Утратило силу постановлением Правительства Республики Казахстан от 19 сентября 2009 года № 1411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19.09.2009 </w:t>
      </w:r>
      <w:r>
        <w:rPr>
          <w:rFonts w:ascii="Times New Roman"/>
          <w:b w:val="false"/>
          <w:i w:val="false"/>
          <w:color w:val="ff0000"/>
          <w:sz w:val="28"/>
        </w:rPr>
        <w:t>№ 1411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 Указа Президента Республики Казахстан от 5 июня 2002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889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Государственной агропродовольственной программе Республики Казахстан на 2003-2005 годы"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мероприятий по реализации Государственной агропродовольственной программы Республики Казахстан на 2003-2005 годы (далее - План мероприятий).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 местным исполнительным органам, иным государственным органам Республики Казахстан (по согласованию) и заинтересованным организациям (по согласованию):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принять меры по реализации Плана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ежеквартально к 10 числу месяца, следующего за отчетным кварталом, представлять информацию о ходе исполнения Плана мероприятий в Министерство сельского хозяйства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сельского хозяйства Республики Казахстан обеспечить представление в Правительство Республики Казахстан сводной информации о ходе исполнения Плана мероприятий ежеквартально к 20 числу месяца, следующего за отчетным кварталом.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данного постановления возложить на Канцелярию Премьер-Министра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от 2 августа 2002 года N 864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 План мероприятий по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Государственной агропродовольственной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Республики Казахстан на 2003-2005 годы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  Сноска. План с изменениями - постановлением Правительства Республики Казахстан от 23 апреля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392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20 марта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364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  !     Мероприятие      !  Форма   !Ответст- !  Срок  ! Предпо- !Источник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!                      !завершения!венные за!исполне-!лагаемые !финанси-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!                      !          !исполне- !ния     !расходы, !рования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!                      !          !ние      !        !млн.тенге!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___!______________________!__________!_________!________!_________!________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        2           !     3    !    4    !    5   !    6    !    7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Обеспечение продовольственной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Разработать программу   Приказ      МСХ,      I квар-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 пересмотру стандар-  Министра    МЭТ       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тов производства сель-  сельского            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скохозяйственной про-   хозяйства     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дукции и продуктов ее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переработки в соот-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ветствии с международ-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ными требованиями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 Осуществлять монито-    Информация  АС, МСХ,  Еже-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ринг обеспеченности     Прави-      акимы     квар-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минимальной потреби-    тельству    областей  тально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тельской корзины до-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ходами населения в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разрезе регионов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 Обеспечить соответст-   Информация  МСХ,      Еже-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вие объемов внутрен-    Прави-      акимы     квар-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него производства       тельству    областей  тально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основных продуктов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питания уровням по-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рогового значения,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рассчитанным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соответствии с мини-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мальными стандартами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потребления продук-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тов питания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Формирование эффективной системы агробизнеса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Развитие земельных отношений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 Провести инвентари-     Информация  АЗР       Декабрь,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зацию земель сельско-   Прави-                ежегод-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хозяйственного назна-   тельству              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чения с целью выявле-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ния нерационально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используемых земель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используемых не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целевому назначению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 Провести 4 тур опреде-  Информация  АЗР       Декабрь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ления бонитета почв     Прави-            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земель сельскохозяйст-  тельству      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венного назначения во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всех регионах           Казахстан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 Разработать методику    Проект      АЗР       Декабрь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определения кадастро-   постанов-         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вой стоимости земель-   ления Пра-    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ных участков            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Формирование эффективной системы сельскохозяйственного водопользования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 Предусмотреть госу-     Информация  МСХ,      I квар-  2003 г.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дарственную поддержку   Прави-                тал      - 465     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субсидирования стои-    тельству              Ежегод-  2004 г.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мости услуг по достав-  Республики            но       - 1100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ке воды отечественным   Казахстан                      2005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сельским товаропроиз-                                  - 1500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водителям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 Провести реконструкцию  Информация  МСХ,      Декабрь, 2003 г.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особо-аварийных участ-  Прави-      акимы     ежегод-  - 250     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ков, межхозяйственных   тельству    областей  но       2004 г.   ский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каналов и гидромелио-   Республики                     - 1250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ративных сооружений,    Казахстан                      2005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находящихся в госу-                                    - 1500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дарственной собствен-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 Создать методический    Проект      МСХ       I квар-  2003 г.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центр в форме госу-     постанов-             тал      - 12,4    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дарственного учреж-     ления Пра-            2003     2004 г.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дения "Казагромелио-    вительства            года     - 11,2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водхоз" с функциями     Республики                     2005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 ведению монито-      Казахстан                      - 11,0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ринга состояния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ирригационных систем,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осуществлению проекти-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рования строительства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участков орошения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 Обеспечить проведение   Информация  МСХ       Декабрь, 2003 г.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оценки мелиоративного   Прави-                ежегод-  - 59,3    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состояния орошаемых     тельству              но       2004 г.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земель, мониторинг      Республики                     - 91,1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грунтовых вод и веде-   Казахстан                      2005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ние мелиоративного                                     - 159,7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кадастра орошаемых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земель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Растениеводство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 Принять меры по расши-  Информация  МСХ,      Декабрь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рению площадей под      Прави-      акимы    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рентабельными сельско-  тельству    областей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хозяйственными культу-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рами                    Казахстан  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Семеноводство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 Обеспечить государст-   Проекты     МСХ       I квар-  2003 г.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венную поддержку        постанов-             тал,     - 836,8   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производства ориги-     лений Пра-            ежегод-  2004 г.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нальных и элитных       вительства            но       - 911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семян зерновых и мас-   Республики                     2005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личных культур, хлоп-   Казахстан                      - 913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чатника, сахарной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свеклы, картофеля,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однолетних и многолет-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них трав и разработать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правила их субсидиро-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 Обеспечить проведение   Информация  МСХ       I квар-  2003 г.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экспертизы качества     Правитель-            тал,     - 77,3    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семян, предназначен-    ству                  ежегод-  2004 г.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ных для посева оте-     Республики            но       - 79,7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чественными сельхоз-    Казахстан                      2005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товаропроизводителями                                  - 82,3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14 Принять меры по вос-    Информация  Акимы     Декабрь,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становлению питомников  Прави-      Южно-     ежегод-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 выращиванию плодо-   тельству    Казах-    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вых, ягодных культур и  Республики  станской,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виноградника            Казахстан   Алматин-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ской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Жамбыл-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ской об-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ластей,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МСХ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Химизация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 Предусмотреть госу-     Проект      МСХ       I квар-  2003 г.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дарственную поддержку   постанов-             тал,     - 800     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отечественных сельско-  ления Пра-            ежегод-  2004 г.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хозяйственных товаро-   вительства            но       - 1000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производителей на       Республики                     2005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приобретение минераль-  Казахстан                      - 1200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ных удобрений, протра-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вителей и гербицидов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 разработать правила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их субсидирования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 Обеспечить проведение   Информация  МСХ,      Декабрь, 2003 г.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мониторинга плодородия  Прави-      АЗР       ежегод-  - 80      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 химического состава   тельству              но       2004 г.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почв                    Республики                     - 180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Казахстан                      2005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- 200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 Создать научно-мето-    Проект      МСХ       I квар-  2003 г.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дический центр агрохи-  постанов-             тал      - 85      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мической службы в фор-  ления Пра-            2003     2004 г.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 государственного     вительства            года     - 85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учреждения              Республики                     2005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Казахстан                      - 85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 Принять меры по обес-   Информация  МЭМР,     Декабрь,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печению производства    Прави-      МСХ       ежегод-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минеральных удобрений   тельству              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 необходимом объеме и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ассортименте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Обеспечение сельскохозяйственной техникой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 Продолжить работу по    Проект      МСХ       Февраль, 2003 г.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обеспечению сельхозто-  постанов-             ежегод-  - 3450    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варопроизводителей      ления Пра-            но       2004 г.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сельскохозяйственной    вительства                     - 4423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техникой на лизинговой  Республики                     2005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основе                  Казахстан                      - 6680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 Обеспечить увеличение   Проект      МСХ, ЗАО  I квар-  2003 г.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уставного капитала      постанов-   "Каз-     тал      - 1000    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ЗАО "КазАгроФинанс"     ления Пра-  АгроФи-   2003     2004 г.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для создания сервис-    вительства  нанс"     года     - 2000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центров по оказанию     Республики  (по сог-           2005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сельскохозяйственных    Казахстан   ласова-            - 2000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услуг, ремонту и                    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реализации техники,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запасных частей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сельскохозяйственного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оборудования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Развитие сельхозмашиностроения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 Обеспечить кредитова-   Информация  МСХ,      Декабрь, 2003 г.   Банк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ние развития сельхоз-   Прави-      Банк      ежегод-  - 1300    Разви-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машиностроения          тельству    Развития  но       2004 г.   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Республики  Казах-             - 1750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Казахстан   стана              2005 г.   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- 350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 Размещение государст-   Норматив-   МСХ,      Март     2003 г.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венного заказа на       ный право-  МОН       2003     - 250     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опытно-конструкторские  вой акт               год      2004 г.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работы по подготовке                                   - 50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конструкторской доку-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ментации, изготовлению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опытных образцов, про-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ведению испытаний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сертификации сельско-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хозяйственных машин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Защита и карантин растений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 Создать государствен-   Проект      МСХ       I квар-  2003 г.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ное учреждение "Респуб- постанов-             тал      - 269,3   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ликанский методический  ления Пра-            2003     2004 г.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центр фитосанитарной    вительства            года     - 127,3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диагностики и прогноза" Республики                     2005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Казахстан                      - 127,3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 Создать в форме госу-   Проект      МСХ       I квар-  2003 г.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дарственного учрежде-   постанов-             тал      - 10,8    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ния интродукционно-     ления Пра-            2003     2004 г.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карантинные питомники   вительства            года     - 12,7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 южной и северной      Республики                     2005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зонах по зерновым       Казахстан                      - 14,3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культурам и обеспечить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их материально-техни-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ческое оснащение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Животноводство и племенное дело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 Предусмотреть госу-     Проект      МСХ       I квар-  2003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дарственную поддержку   постанов-             тал,     - 840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племенного животно-     ления Пра-            ежегод-  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водства и разработать   вительства            но       - 929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правила его субсиди-    Республики                     2005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рования, предусматри-   Казахстан                      - 1012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вающие:                                                в т.ч.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удешевление стоимости                                  2003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реализованной отечест-                                 - 716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венным сельхозтоваро-                                  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производителям племен-                                 - 805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ной продукции (племен-                                 2005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ного молодняка, пле-                                   - 888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менных яиц, семени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быков-производителей);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возмещение затрат по                                   2003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приобретению и содер-                                  - 58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жанию быков-производи-                                 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телей, а также хране-                                  - 58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нию их семени в пле-                                   2005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менном центре;                                         - 58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возмещение стоимости                                   2003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племенных животных,                                    - 66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приобретаемых для                                      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создания коллекционных                                 - 66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стад и специального                                    2005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технологического обо-                                  - 66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рудования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26 Обеспечить развитие     Информация  Акимы     Декабрь,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молочного производства  Прави-      областей  ежегод-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вокруг крупных горо-    тельству              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дов, а также районных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центров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27 Принять меры по вос-    Информация  Акимы     Декабрь,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становлению и созданию  Прави-      областей  ежегод-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 регионах пунктов      тельству              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искусственного осеме-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нения сельскохозяйст-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венных животных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Ветеринария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28 Принять меры по раз-    Информация  МСХ       Декабрь,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витию ветеринарной      Прави-                ежегод-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биологической и фарма-  тельству              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цевтической промышлен-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ности, внедрению высо-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ких технологий произ-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водства ветеринарных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биологических препа-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ратов, антипаразитар-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ных и дезинфицирующих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средств, антибиотиков,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лекарственных фарма-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кологических препара-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тов, не обеспеченных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производством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Рост конкурентоспособности и увеличение объемов продаж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Развитие рынка зерна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29 Продолжить работу по    Проект      МСХ, ЗАО  I квар-  2003 г.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сохранению и развитию   постанов-   "Прод-    тал      - 5500    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фьючерсной системы за-  ления Пра-  корпора-  ежегод-  2004 г.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купа зерна в государст- вительства  ция" (по  но       - 6208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венные ресурсы с до-    Республики  согласо-           2005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ведением ежегодного     Казахстан   ванию)             - 6208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объема закупа до 500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тыс. тонн и расширения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ассортимента закупае-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мых культур за счет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фуражных, бобовых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крупяных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30 Принять меры по акти-   Информация  МИД       Декабрь,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визации работы дипло-   Прави-                ежегод-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матического корпуса     тельству              но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Республики Казахстан    Республики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 расширению рынков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сбыта зерна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31 Проработать вопросы     Предложе-   АРЕМ,     II квар-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внедрения льготных      ния Прави-  МТК,      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железнодорожных тари-   тельству    МСХ      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фов для транспорти-     Республики    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ровки зерна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32 Внести предложения по   Предложе-   МСХ       I квар-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развитию биржевой тор-  ния Прави-            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говли зерном на товар-  тельству             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ных биржах              Республики    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33 Внести предложения по   Предложе-   МСХ       I квар-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совершенствованию       ния Прави-            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государственного конт-  тельству             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роля за количественно-  Республики    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качественным учетом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зерна у всех участ-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ников зернового рынка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независимо от формы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собственности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Развитие перерабатывающей промышленности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34 Обеспечить государст-   Норматив-   МСХ       Март,    2003 г.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венную поддержку пред-  ные право-            ежегод-  - 935,5   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приятий по переработке  вые акты              но       2004 г.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сельскохозяйственной                                   - 1536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продукции путем:                                       2005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- 2121,5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в т.ч.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поставки оборудования                                  2003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 лизинговой основе;                                  - 500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- 1000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2005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- 1500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возмещения ставки воз-                                 2003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награждения (интереса)                                 - 40,5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 лизингу оборудова-                                  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ния;                                                   - 81,0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2005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- 121,5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льготирование процент-                                 2003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ной ставки банковского                                 - 395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кредита                                                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- 455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2005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- 500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Развитие оптовой торговли и биржевой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35 Обеспечить закуп,       Проект      МСХ, ЗАО  Январь,  2003 г.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переработку и реализа-  постанов-   "Мал      ежегод-  - 1500    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цию животноводческой    ления Пра-  онiмдерi  но       2004 г.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продукции               вительства  корпора-           - 2500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Республики  циясы"             2005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Казахстан   (по сог-           - 1500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ласова-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36 Внести предложения по   Предложе-   МСХ       IV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оптимизации системы     ния в Пра-         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оптовых закупок сель-   вительство           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скохозяйственной про-   Республики    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дукции на основе вер-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тикально интегрирован-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ных систем производст-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ва и переработки, раз-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витию биржевой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Развитие информационно-маркетинговой системы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37 Создать информационно-  Проект      МСХ       II       2003 г.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маркетинговый центр     постанов-             квартал  - 170     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АО "Казагромаркетинг"   ления Пра-            2003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вительства            года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38 Информационно-марке-    Проект      МСХ       II       2003 г.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тинговое обеспечение    постанов-             квартал  - 290     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сельскохозяйственных    ления Пра-            2003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товаропроизводителей,   вительства            года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через создание сель-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ских информационно-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консультационных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центров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39 Обеспечение введения    Проект      АС, МСХ,  I квар-  Ежегодно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штатной единицы ста-    постанов-   акимы     тал      - 540     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тистика на уровне       ления Пра-  областей  2003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сельского округа за     вительства            года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счет государственного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финансирования в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структуре террито-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риальных органов ста-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тистики, с целью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налаживания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сбора первичной ин-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формации и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достоверности данных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 учету скота, раз-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мера посевных площа-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дей, валового сбора,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урожайности и т.д.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40 Проводить анализ рын-   Информация  МСХ       Еже-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ков сельскохозяйствен-  Прави-                квар-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ной продукции и про-    тельству              тально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дуктов ее переработки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41 Внедрить электронную    Информация  МСХ       III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торговлю сельскохо-     Прави-             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зяйственной продукцией  тельству          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 продуктами питания в  Республики    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режиме он-лайн (реаль-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ного времени)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42 Обеспечить освещение в  Информация  Мининформ,По полу-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средствах массовой ин-  Прави-      МСХ       годиям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формации основных нап-  тельству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равлений развития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агропромышленного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комплекса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Рационализация мер государственной поддержки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Налогообложение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43 Принять меры по рест-   Норматив-   МГД, МФ,  I квар-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руктуризации долгов     ный право-  МСХ       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сельхозтоваропроизво-   вой акт              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дителей согласно                      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пп. 10 ст. 179 Закона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"О налогах и других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обязательных платежах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 бюджет"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от 24.04.1995 г. </w:t>
      </w:r>
      <w:r>
        <w:rPr>
          <w:rFonts w:ascii="Times New Roman"/>
          <w:b w:val="false"/>
          <w:i w:val="false"/>
          <w:color w:val="000000"/>
          <w:sz w:val="28"/>
        </w:rPr>
        <w:t xml:space="preserve">N 2235 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Кредитование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44 Создать условия для     Проект      МСХ       I квар-  2003 г.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развития системы        постанов-             тал,     - 800     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сельских кредитных      ления Пра-            ежегод-  2004 г.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товариществ путем:      вительства            но       - 1500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Республики                     2005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Казахстан                      - 1500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в т.ч.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увеличения уставного                                   2003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фонда закрытого акцио-                                 - 65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нерного общества "Аг-                                  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рарная кредитная кор-                                  - 121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порация" и сельских                                    2005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кредитных товариществ;                                 - 121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увеличения кредитных                                   2003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средств, направляемых                                  - 735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 кредитование сель-                                  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ских кредитных товари-                                 - 1379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ществ                                                  2005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- 1379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45 Продолжить практику     Проект      МСХ       Январь,  2003 г.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кредитования местных    постанов-             ежегод-  - 4500    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бюджетов на организа-   ления Пра-            но       2004 г.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цию проведения весен-   вительства                     - 5500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не-полевых и уборочных  Республики                     2005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работ                   Казахстан                      - 7000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46 Обеспечить создание     Проект      МСХ       II       2003 г.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Фонда гарантирования    постанов-             квартал  - 400     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исполнения зерновых     ления Пра-            2003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расписок с участием     вительства            года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государства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Тарифная политика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 Провести анализ ставок  Информация  МСХ       I квар-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импортных таможенных    Прави-                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пошлин на сельскохо-    тельству             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зяйственную продукцию   Республики    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 продукцию перераба-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тывающей отрасли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определить наиболее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оптимальные из них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48 Внести предложения по   Предложения МЭТ,      I квар-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изменению ставок им-    в Прави-    МГД,      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портных таможенных      тельство    МСХ      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пошлин на продукцию     Республики    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сельскохозяйственной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 перерабатывающей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промышленности и сырье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для их выпуска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Страхование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49 Создать с участием      Проект      МСХ,      II       2003 г.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государства и страхо-   постанов-   Нацбанк   квартал  - 1000    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вых компаний страхо-    ления Пра-  (по сог-  2003     2004 г.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вой фонд возмещения     вительства  ласова-   года     - 2000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ущерба сельскохо-       Республики  нию)               2005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зяйственных товаро-     Казахстан                      - 2000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производителей, полу-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ченного в результате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стихийных бедствий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природного характера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Подготовка кадров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50 Принять меры по вос-    Информация  МОН,      Декабрь,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становлению в профес-   Прави-      акимы     ежегод-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сионально-технических   тельству    областей  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школах подготовку и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переподготовку кадров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 рабочим специаль-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ностям сельскохозяйст-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венного производства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укреплению материаль-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но-технической базы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существующих госу-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дарственных профес-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сионально-технических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школ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51 Предусмотреть в соот-   Предложе-   МСХ       I квар-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ветствии с государст-   ния в МОН             тал,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венным образовательным                        ежегод-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заказом Республики                            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Казахстан увеличение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подготовки специалис-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тов по сельскому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хозяйству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Законодательная база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52 Разработать законо-     Проект      АЗР,      1 сен-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проект, предусматриваю- Закона      МСХ       тября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щий введение частной    Республики            2002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собственности на земли  Казахстан     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сельхозназначения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53 Разработать законо-     Проекты     МСХ,      IV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проекты в области       Законов     МЭТ,   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обязательного стра-     Республики  МГД,      2002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хования в растение-     Казахстан   МЮ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водстве, регулирова-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ния финансового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лизинга и рынка зерна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54 Разработать в новой     Проект      МПРООС,   IV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редакции  проект Вод-   Водного     МСХ    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ного Кодекса Респуб-    Кодекса               2002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лики Казахстан          Республики    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Региональная политика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55 Разработать областные   Проект      Акимы     январь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агропродовольственные   решения     областей 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программы на 2003-2005  акима         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годы на основе Государ-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ственной агропродо-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вольственной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 2003-2005 годы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представить на согла-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сование в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Примечание: Предполагаемые суммы расходов подлежат уточнению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формировании республиканского бюджета на 2003 и последующие годы.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