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fdfa" w14:textId="33cf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14 февраля 2002 года N 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2002 года N 865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14 февраля 2002 года N 218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P020218_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законопроектных работ Правительства Республики Казахстан на 2002 год"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дополнить словами "(далее - План)";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пунктом 2-1 следующего содержания: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"2-1. Государственным органам - разработчикам законопроектов,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предусмотренных Планом, представлять законопроекты в Министерство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Правительство не позднее 20 числа месяца, определенного Планом";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в Плане законопроектных работ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2002 год,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строки, порядковые номера 7, 9, 10, 15, 18, 19, 25 и 27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дополнить строками, порядковые номера 35-1, 40-1, 58, 59 и 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"35-1 О внесении изменений и МЭМР       июнь   июль    август  Карабалин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дополнений в некоторые                                    У.С.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законодательные 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вопросам недрополь-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зования и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нефтяных операций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40-1 О государственной       Генпро-    июль   август  сен-    Даулбаев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правовой статистике     куратура                  тябрь  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криминальных          (по согла-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учетах в Республике     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  О внесении изменений     Нацбанк    октябрь ноябрь декабрь Сайденов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дополнений в некоторые (по сог-                          А.Г.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законодательные акты     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(по вопросам банковского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валютного законода-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тельства)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  Об альтернативной службе МО         октябрь ноябрь декабрь Амрин Г.К.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Республике Казахстан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  О лекарственных          МЗ         октябрь ноябрь декабрь Айдарханов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средствах                                                  А.Т.";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строках, порядковые номера 29, 32, 49 и 50, в графе "Лицо,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ответственное за разработку и внесение законопроектов (заместитель первого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руководителя госоргана)" слова "Колпаков К.К."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"Сайденов А.Г".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