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46a4" w14:textId="bac4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комиссии по приемке в эксплуатацию моста через реку Иртыш в городе Семипалатинске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2002 года N 870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приемки в эксплуатацию моста через реку Иртыш в городе Семипалатинске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Создать Государственную комиссию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Мусайбеков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Сакен Жунусбекович       коммуникаций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председатель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Байнаков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Рахмет Газизович         государственного долга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кредитования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Караманов Аскар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Узакбаевич               Комитета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Омаров                 - аким города Семипалатинска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Нурлан Сраилевич         Восточно-Казахстанской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заместитель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Турлыханов             - начальник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Кайрат Болатович        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Нугербеков             - директор Департамента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Серик Нугербекович       регулирования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Бисенов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Жалгасбай Абуович        Комитета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Соловьев               - председатель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Владимир Васильевич      областного комитета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Нуркенов               - начальник управления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Аманбай Мухамедияроич    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архитектурно-строительного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Якупов                 - начальник управления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Валерий Саримович        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Темный                 - начальник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Григорий Владимирович    областного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чрезвычайным ситуациям, полковник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Альмухамбетов          - начальник отдела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Орал Жексембаевич        имущественных прав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 защиты имущественных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прав государства, договоров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претензионно-исковой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Утегулов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Маулен Амангельдиевич    планирования,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заимствования и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Беккер                 - заместитель начальника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Владимир Робертович      управления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противопожарной службы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Чакенов                - начальник управления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Мейрамбек Садвакасович   полиции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Уранхаев               - начальник управления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Нурлан Тельманович       Казахстанского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энергетики,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хозяйства и транспорта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 внесены изменения - постановлением Правительства РК от 12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1306 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9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913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24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июля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731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Государственной комиссии по завершению строительства представить на утверждение в Правительство Республики Казахстан акт о приемке в эксплуатацию моста через реку Иртыш в городе Семипалатинске.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12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1306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