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20e3f" w14:textId="d320e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использования средств от реализации товаров и услуг, предоставляемых государственными библиотеками и государственными музеями-заповедниками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августа 2002 года N 884. Утратил силу постановлением Правительства Республики Казахстан от 4 апреля 2007 года N 262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РК от 8 августа 2002 года N 884 утратил силу постановлением Правительства РК от 4 апреля 2007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262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12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республиканском бюджете на 2002 год" Правительство Республики Казахстан постановляет: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использования средств от реализации товаров и услуг, предоставляемых государственными библиотеками и государственными музеями-заповедниками.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 и подлежит опубликованию.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Премьер-Министр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Утверждены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августа 2002 года N 884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использования средств от реализации товаров и услуг,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предоставляемых государственными библиотеками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государственными музеями-заповедниками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Порядок использования средств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от реализации товаров и услуг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Средства от реализации товаров и услуг, предоставляемых государственными библиотеками, финансируемыми из республиканского и местного бюджетов, используются по следующим направлениям: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материально-технической базы государственных библиотечных учреждений;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оплату труда специалистов, привлекаемых для оказания услуг;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хозяйственные расходы (оплата за отопление, электроэнергию, водоснабжение, оплата услуг связи и другие коммунальные расходы, приобретение предметов и материалов для текущих целей, оплата транспортных услуг);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приобретение литературы для пополнения библиотечных фондов;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издание научной и методической литературы по вопросам сохранности книжного фонда, социологии чтения;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приобретение учебных пособий, наглядных материалов для проведения обучения по заказам (заявкам) физических и негосударственных юридических лиц;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обучающие тренинги, семинары, конференции, проводимые по заказам (заявкам) физических и негосударственных юридических лиц;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массовых мероприятий (литературные вечера, выставки, презентации, конкурсы, дни книги, фестивали);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изготовление и тиражирование бланочной продукции, брошюр, авторефератов, читательских билетов, листков требований, печатание обложки, гребешковый переплет;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изданий библиотек, копий звукозаписей, видеофильмов, фонограмм;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ремонт, реставрацию и переплет книг, журналов, фото-, кино-, видеосъемку, микрокопирование отдельных статей, материалов из книг, журналов, газет.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Средства от реализации товаров и услуг, предоставляемых государственными музеями-заповедниками, финансируемыми из республиканского и местного бюджетов, используются по следующим направлениям: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материально-технической базы государственного музея-заповедника;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оплату труда специалистов, привлекаемых для оказания платных услуг;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хозяйственные расходы (оплата за отопление, электроэнергию, водоснабжение, оплата услуг связи и другие коммунальные расходы, приобретение предметов и материалов для текущих целей, оплата транспортных услуг);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аренду помещений и приобретение учебных пособий, наглядных материалов для проведения обучения по заказам (заявкам) физических и негосударственных юридических лиц.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Порядок учета и отчетности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Тарифы на товары и услуги, предоставляемые государственными библиотеками и государственными музеями-заповедниками, финансируемыми из республиканского бюджета, утверждаются государственным уполномоченным органов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в сфере культуры в установленном законодательством порядке; учреждениями, финансируемыми из местного бюджета - местными исполнительными органами в установленном законодательством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порядке.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3 - в редакции постановления Правительства РК от 18 августа 2003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820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Средства, получаемые государственными учреждениями от реализации услуг, зачисляются на текущий счет государственного учреждения "Средства от платных услуг" и расходуются строго по целевому назначению, их распорядителем является руководитель государственного учреждения, которому предоставлено право распоряжения бюджетными средствами.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Учет и отчетность о средствах от реализации услуг осуществляются в соответствии с законодательством Республики Казахстан.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Для расходования средств от реализации услуг составляются и утверждаются сметы расходов в порядке, устанавливаемом Министерством финансов Республики Казахстан.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