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e9224" w14:textId="60e92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Комитетом национальной безопасности Республики Казахстан и Министерством обороны Китайской Народной Республики о пограничном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августа 2002 года N 885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Согласиться с подписанием Соглашения между Комитетом национальной безопасности Республики Казахстан и Министерством обороны Китайской Народной Республики о пограничном сотрудничестве.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Настоящее постановление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                      Соглашение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между Комитетом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Республики Казахстан и Министерством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Китайской Народной Республики о пограничном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сотрудничестве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Комитет национальной безопасности Республики Казахстан и Министерство обороны Китайской Народной Республики, в дальнейшем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принципов, зафиксированных в Совместной декларации об основах дружественных отношений между Республикой Казахстан и Китайской Народной Республикой от 18 октября 1993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Z960057_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Соглашении между Республикой Казахстан, Кыргызской Республикой, Российской Федерацией, Республикой Таджикистан и Китайской Народной Республикой об укреплении доверия в военной области в районе границы от 26 апреля 1996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сохранения стабильности, укрепления взаимного доверия и духа добрососедства на казахстанско-китайской государственной границе,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процессе сотрудничества в области охраны границы, Стороны будут прилагать усилия, чтобы сделать казахстанско-китайскую государственную границу границей дружбы, спокойствия и мира.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развивать сотрудничество по следующим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Обмен информацией, способствующей поддержанию порядка на государственной границе и в приграничных районах;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Пресечение противоправной, преступной деятельности на государственной границе;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Предотвращение возможных инцидентов и конфликтных ситуаций на государственной границе;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Пресечение деятельности террористических, сепаратистских, экстремистских организаций на границе, контрабандного ввоза (вывоза) оружия, боеприпасов, взрывчатых веществ, наркотиков, а также иных запрещенных предметов и иную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Содействие в поиске и своевременной передаче лиц, незаконно перешедших границу, скота, а также транспортных средств и материальных ценностей;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Своевременное уведомление и оказание взаимной помощи в случае возникновения стихийных бедствий, эпидемий, эпизоотий, которые могут причинить ущерб государству другой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Обмен опытом организации охраны границ своих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установят следующие формы и порядок поддержания контактов: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Встречи руководителей Комитета национальной безопасности Республики Казахстан и Министерства обороны Китайской Народной Республики или их уполномоченных представителей проводятся по необходимости для решения наиболее важных вопросов пограничного сотрудничества поочередно в столицах государств или иных согласованных местах.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осуществляют связь по дипломатическим каналам.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Руководители Главного штаба Пограничной службы Комитета национальной безопасности Республики Казахстан и Синьцзянского военного округа Народно-освободительной армии Китая или их представители проводят рабочие встречи по взаимной договоренности в пограничных городах государств Сторон или в другом согласованном месте, на которых рассматривают вопросы, касающиеся вопросов непосредственной охраны государственной границы и поддержания на ней порядка и установленных правил. Связь Сторон осуществляется по дипломатическим каналам или через пограничных представителей.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Пограничные представители Сторон или их заместители проводят плановые заседания, как правило, поочередно в согласованных пунктах встреч, на которых решают конкретные вопросы в пределах участков своей деятельности и наделенных полномочий. Связь пограничных представителей осуществляется через уполномоченных по приему-передаче служебной корреспонденции.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Результаты встреч или переговоров руководителей соответствующих уровней Сторон оформляются протоколами.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Расходы, связанные с пребыванием делегации одной Стороны на территории государства другой Стороны, за исключением международных транспортных расходов, будут производиться за счет принимающей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безвозмездно обмениваются следующей информацией: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 складывающейся обстановке на государственной границе и в приграничных районах, оказывающей влияние на установленный режим;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 готовящемся (совершенном) нарушении государственной границы или возможных ее нарушениях лицами, транспортными средствами, летательными аппаратами;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 способах и методах действий нарушителей границы и применяемых ими ухищрениях;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 нарушителях границы и преступниках, укрывающихся или намеревающихся укрыться на сопредельной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 деятельности на границе и в приграничных районах международных террористов, экстремистов, сепаратистов, а также обнаруженных при перемещении через границу контрабандного оружия и наркотиков;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 характере намечаемых крупномасштабных мероприятий на государственной границе и в приграничных районах, времени их проведения;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 стихийных бедствиях, эпидемиях, эпизоотиях, других экологических проявлениях, которые могут распространиться через границу и причинить ущерб другой Стороне;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 нормативных правовых актах, касающихся пограничных вопросов;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 другой информации, которую Стороны посчитают необходимой для обмена.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и документы, полученные одной Стороной от другой Стороны, не могут быть разглашены или переданы третьей стороне без письменного согласия Стороны, от которой они были получены.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путем взаимных консультаций и согласованных мер будут поддерживать спокойствие и стабильность на государственной границе и разрешать возможные инциденты.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не будут применять негуманных мер и грубых форм обращения с нарушителями границы и не применять по ним оружия, если не существует непосредственной угрозы жизни пограничников.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воздерживаться от проведения вблизи границы стрельб и не допускать полета пуль на территорию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Применению оружия пограничниками в отношении нарушителей государственной границы должно предшествовать предупреждение о намерении его применить и предупредительные выстрелы.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своевременного решения вопросов пограничного сотрудничества Стороны могут устанавливать прямую телефонную связь между соответствующими погранпредставительскими пунктами встреч. Конкретный порядок установления такой связи определяется пограничными представителями на соответствующих участках.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взаимной договоренности или приглашению одной из Сторон, в канун государственных и ведомственных праздников, Стороны могут организовывать обмен культурными и спортивными делегациями с посещением пограничных подразделений.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Конкретные мероприятия и сроки их проведения согласовываются через пограничных представителей.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может быть дополнено протоколами о взаимодействии Сторон по конкретным направлениям их деятельности. Протоколы вступают в силу и прекращают свое действие в соответствии с порядком, определенным в статье 12 настоящего Соглашения, если иное не оговорено в 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не затрагивает прав и обязательств Сторон, вытекающих из других международных договоров, участниками которых они являются.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согласию Сторон в настоящее Соглашение могут вноситься изменения и дополнения, которые оформляются отдельными протоколами, являющимися неотъемлемыми частями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относительно толкования и применения настоящего Соглашения, Стороны будут решать их путем взаимных консультаций и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его подписания и будет действовать в течение пяти лет. Его действие будет автоматически продлеваться на последующие пятилетние периоды, если ни одна из Сторон письменно за шесть месяцев по истечении этого периода не уведомит другую Сторону о своем намерении прекратить действие настоящего Соглашения.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Совершено в г. Пекине "__" ________ 200_ года в двух экземплярах, каждый на казахском, китайском и русском языках, причем все тексты имеют одинаковую силу. В случае возникновения разногласий в толковании положений настоящего Соглашения, Стороны будут обращаться к тексту на русском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За Комитет                       За Министерство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национальной безопасности                Китайской Народной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Республики Казахстан                       Республики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