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3be9" w14:textId="a673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начисления дивидендов открытого акционерного общества "Национальный центр экспертизы и сертификации"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2002 года N 906. Утратило силу - постановлением Правительства Республики Казахстан от 19 августа 2003 года N 828.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дальнейшего развития открытого акционерного общества "Национальный центр экспертизы и сертификации" создания необходимых условий для совершенствования материально-технической базы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экономики и торговли Республики Казахстан о направлении на выплату дивидендов 10 процентов от чистого дохода открытого акционерного общества "Национальный центр экспертизы и сертификации" на период 2002-2004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направление части чистого дохода, остающегося в распоряжении открытого акционерного общества "Национальный центр экспертизы и сертификации", на развитие и совершенствование его материально-технической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